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5B" w:rsidRDefault="00B62D5B" w:rsidP="00B62D5B">
      <w:pPr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7202297" cy="10272022"/>
            <wp:effectExtent l="8255" t="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I30012023_00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5466" cy="1027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0C57" w:rsidRDefault="006A0C57" w:rsidP="003A31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Default="006B3B78" w:rsidP="006A0C5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B3B78" w:rsidRPr="006B3B78" w:rsidRDefault="006B3B78" w:rsidP="00B03766">
      <w:pPr>
        <w:spacing w:after="0" w:line="28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B78">
        <w:rPr>
          <w:rFonts w:ascii="Times New Roman" w:hAnsi="Times New Roman" w:cs="Times New Roman"/>
          <w:sz w:val="24"/>
          <w:szCs w:val="24"/>
          <w:lang w:val="ru-RU"/>
        </w:rPr>
        <w:t>Рабоча</w:t>
      </w:r>
      <w:r w:rsidR="00CB5C8B">
        <w:rPr>
          <w:rFonts w:ascii="Times New Roman" w:hAnsi="Times New Roman" w:cs="Times New Roman"/>
          <w:sz w:val="24"/>
          <w:szCs w:val="24"/>
          <w:lang w:val="ru-RU"/>
        </w:rPr>
        <w:t>я программа по информатике для 7</w:t>
      </w:r>
      <w:r w:rsidRPr="006B3B78">
        <w:rPr>
          <w:rFonts w:ascii="Times New Roman" w:hAnsi="Times New Roman" w:cs="Times New Roman"/>
          <w:sz w:val="24"/>
          <w:szCs w:val="24"/>
          <w:lang w:val="ru-RU"/>
        </w:rPr>
        <w:t xml:space="preserve"> класса составлена в соответствии с Положением о рабочей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программе педагога на основе МАОУ СОШ №2</w:t>
      </w:r>
      <w:r w:rsidR="001E79F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B3B78" w:rsidRPr="006B3B78" w:rsidRDefault="006B3B78" w:rsidP="00B03766">
      <w:pPr>
        <w:spacing w:after="0" w:line="28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B78">
        <w:rPr>
          <w:rFonts w:ascii="Times New Roman" w:hAnsi="Times New Roman" w:cs="Times New Roman"/>
          <w:sz w:val="24"/>
          <w:szCs w:val="24"/>
          <w:lang w:val="ru-RU"/>
        </w:rPr>
        <w:t>-  приказа Министерства образования и науки Российской Федерации от 17.12.2010 № 1879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6B3B78" w:rsidRPr="006B3B78" w:rsidRDefault="006B3B78" w:rsidP="00B03766">
      <w:pPr>
        <w:spacing w:after="0" w:line="28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B78">
        <w:rPr>
          <w:rFonts w:ascii="Times New Roman" w:hAnsi="Times New Roman" w:cs="Times New Roman"/>
          <w:sz w:val="24"/>
          <w:szCs w:val="24"/>
          <w:lang w:val="ru-RU"/>
        </w:rPr>
        <w:t xml:space="preserve">- основной образовательной </w:t>
      </w:r>
      <w:r w:rsidR="00B03766">
        <w:rPr>
          <w:rFonts w:ascii="Times New Roman" w:hAnsi="Times New Roman" w:cs="Times New Roman"/>
          <w:sz w:val="24"/>
          <w:szCs w:val="24"/>
          <w:lang w:val="ru-RU"/>
        </w:rPr>
        <w:t>программы ФГОС ООО МАОУ СОШ №2</w:t>
      </w:r>
      <w:r w:rsidRPr="006B3B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B3B78" w:rsidRPr="006B3B78" w:rsidRDefault="001E79F5" w:rsidP="00B03766">
      <w:pPr>
        <w:spacing w:after="0" w:line="28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B3B78" w:rsidRPr="006B3B78">
        <w:rPr>
          <w:rFonts w:ascii="Times New Roman" w:hAnsi="Times New Roman" w:cs="Times New Roman"/>
          <w:sz w:val="24"/>
          <w:szCs w:val="24"/>
          <w:lang w:val="ru-RU"/>
        </w:rPr>
        <w:t>приказа Минобрнауки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844540" w:rsidRPr="001A4859" w:rsidRDefault="001A4859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целях, общей стратегии обучения, </w:t>
      </w:r>
      <w:r w:rsidR="006A0C57" w:rsidRPr="001A4859">
        <w:rPr>
          <w:rFonts w:ascii="Times New Roman" w:eastAsia="Times New Roman" w:hAnsi="Times New Roman"/>
          <w:color w:val="000000"/>
          <w:sz w:val="24"/>
          <w:lang w:val="ru-RU"/>
        </w:rPr>
        <w:t>воспитания и развития,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первого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B03766" w:rsidRDefault="00B03766" w:rsidP="00B03766">
      <w:pPr>
        <w:autoSpaceDE w:val="0"/>
        <w:autoSpaceDN w:val="0"/>
        <w:spacing w:after="0" w:line="281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03766" w:rsidRPr="001A4859" w:rsidRDefault="00B03766" w:rsidP="00B03766">
      <w:pPr>
        <w:autoSpaceDE w:val="0"/>
        <w:autoSpaceDN w:val="0"/>
        <w:spacing w:after="0" w:line="281" w:lineRule="auto"/>
        <w:ind w:firstLine="720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«ИНФОРМАТИКА»</w:t>
      </w:r>
    </w:p>
    <w:p w:rsidR="00B03766" w:rsidRPr="00322779" w:rsidRDefault="00B03766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 w:rsidRPr="00322779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«Информатика» в основном общем образовании отражает:</w:t>
      </w:r>
    </w:p>
    <w:p w:rsidR="00B03766" w:rsidRPr="001A4859" w:rsidRDefault="00B03766" w:rsidP="00B03766">
      <w:pPr>
        <w:autoSpaceDE w:val="0"/>
        <w:autoSpaceDN w:val="0"/>
        <w:spacing w:after="0" w:line="281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03766" w:rsidRPr="001A4859" w:rsidRDefault="00B03766" w:rsidP="00B03766">
      <w:pPr>
        <w:autoSpaceDE w:val="0"/>
        <w:autoSpaceDN w:val="0"/>
        <w:spacing w:after="0" w:line="281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области применения информатики, прежде всего информационные технологии, управление и социальную сферу; </w:t>
      </w:r>
    </w:p>
    <w:p w:rsidR="00B03766" w:rsidRPr="001A4859" w:rsidRDefault="00B03766" w:rsidP="00B03766">
      <w:pPr>
        <w:autoSpaceDE w:val="0"/>
        <w:autoSpaceDN w:val="0"/>
        <w:spacing w:after="0" w:line="281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междисциплинарный характер информатики и информационной деятельности.</w:t>
      </w:r>
    </w:p>
    <w:p w:rsidR="001E79F5" w:rsidRPr="001E79F5" w:rsidRDefault="00B03766" w:rsidP="001E79F5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</w:t>
      </w:r>
    </w:p>
    <w:p w:rsidR="001E79F5" w:rsidRPr="00DD08E0" w:rsidRDefault="001E79F5" w:rsidP="00B03766">
      <w:pPr>
        <w:autoSpaceDE w:val="0"/>
        <w:autoSpaceDN w:val="0"/>
        <w:spacing w:after="0" w:line="281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22779" w:rsidRDefault="00322779" w:rsidP="00B03766">
      <w:pPr>
        <w:autoSpaceDE w:val="0"/>
        <w:autoSpaceDN w:val="0"/>
        <w:spacing w:after="0" w:line="281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УЧЕБНОГО ПРЕДМЕТА «ИНФОРМАТИКА</w:t>
      </w:r>
      <w:r w:rsidR="001A4859"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</w:p>
    <w:p w:rsidR="00844540" w:rsidRPr="001A4859" w:rsidRDefault="00322779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формировать у обучающихся:</w:t>
      </w:r>
    </w:p>
    <w:p w:rsidR="00844540" w:rsidRPr="001A4859" w:rsidRDefault="00322779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844540" w:rsidRPr="001A4859" w:rsidRDefault="00322779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:rsidR="00844540" w:rsidRPr="001A4859" w:rsidRDefault="00322779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844540" w:rsidRPr="001A4859" w:rsidRDefault="00322779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4) 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844540" w:rsidRPr="001A4859" w:rsidRDefault="00322779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5) 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844540" w:rsidRPr="001A4859" w:rsidRDefault="00322779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844540" w:rsidRPr="001A4859" w:rsidRDefault="00322779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7)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A4859" w:rsidRPr="00DD08E0" w:rsidRDefault="001A4859" w:rsidP="00B03766">
      <w:pPr>
        <w:autoSpaceDE w:val="0"/>
        <w:autoSpaceDN w:val="0"/>
        <w:spacing w:after="0" w:line="281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1A4859" w:rsidRDefault="00322779" w:rsidP="001E79F5">
      <w:pPr>
        <w:autoSpaceDE w:val="0"/>
        <w:autoSpaceDN w:val="0"/>
        <w:spacing w:after="0" w:line="281" w:lineRule="auto"/>
        <w:ind w:firstLine="720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«ИНФОРМАТИКА» В УЧЕБНОМ ПЛАНЕ</w:t>
      </w:r>
    </w:p>
    <w:p w:rsidR="00844540" w:rsidRPr="001A4859" w:rsidRDefault="001A4859" w:rsidP="00B03766">
      <w:pPr>
        <w:tabs>
          <w:tab w:val="left" w:pos="180"/>
        </w:tabs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</w:t>
      </w:r>
    </w:p>
    <w:p w:rsidR="001A4859" w:rsidRDefault="001A4859" w:rsidP="00B03766">
      <w:pPr>
        <w:tabs>
          <w:tab w:val="left" w:pos="180"/>
        </w:tabs>
        <w:autoSpaceDE w:val="0"/>
        <w:autoSpaceDN w:val="0"/>
        <w:spacing w:after="0" w:line="281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информатики в 7 классе на базовом уровне отведено 34 учебных часа — по 1 часу в неделю. </w:t>
      </w:r>
    </w:p>
    <w:p w:rsidR="00844540" w:rsidRDefault="00844540" w:rsidP="00B03766">
      <w:pPr>
        <w:tabs>
          <w:tab w:val="left" w:pos="180"/>
        </w:tabs>
        <w:autoSpaceDE w:val="0"/>
        <w:autoSpaceDN w:val="0"/>
        <w:spacing w:before="70" w:after="0" w:line="281" w:lineRule="auto"/>
        <w:ind w:right="432" w:firstLine="720"/>
        <w:jc w:val="both"/>
        <w:rPr>
          <w:lang w:val="ru-RU"/>
        </w:rPr>
      </w:pPr>
    </w:p>
    <w:p w:rsidR="00322779" w:rsidRDefault="00322779" w:rsidP="00B03766">
      <w:pPr>
        <w:tabs>
          <w:tab w:val="left" w:pos="180"/>
        </w:tabs>
        <w:autoSpaceDE w:val="0"/>
        <w:autoSpaceDN w:val="0"/>
        <w:spacing w:before="70" w:after="0" w:line="281" w:lineRule="auto"/>
        <w:ind w:right="432" w:firstLine="720"/>
        <w:jc w:val="both"/>
        <w:rPr>
          <w:lang w:val="ru-RU"/>
        </w:rPr>
      </w:pPr>
    </w:p>
    <w:p w:rsidR="00322779" w:rsidRDefault="00322779" w:rsidP="00B03766">
      <w:pPr>
        <w:tabs>
          <w:tab w:val="left" w:pos="180"/>
        </w:tabs>
        <w:autoSpaceDE w:val="0"/>
        <w:autoSpaceDN w:val="0"/>
        <w:spacing w:before="70" w:after="0" w:line="281" w:lineRule="auto"/>
        <w:ind w:right="432" w:firstLine="720"/>
        <w:jc w:val="both"/>
        <w:rPr>
          <w:lang w:val="ru-RU"/>
        </w:rPr>
      </w:pPr>
    </w:p>
    <w:p w:rsidR="00322779" w:rsidRDefault="00322779" w:rsidP="00B03766">
      <w:pPr>
        <w:tabs>
          <w:tab w:val="left" w:pos="180"/>
        </w:tabs>
        <w:autoSpaceDE w:val="0"/>
        <w:autoSpaceDN w:val="0"/>
        <w:spacing w:before="70" w:after="0" w:line="281" w:lineRule="auto"/>
        <w:ind w:right="432" w:firstLine="720"/>
        <w:jc w:val="both"/>
        <w:rPr>
          <w:lang w:val="ru-RU"/>
        </w:rPr>
      </w:pPr>
    </w:p>
    <w:p w:rsidR="00322779" w:rsidRDefault="00322779" w:rsidP="00B03766">
      <w:pPr>
        <w:tabs>
          <w:tab w:val="left" w:pos="180"/>
        </w:tabs>
        <w:autoSpaceDE w:val="0"/>
        <w:autoSpaceDN w:val="0"/>
        <w:spacing w:before="70" w:after="0" w:line="281" w:lineRule="auto"/>
        <w:ind w:right="432" w:firstLine="720"/>
        <w:jc w:val="both"/>
        <w:rPr>
          <w:lang w:val="ru-RU"/>
        </w:rPr>
      </w:pPr>
    </w:p>
    <w:p w:rsidR="00322779" w:rsidRDefault="00322779" w:rsidP="00B03766">
      <w:pPr>
        <w:tabs>
          <w:tab w:val="left" w:pos="180"/>
        </w:tabs>
        <w:autoSpaceDE w:val="0"/>
        <w:autoSpaceDN w:val="0"/>
        <w:spacing w:before="70" w:after="0" w:line="281" w:lineRule="auto"/>
        <w:ind w:right="432" w:firstLine="720"/>
        <w:jc w:val="both"/>
        <w:rPr>
          <w:lang w:val="ru-RU"/>
        </w:rPr>
      </w:pPr>
    </w:p>
    <w:p w:rsidR="00322779" w:rsidRDefault="00322779" w:rsidP="00B03766">
      <w:pPr>
        <w:tabs>
          <w:tab w:val="left" w:pos="180"/>
        </w:tabs>
        <w:autoSpaceDE w:val="0"/>
        <w:autoSpaceDN w:val="0"/>
        <w:spacing w:before="70" w:after="0" w:line="281" w:lineRule="auto"/>
        <w:ind w:right="432" w:firstLine="720"/>
        <w:jc w:val="both"/>
        <w:rPr>
          <w:lang w:val="ru-RU"/>
        </w:rPr>
      </w:pPr>
    </w:p>
    <w:p w:rsidR="00322779" w:rsidRDefault="00322779" w:rsidP="00B03766">
      <w:pPr>
        <w:tabs>
          <w:tab w:val="left" w:pos="180"/>
        </w:tabs>
        <w:autoSpaceDE w:val="0"/>
        <w:autoSpaceDN w:val="0"/>
        <w:spacing w:before="70" w:after="0" w:line="281" w:lineRule="auto"/>
        <w:ind w:right="432" w:firstLine="720"/>
        <w:jc w:val="both"/>
        <w:rPr>
          <w:lang w:val="ru-RU"/>
        </w:rPr>
      </w:pPr>
    </w:p>
    <w:p w:rsidR="00322779" w:rsidRDefault="00322779" w:rsidP="00B03766">
      <w:pPr>
        <w:tabs>
          <w:tab w:val="left" w:pos="180"/>
        </w:tabs>
        <w:autoSpaceDE w:val="0"/>
        <w:autoSpaceDN w:val="0"/>
        <w:spacing w:before="70" w:after="0" w:line="281" w:lineRule="auto"/>
        <w:ind w:right="432" w:firstLine="720"/>
        <w:jc w:val="both"/>
        <w:rPr>
          <w:lang w:val="ru-RU"/>
        </w:rPr>
      </w:pPr>
    </w:p>
    <w:p w:rsidR="00322779" w:rsidRDefault="00322779" w:rsidP="00B03766">
      <w:pPr>
        <w:tabs>
          <w:tab w:val="left" w:pos="180"/>
        </w:tabs>
        <w:autoSpaceDE w:val="0"/>
        <w:autoSpaceDN w:val="0"/>
        <w:spacing w:before="70" w:after="0" w:line="281" w:lineRule="auto"/>
        <w:ind w:right="432" w:firstLine="720"/>
        <w:jc w:val="both"/>
        <w:rPr>
          <w:lang w:val="ru-RU"/>
        </w:rPr>
      </w:pPr>
    </w:p>
    <w:p w:rsidR="001E79F5" w:rsidRDefault="001E79F5" w:rsidP="00B03766">
      <w:pPr>
        <w:tabs>
          <w:tab w:val="left" w:pos="180"/>
        </w:tabs>
        <w:autoSpaceDE w:val="0"/>
        <w:autoSpaceDN w:val="0"/>
        <w:spacing w:before="70" w:after="0" w:line="281" w:lineRule="auto"/>
        <w:ind w:right="432" w:firstLine="720"/>
        <w:jc w:val="both"/>
        <w:rPr>
          <w:lang w:val="ru-RU"/>
        </w:rPr>
      </w:pPr>
    </w:p>
    <w:p w:rsidR="001E79F5" w:rsidRDefault="001E79F5" w:rsidP="00B03766">
      <w:pPr>
        <w:tabs>
          <w:tab w:val="left" w:pos="180"/>
        </w:tabs>
        <w:autoSpaceDE w:val="0"/>
        <w:autoSpaceDN w:val="0"/>
        <w:spacing w:before="70" w:after="0" w:line="281" w:lineRule="auto"/>
        <w:ind w:right="432" w:firstLine="720"/>
        <w:jc w:val="both"/>
        <w:rPr>
          <w:lang w:val="ru-RU"/>
        </w:rPr>
      </w:pPr>
    </w:p>
    <w:p w:rsidR="001E79F5" w:rsidRDefault="001E79F5" w:rsidP="00B03766">
      <w:pPr>
        <w:tabs>
          <w:tab w:val="left" w:pos="180"/>
        </w:tabs>
        <w:autoSpaceDE w:val="0"/>
        <w:autoSpaceDN w:val="0"/>
        <w:spacing w:before="70" w:after="0" w:line="281" w:lineRule="auto"/>
        <w:ind w:right="432" w:firstLine="720"/>
        <w:jc w:val="both"/>
        <w:rPr>
          <w:lang w:val="ru-RU"/>
        </w:rPr>
      </w:pPr>
    </w:p>
    <w:p w:rsidR="001E79F5" w:rsidRDefault="001E79F5" w:rsidP="00B03766">
      <w:pPr>
        <w:tabs>
          <w:tab w:val="left" w:pos="180"/>
        </w:tabs>
        <w:autoSpaceDE w:val="0"/>
        <w:autoSpaceDN w:val="0"/>
        <w:spacing w:before="70" w:after="0" w:line="281" w:lineRule="auto"/>
        <w:ind w:right="432" w:firstLine="720"/>
        <w:jc w:val="both"/>
        <w:rPr>
          <w:lang w:val="ru-RU"/>
        </w:rPr>
      </w:pPr>
    </w:p>
    <w:p w:rsidR="001E79F5" w:rsidRDefault="001E79F5" w:rsidP="00B03766">
      <w:pPr>
        <w:tabs>
          <w:tab w:val="left" w:pos="180"/>
        </w:tabs>
        <w:autoSpaceDE w:val="0"/>
        <w:autoSpaceDN w:val="0"/>
        <w:spacing w:before="70" w:after="0" w:line="281" w:lineRule="auto"/>
        <w:ind w:right="432" w:firstLine="720"/>
        <w:jc w:val="both"/>
        <w:rPr>
          <w:lang w:val="ru-RU"/>
        </w:rPr>
      </w:pPr>
    </w:p>
    <w:p w:rsidR="001E79F5" w:rsidRDefault="001E79F5" w:rsidP="00B03766">
      <w:pPr>
        <w:tabs>
          <w:tab w:val="left" w:pos="180"/>
        </w:tabs>
        <w:autoSpaceDE w:val="0"/>
        <w:autoSpaceDN w:val="0"/>
        <w:spacing w:before="70" w:after="0" w:line="281" w:lineRule="auto"/>
        <w:ind w:right="432" w:firstLine="720"/>
        <w:jc w:val="both"/>
        <w:rPr>
          <w:lang w:val="ru-RU"/>
        </w:rPr>
      </w:pPr>
    </w:p>
    <w:p w:rsidR="001E79F5" w:rsidRDefault="001E79F5" w:rsidP="00B03766">
      <w:pPr>
        <w:tabs>
          <w:tab w:val="left" w:pos="180"/>
        </w:tabs>
        <w:autoSpaceDE w:val="0"/>
        <w:autoSpaceDN w:val="0"/>
        <w:spacing w:before="70" w:after="0" w:line="281" w:lineRule="auto"/>
        <w:ind w:right="432" w:firstLine="720"/>
        <w:jc w:val="both"/>
        <w:rPr>
          <w:lang w:val="ru-RU"/>
        </w:rPr>
      </w:pPr>
    </w:p>
    <w:p w:rsidR="001E79F5" w:rsidRDefault="001E79F5" w:rsidP="00B03766">
      <w:pPr>
        <w:tabs>
          <w:tab w:val="left" w:pos="180"/>
        </w:tabs>
        <w:autoSpaceDE w:val="0"/>
        <w:autoSpaceDN w:val="0"/>
        <w:spacing w:before="70" w:after="0" w:line="281" w:lineRule="auto"/>
        <w:ind w:right="432" w:firstLine="720"/>
        <w:jc w:val="both"/>
        <w:rPr>
          <w:lang w:val="ru-RU"/>
        </w:rPr>
      </w:pPr>
    </w:p>
    <w:p w:rsidR="001E79F5" w:rsidRDefault="001E79F5" w:rsidP="00B03766">
      <w:pPr>
        <w:tabs>
          <w:tab w:val="left" w:pos="180"/>
        </w:tabs>
        <w:autoSpaceDE w:val="0"/>
        <w:autoSpaceDN w:val="0"/>
        <w:spacing w:before="70" w:after="0" w:line="281" w:lineRule="auto"/>
        <w:ind w:right="432" w:firstLine="720"/>
        <w:jc w:val="both"/>
        <w:rPr>
          <w:lang w:val="ru-RU"/>
        </w:rPr>
      </w:pPr>
    </w:p>
    <w:p w:rsidR="001E79F5" w:rsidRDefault="001E79F5" w:rsidP="00B62D5B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jc w:val="both"/>
        <w:rPr>
          <w:lang w:val="ru-RU"/>
        </w:rPr>
      </w:pPr>
    </w:p>
    <w:p w:rsidR="00322779" w:rsidRPr="001A4859" w:rsidRDefault="00322779" w:rsidP="00B03766">
      <w:pPr>
        <w:tabs>
          <w:tab w:val="left" w:pos="180"/>
        </w:tabs>
        <w:autoSpaceDE w:val="0"/>
        <w:autoSpaceDN w:val="0"/>
        <w:spacing w:before="70" w:after="0" w:line="281" w:lineRule="auto"/>
        <w:ind w:right="432" w:firstLine="720"/>
        <w:jc w:val="both"/>
        <w:rPr>
          <w:lang w:val="ru-RU"/>
        </w:rPr>
      </w:pPr>
    </w:p>
    <w:p w:rsidR="00844540" w:rsidRPr="001A4859" w:rsidRDefault="001E79F5" w:rsidP="001E79F5">
      <w:pPr>
        <w:autoSpaceDE w:val="0"/>
        <w:autoSpaceDN w:val="0"/>
        <w:spacing w:after="0" w:line="281" w:lineRule="auto"/>
        <w:ind w:firstLine="720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</w:t>
      </w:r>
      <w:r w:rsidR="003D54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ПРЕДМЕТА</w:t>
      </w:r>
    </w:p>
    <w:p w:rsidR="00DC2EAC" w:rsidRPr="00DD08E0" w:rsidRDefault="00DC2EAC" w:rsidP="00DC2EAC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</w:t>
      </w: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Т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еоретические основы информатики</w:t>
      </w:r>
    </w:p>
    <w:p w:rsidR="00DC2EAC" w:rsidRPr="001A4859" w:rsidRDefault="00DC2EAC" w:rsidP="00DC2EAC">
      <w:pPr>
        <w:autoSpaceDE w:val="0"/>
        <w:autoSpaceDN w:val="0"/>
        <w:spacing w:after="0" w:line="281" w:lineRule="auto"/>
        <w:ind w:right="3744"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1.1. </w:t>
      </w: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Информация и информационные процессы </w:t>
      </w:r>
    </w:p>
    <w:p w:rsidR="00DC2EAC" w:rsidRPr="001A4859" w:rsidRDefault="00DC2EAC" w:rsidP="00DC2EAC">
      <w:pPr>
        <w:autoSpaceDE w:val="0"/>
        <w:autoSpaceDN w:val="0"/>
        <w:spacing w:after="0" w:line="281" w:lineRule="auto"/>
        <w:ind w:right="4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Информация — одно из основных понятий современной науки.</w:t>
      </w:r>
    </w:p>
    <w:p w:rsidR="00DC2EAC" w:rsidRPr="001A4859" w:rsidRDefault="00DC2EAC" w:rsidP="00DC2EAC">
      <w:pPr>
        <w:tabs>
          <w:tab w:val="left" w:pos="180"/>
        </w:tabs>
        <w:autoSpaceDE w:val="0"/>
        <w:autoSpaceDN w:val="0"/>
        <w:spacing w:after="0" w:line="281" w:lineRule="auto"/>
        <w:ind w:right="4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DC2EAC" w:rsidRPr="001A4859" w:rsidRDefault="00DC2EAC" w:rsidP="00DC2EAC">
      <w:pPr>
        <w:tabs>
          <w:tab w:val="left" w:pos="180"/>
        </w:tabs>
        <w:autoSpaceDE w:val="0"/>
        <w:autoSpaceDN w:val="0"/>
        <w:spacing w:after="0" w:line="281" w:lineRule="auto"/>
        <w:ind w:right="4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DC2EAC" w:rsidRPr="001A4859" w:rsidRDefault="00DC2EAC" w:rsidP="00DC2EAC">
      <w:pPr>
        <w:autoSpaceDE w:val="0"/>
        <w:autoSpaceDN w:val="0"/>
        <w:spacing w:after="0" w:line="281" w:lineRule="auto"/>
        <w:ind w:right="4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процессы — процессы, связанные с хранением, преобразованием и передачей данных.</w:t>
      </w:r>
    </w:p>
    <w:p w:rsidR="00DC2EAC" w:rsidRPr="00DD08E0" w:rsidRDefault="00DC2EAC" w:rsidP="00DC2EAC">
      <w:pPr>
        <w:tabs>
          <w:tab w:val="left" w:pos="180"/>
        </w:tabs>
        <w:autoSpaceDE w:val="0"/>
        <w:autoSpaceDN w:val="0"/>
        <w:spacing w:after="0" w:line="281" w:lineRule="auto"/>
        <w:ind w:right="44"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1.2 </w:t>
      </w: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Представление информации </w:t>
      </w:r>
    </w:p>
    <w:p w:rsidR="00DC2EAC" w:rsidRPr="001A4859" w:rsidRDefault="00DC2EAC" w:rsidP="00DC2EAC">
      <w:pPr>
        <w:tabs>
          <w:tab w:val="left" w:pos="180"/>
        </w:tabs>
        <w:autoSpaceDE w:val="0"/>
        <w:autoSpaceDN w:val="0"/>
        <w:spacing w:after="0" w:line="281" w:lineRule="auto"/>
        <w:ind w:right="4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</w:t>
      </w:r>
    </w:p>
    <w:p w:rsidR="00DC2EAC" w:rsidRPr="001A4859" w:rsidRDefault="00DC2EAC" w:rsidP="00DC2EAC">
      <w:pPr>
        <w:autoSpaceDE w:val="0"/>
        <w:autoSpaceDN w:val="0"/>
        <w:spacing w:after="0" w:line="281" w:lineRule="auto"/>
        <w:ind w:right="4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DC2EAC" w:rsidRPr="001A4859" w:rsidRDefault="00DC2EAC" w:rsidP="00DC2EAC">
      <w:pPr>
        <w:tabs>
          <w:tab w:val="left" w:pos="180"/>
        </w:tabs>
        <w:autoSpaceDE w:val="0"/>
        <w:autoSpaceDN w:val="0"/>
        <w:spacing w:after="0" w:line="281" w:lineRule="auto"/>
        <w:ind w:right="4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DC2EAC" w:rsidRPr="001A4859" w:rsidRDefault="00DC2EAC" w:rsidP="00DC2EAC">
      <w:pPr>
        <w:autoSpaceDE w:val="0"/>
        <w:autoSpaceDN w:val="0"/>
        <w:spacing w:after="0" w:line="281" w:lineRule="auto"/>
        <w:ind w:right="4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Двоичный код. Представление данных в компьютере как текстов в двоичном алфавите.</w:t>
      </w:r>
    </w:p>
    <w:p w:rsidR="00DC2EAC" w:rsidRPr="001A4859" w:rsidRDefault="00DC2EAC" w:rsidP="00DC2EAC">
      <w:pPr>
        <w:autoSpaceDE w:val="0"/>
        <w:autoSpaceDN w:val="0"/>
        <w:spacing w:after="0" w:line="281" w:lineRule="auto"/>
        <w:ind w:right="4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Информационный объём данных. Бит — минимальная единица количества информации — двоичный разряд. Единицы измерения информационного объёма данных. Бит, байт, килобайт, мегабайт, гигабайт.</w:t>
      </w:r>
    </w:p>
    <w:p w:rsidR="00DC2EAC" w:rsidRPr="001A4859" w:rsidRDefault="00DC2EAC" w:rsidP="00DC2EAC">
      <w:pPr>
        <w:autoSpaceDE w:val="0"/>
        <w:autoSpaceDN w:val="0"/>
        <w:spacing w:after="0" w:line="281" w:lineRule="auto"/>
        <w:ind w:right="4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Скорость передачи данных. Единицы скорости передачи данных.</w:t>
      </w:r>
    </w:p>
    <w:p w:rsidR="00DC2EAC" w:rsidRPr="001A4859" w:rsidRDefault="00DC2EAC" w:rsidP="00DC2EAC">
      <w:pPr>
        <w:autoSpaceDE w:val="0"/>
        <w:autoSpaceDN w:val="0"/>
        <w:spacing w:after="0" w:line="281" w:lineRule="auto"/>
        <w:ind w:right="4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eastAsia="Times New Roman" w:hAnsi="Times New Roman"/>
          <w:color w:val="000000"/>
          <w:sz w:val="24"/>
        </w:rPr>
        <w:t>ASCII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. Восьмибитные кодировки. Понятие о кодировках </w:t>
      </w:r>
      <w:r>
        <w:rPr>
          <w:rFonts w:ascii="Times New Roman" w:eastAsia="Times New Roman" w:hAnsi="Times New Roman"/>
          <w:color w:val="000000"/>
          <w:sz w:val="24"/>
        </w:rPr>
        <w:t>UNICODE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DC2EAC" w:rsidRPr="001A4859" w:rsidRDefault="00DC2EAC" w:rsidP="00DC2EAC">
      <w:pPr>
        <w:autoSpaceDE w:val="0"/>
        <w:autoSpaceDN w:val="0"/>
        <w:spacing w:after="0" w:line="281" w:lineRule="auto"/>
        <w:ind w:right="4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Искажение информации при передаче.</w:t>
      </w:r>
    </w:p>
    <w:p w:rsidR="00DC2EAC" w:rsidRPr="001A4859" w:rsidRDefault="00DC2EAC" w:rsidP="00DC2EAC">
      <w:pPr>
        <w:autoSpaceDE w:val="0"/>
        <w:autoSpaceDN w:val="0"/>
        <w:spacing w:after="0" w:line="281" w:lineRule="auto"/>
        <w:ind w:right="4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представление о цифровом представлении аудиовизуальных и других непрерывных данных. Кодирование цвета. Цветовые модели. Модель </w:t>
      </w:r>
      <w:r>
        <w:rPr>
          <w:rFonts w:ascii="Times New Roman" w:eastAsia="Times New Roman" w:hAnsi="Times New Roman"/>
          <w:color w:val="000000"/>
          <w:sz w:val="24"/>
        </w:rPr>
        <w:t>RGB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. Глубина кодирования. Палитра.</w:t>
      </w:r>
    </w:p>
    <w:p w:rsidR="00DC2EAC" w:rsidRPr="001A4859" w:rsidRDefault="00DC2EAC" w:rsidP="00DC2EAC">
      <w:pPr>
        <w:tabs>
          <w:tab w:val="left" w:pos="180"/>
        </w:tabs>
        <w:autoSpaceDE w:val="0"/>
        <w:autoSpaceDN w:val="0"/>
        <w:spacing w:after="0" w:line="281" w:lineRule="auto"/>
        <w:ind w:right="4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DC2EAC" w:rsidRPr="001A4859" w:rsidRDefault="00DC2EAC" w:rsidP="00DC2EAC">
      <w:pPr>
        <w:autoSpaceDE w:val="0"/>
        <w:autoSpaceDN w:val="0"/>
        <w:spacing w:after="0" w:line="281" w:lineRule="auto"/>
        <w:ind w:right="4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Кодирование звука. Разрядность и частота записи. Количество каналов записи.</w:t>
      </w:r>
    </w:p>
    <w:p w:rsidR="00DC2EAC" w:rsidRPr="001A4859" w:rsidRDefault="00DC2EAC" w:rsidP="00DC2EAC">
      <w:pPr>
        <w:autoSpaceDE w:val="0"/>
        <w:autoSpaceDN w:val="0"/>
        <w:spacing w:after="0" w:line="281" w:lineRule="auto"/>
        <w:ind w:right="4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1A4859" w:rsidRPr="00DD08E0" w:rsidRDefault="001A4859" w:rsidP="00B03766">
      <w:pPr>
        <w:autoSpaceDE w:val="0"/>
        <w:autoSpaceDN w:val="0"/>
        <w:spacing w:after="0" w:line="281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DD08E0" w:rsidRDefault="00DC2EAC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2</w:t>
      </w:r>
      <w:r w:rsidR="006A0C57">
        <w:rPr>
          <w:rFonts w:ascii="Times New Roman" w:eastAsia="Times New Roman" w:hAnsi="Times New Roman"/>
          <w:b/>
          <w:color w:val="000000"/>
          <w:sz w:val="24"/>
          <w:lang w:val="ru-RU"/>
        </w:rPr>
        <w:t>. Цифровая грамотность</w:t>
      </w:r>
    </w:p>
    <w:p w:rsidR="001A4859" w:rsidRPr="00DD08E0" w:rsidRDefault="00DC2EAC" w:rsidP="00B03766">
      <w:pPr>
        <w:tabs>
          <w:tab w:val="left" w:pos="180"/>
        </w:tabs>
        <w:autoSpaceDE w:val="0"/>
        <w:autoSpaceDN w:val="0"/>
        <w:spacing w:after="0" w:line="281" w:lineRule="auto"/>
        <w:ind w:right="144"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2</w:t>
      </w:r>
      <w:r w:rsidR="00500E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.1 </w:t>
      </w:r>
      <w:r w:rsidR="001A4859"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 — универсальное устройство обработки данных </w:t>
      </w:r>
    </w:p>
    <w:p w:rsidR="00844540" w:rsidRPr="001A4859" w:rsidRDefault="001A4859" w:rsidP="00B03766">
      <w:pPr>
        <w:tabs>
          <w:tab w:val="left" w:pos="180"/>
        </w:tabs>
        <w:autoSpaceDE w:val="0"/>
        <w:autoSpaceDN w:val="0"/>
        <w:spacing w:after="0" w:line="281" w:lineRule="auto"/>
        <w:ind w:right="14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Компьютер 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844540" w:rsidRPr="001A4859" w:rsidRDefault="001A4859" w:rsidP="00B03766">
      <w:pPr>
        <w:autoSpaceDE w:val="0"/>
        <w:autoSpaceDN w:val="0"/>
        <w:spacing w:after="0" w:line="281" w:lineRule="auto"/>
        <w:ind w:right="432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844540" w:rsidRPr="001A4859" w:rsidRDefault="001A4859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История развития компьютеров и программного обеспечения. Поколения компьютеров.</w:t>
      </w:r>
    </w:p>
    <w:p w:rsidR="00844540" w:rsidRPr="001A4859" w:rsidRDefault="001A4859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Современные тенденции развития компьютеров. Суперкомпьютеры.</w:t>
      </w:r>
    </w:p>
    <w:p w:rsidR="00844540" w:rsidRPr="001A4859" w:rsidRDefault="001A4859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Параллельные вычисления.</w:t>
      </w:r>
    </w:p>
    <w:p w:rsidR="00844540" w:rsidRPr="001A4859" w:rsidRDefault="001A4859" w:rsidP="00B03766">
      <w:pPr>
        <w:autoSpaceDE w:val="0"/>
        <w:autoSpaceDN w:val="0"/>
        <w:spacing w:after="0" w:line="281" w:lineRule="auto"/>
        <w:ind w:right="14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844540" w:rsidRPr="001A4859" w:rsidRDefault="001A4859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Техника безопасности и правила работы на компьютере.</w:t>
      </w:r>
    </w:p>
    <w:p w:rsidR="001A4859" w:rsidRPr="001A4859" w:rsidRDefault="00DC2EAC" w:rsidP="00B03766">
      <w:pPr>
        <w:tabs>
          <w:tab w:val="left" w:pos="180"/>
        </w:tabs>
        <w:autoSpaceDE w:val="0"/>
        <w:autoSpaceDN w:val="0"/>
        <w:spacing w:after="0" w:line="281" w:lineRule="auto"/>
        <w:ind w:right="720"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2</w:t>
      </w:r>
      <w:r w:rsidR="00500E6E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="006A0C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r w:rsidR="001A4859"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Программы и данные</w:t>
      </w:r>
    </w:p>
    <w:p w:rsidR="00844540" w:rsidRPr="001A4859" w:rsidRDefault="001A4859" w:rsidP="00B03766">
      <w:pPr>
        <w:tabs>
          <w:tab w:val="left" w:pos="180"/>
          <w:tab w:val="left" w:pos="10490"/>
        </w:tabs>
        <w:autoSpaceDE w:val="0"/>
        <w:autoSpaceDN w:val="0"/>
        <w:spacing w:after="0" w:line="281" w:lineRule="auto"/>
        <w:ind w:right="9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844540" w:rsidRPr="001A4859" w:rsidRDefault="001A4859" w:rsidP="00B03766">
      <w:pPr>
        <w:tabs>
          <w:tab w:val="left" w:pos="10490"/>
        </w:tabs>
        <w:autoSpaceDE w:val="0"/>
        <w:autoSpaceDN w:val="0"/>
        <w:spacing w:after="0" w:line="281" w:lineRule="auto"/>
        <w:ind w:right="9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Файлы и папки (каталоги). Принципы построения файловых систем. Полное имя файла (папки).</w:t>
      </w:r>
    </w:p>
    <w:p w:rsidR="00844540" w:rsidRPr="001A4859" w:rsidRDefault="001A4859" w:rsidP="00B03766">
      <w:pPr>
        <w:tabs>
          <w:tab w:val="left" w:pos="10490"/>
        </w:tabs>
        <w:autoSpaceDE w:val="0"/>
        <w:autoSpaceDN w:val="0"/>
        <w:spacing w:after="0" w:line="281" w:lineRule="auto"/>
        <w:ind w:right="9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</w:t>
      </w:r>
    </w:p>
    <w:p w:rsidR="00844540" w:rsidRPr="001A4859" w:rsidRDefault="001A4859" w:rsidP="00B03766">
      <w:pPr>
        <w:tabs>
          <w:tab w:val="left" w:pos="10490"/>
        </w:tabs>
        <w:autoSpaceDE w:val="0"/>
        <w:autoSpaceDN w:val="0"/>
        <w:spacing w:after="0" w:line="281" w:lineRule="auto"/>
        <w:ind w:right="9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</w:t>
      </w:r>
    </w:p>
    <w:p w:rsidR="00844540" w:rsidRPr="001A4859" w:rsidRDefault="001A4859" w:rsidP="00B03766">
      <w:pPr>
        <w:tabs>
          <w:tab w:val="left" w:pos="10490"/>
        </w:tabs>
        <w:autoSpaceDE w:val="0"/>
        <w:autoSpaceDN w:val="0"/>
        <w:spacing w:after="0" w:line="281" w:lineRule="auto"/>
        <w:ind w:right="9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программ-архиваторов. Файловый менеджер. Поиск файлов средствами операционной системы.</w:t>
      </w:r>
    </w:p>
    <w:p w:rsidR="00844540" w:rsidRPr="001A4859" w:rsidRDefault="001A4859" w:rsidP="00B03766">
      <w:pPr>
        <w:tabs>
          <w:tab w:val="left" w:pos="10490"/>
        </w:tabs>
        <w:autoSpaceDE w:val="0"/>
        <w:autoSpaceDN w:val="0"/>
        <w:spacing w:after="0" w:line="281" w:lineRule="auto"/>
        <w:ind w:right="9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1A4859" w:rsidRPr="001A4859" w:rsidRDefault="00DC2EAC" w:rsidP="00B03766">
      <w:pPr>
        <w:tabs>
          <w:tab w:val="left" w:pos="180"/>
        </w:tabs>
        <w:autoSpaceDE w:val="0"/>
        <w:autoSpaceDN w:val="0"/>
        <w:spacing w:after="0" w:line="281" w:lineRule="auto"/>
        <w:ind w:right="144"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2</w:t>
      </w:r>
      <w:r w:rsidR="00500E6E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="006A0C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r w:rsidR="001A4859"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Компьютерные сети </w:t>
      </w:r>
    </w:p>
    <w:p w:rsidR="00844540" w:rsidRPr="001A4859" w:rsidRDefault="001A4859" w:rsidP="00B03766">
      <w:pPr>
        <w:tabs>
          <w:tab w:val="left" w:pos="180"/>
        </w:tabs>
        <w:autoSpaceDE w:val="0"/>
        <w:autoSpaceDN w:val="0"/>
        <w:spacing w:after="0" w:line="281" w:lineRule="auto"/>
        <w:ind w:right="14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844540" w:rsidRPr="001A4859" w:rsidRDefault="001A4859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Современные сервисы интернет-коммуникаций.</w:t>
      </w:r>
    </w:p>
    <w:p w:rsidR="00500E6E" w:rsidRPr="00DC2EAC" w:rsidRDefault="001A4859" w:rsidP="00DC2EAC">
      <w:pPr>
        <w:tabs>
          <w:tab w:val="left" w:pos="180"/>
        </w:tabs>
        <w:autoSpaceDE w:val="0"/>
        <w:autoSpaceDN w:val="0"/>
        <w:spacing w:after="0" w:line="281" w:lineRule="auto"/>
        <w:ind w:right="86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Сетевой этикет, базовые нормы информационной этики и права при работе в сети Интернет. Стратегии безопасного поведения в Интернете.</w:t>
      </w:r>
    </w:p>
    <w:p w:rsidR="00844540" w:rsidRPr="001A4859" w:rsidRDefault="00500E6E" w:rsidP="00DC2EAC">
      <w:pPr>
        <w:autoSpaceDE w:val="0"/>
        <w:autoSpaceDN w:val="0"/>
        <w:spacing w:before="180" w:after="0" w:line="283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r w:rsidR="006A0C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Информационные технологии </w:t>
      </w:r>
    </w:p>
    <w:p w:rsidR="001A4859" w:rsidRPr="001A4859" w:rsidRDefault="00500E6E" w:rsidP="00B03766">
      <w:pPr>
        <w:tabs>
          <w:tab w:val="left" w:pos="180"/>
        </w:tabs>
        <w:autoSpaceDE w:val="0"/>
        <w:autoSpaceDN w:val="0"/>
        <w:spacing w:after="0" w:line="281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3.1. </w:t>
      </w:r>
      <w:r w:rsidR="001A4859"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документы </w:t>
      </w:r>
    </w:p>
    <w:p w:rsidR="00844540" w:rsidRPr="001A4859" w:rsidRDefault="001A4859" w:rsidP="00B03766">
      <w:pPr>
        <w:tabs>
          <w:tab w:val="left" w:pos="180"/>
        </w:tabs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Текстовые документы и их структурные элементы (страница, абзац, строка, слово, символ). Текстовый процессор 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 Структурирование информации с помощью спис</w:t>
      </w:r>
      <w:r w:rsidR="002B50A4">
        <w:rPr>
          <w:rFonts w:ascii="Times New Roman" w:eastAsia="Times New Roman" w:hAnsi="Times New Roman"/>
          <w:color w:val="000000"/>
          <w:sz w:val="24"/>
          <w:lang w:val="ru-RU"/>
        </w:rPr>
        <w:t>ков и таб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лиц. Многоуровневые списки. Добавление таблиц в текстовые документы.</w:t>
      </w:r>
    </w:p>
    <w:p w:rsidR="00844540" w:rsidRPr="001A4859" w:rsidRDefault="001A4859" w:rsidP="00B03766">
      <w:pPr>
        <w:tabs>
          <w:tab w:val="left" w:pos="180"/>
        </w:tabs>
        <w:autoSpaceDE w:val="0"/>
        <w:autoSpaceDN w:val="0"/>
        <w:spacing w:after="0" w:line="281" w:lineRule="auto"/>
        <w:ind w:right="-1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Вставка изображений в текстовые документы. Обтекание изображений текстом. Вкл</w:t>
      </w:r>
      <w:r w:rsidR="009F5639">
        <w:rPr>
          <w:rFonts w:ascii="Times New Roman" w:eastAsia="Times New Roman" w:hAnsi="Times New Roman"/>
          <w:color w:val="000000"/>
          <w:sz w:val="24"/>
          <w:lang w:val="ru-RU"/>
        </w:rPr>
        <w:t>ючение в текстовый документ диа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грамм, формул, нумерации страниц, колонтитулов, ссылок и др.</w:t>
      </w:r>
    </w:p>
    <w:p w:rsidR="00844540" w:rsidRPr="001A4859" w:rsidRDefault="001A4859" w:rsidP="00B03766">
      <w:pPr>
        <w:tabs>
          <w:tab w:val="left" w:pos="180"/>
        </w:tabs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</w:t>
      </w:r>
    </w:p>
    <w:p w:rsidR="001A4859" w:rsidRPr="001A4859" w:rsidRDefault="00500E6E" w:rsidP="00B03766">
      <w:pPr>
        <w:tabs>
          <w:tab w:val="left" w:pos="180"/>
        </w:tabs>
        <w:autoSpaceDE w:val="0"/>
        <w:autoSpaceDN w:val="0"/>
        <w:spacing w:after="0" w:line="281" w:lineRule="auto"/>
        <w:ind w:right="864"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3.2. </w:t>
      </w:r>
      <w:r w:rsidR="001A4859"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Компьютерная графика </w:t>
      </w:r>
    </w:p>
    <w:p w:rsidR="00844540" w:rsidRPr="001A4859" w:rsidRDefault="001A4859" w:rsidP="00B03766">
      <w:pPr>
        <w:tabs>
          <w:tab w:val="left" w:pos="180"/>
        </w:tabs>
        <w:autoSpaceDE w:val="0"/>
        <w:autoSpaceDN w:val="0"/>
        <w:spacing w:after="0" w:line="281" w:lineRule="auto"/>
        <w:ind w:right="864"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844540" w:rsidRPr="001A4859" w:rsidRDefault="001A4859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844540" w:rsidRPr="00DD08E0" w:rsidRDefault="001A4859" w:rsidP="00B03766">
      <w:pPr>
        <w:tabs>
          <w:tab w:val="left" w:pos="180"/>
        </w:tabs>
        <w:autoSpaceDE w:val="0"/>
        <w:autoSpaceDN w:val="0"/>
        <w:spacing w:after="0" w:line="281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A4859" w:rsidRPr="001A4859" w:rsidRDefault="00500E6E" w:rsidP="00B03766">
      <w:pPr>
        <w:tabs>
          <w:tab w:val="left" w:pos="180"/>
        </w:tabs>
        <w:autoSpaceDE w:val="0"/>
        <w:autoSpaceDN w:val="0"/>
        <w:spacing w:after="0" w:line="281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3.3 </w:t>
      </w:r>
      <w:r w:rsidR="001A4859"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Мультимедийные презентации </w:t>
      </w:r>
    </w:p>
    <w:p w:rsidR="00844540" w:rsidRPr="001A4859" w:rsidRDefault="001A4859" w:rsidP="00B03766">
      <w:pPr>
        <w:tabs>
          <w:tab w:val="left" w:pos="180"/>
        </w:tabs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844540" w:rsidRPr="001A4859" w:rsidRDefault="001A4859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Добавление на слайд аудиовизуальных данных. Анимация. Гиперссылки.</w:t>
      </w:r>
    </w:p>
    <w:p w:rsidR="00844540" w:rsidRPr="001A4859" w:rsidRDefault="00844540" w:rsidP="00B03766">
      <w:pPr>
        <w:spacing w:after="0" w:line="281" w:lineRule="auto"/>
        <w:ind w:firstLine="720"/>
        <w:jc w:val="both"/>
        <w:rPr>
          <w:lang w:val="ru-RU"/>
        </w:rPr>
        <w:sectPr w:rsidR="00844540" w:rsidRPr="001A4859" w:rsidSect="00B62D5B">
          <w:pgSz w:w="16840" w:h="11900" w:orient="landscape"/>
          <w:pgMar w:top="284" w:right="822" w:bottom="426" w:left="709" w:header="720" w:footer="720" w:gutter="0"/>
          <w:cols w:space="720" w:equalWidth="0">
            <w:col w:w="15069" w:space="0"/>
          </w:cols>
          <w:docGrid w:linePitch="360"/>
        </w:sectPr>
      </w:pPr>
    </w:p>
    <w:p w:rsidR="00844540" w:rsidRPr="001A4859" w:rsidRDefault="00844540" w:rsidP="00500E6E">
      <w:pPr>
        <w:autoSpaceDE w:val="0"/>
        <w:autoSpaceDN w:val="0"/>
        <w:spacing w:after="78" w:line="281" w:lineRule="auto"/>
        <w:jc w:val="both"/>
        <w:rPr>
          <w:lang w:val="ru-RU"/>
        </w:rPr>
      </w:pPr>
    </w:p>
    <w:p w:rsidR="00844540" w:rsidRPr="001A4859" w:rsidRDefault="00500E6E" w:rsidP="00500E6E">
      <w:pPr>
        <w:autoSpaceDE w:val="0"/>
        <w:autoSpaceDN w:val="0"/>
        <w:spacing w:after="0" w:line="281" w:lineRule="auto"/>
        <w:ind w:left="720" w:firstLine="720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44540" w:rsidRPr="001A4859" w:rsidRDefault="00500E6E" w:rsidP="00500E6E">
      <w:pPr>
        <w:autoSpaceDE w:val="0"/>
        <w:autoSpaceDN w:val="0"/>
        <w:spacing w:after="0" w:line="281" w:lineRule="auto"/>
        <w:ind w:left="72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 РЕЗУЛЬТАТЫ</w:t>
      </w:r>
      <w:r w:rsidR="006A0C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844540" w:rsidRPr="001A4859" w:rsidRDefault="001A4859" w:rsidP="00B03766">
      <w:pPr>
        <w:tabs>
          <w:tab w:val="left" w:pos="180"/>
        </w:tabs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имеют направленность на решение задач воспитания, </w:t>
      </w:r>
      <w:r w:rsidR="006A0C57" w:rsidRPr="001A4859">
        <w:rPr>
          <w:rFonts w:ascii="Times New Roman" w:eastAsia="Times New Roman" w:hAnsi="Times New Roman"/>
          <w:color w:val="000000"/>
          <w:sz w:val="24"/>
          <w:lang w:val="ru-RU"/>
        </w:rPr>
        <w:t>развития и социализации,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предмета.</w:t>
      </w:r>
    </w:p>
    <w:p w:rsidR="00844540" w:rsidRPr="00C946C4" w:rsidRDefault="001A4859" w:rsidP="00C946C4">
      <w:pPr>
        <w:tabs>
          <w:tab w:val="left" w:pos="180"/>
        </w:tabs>
        <w:autoSpaceDE w:val="0"/>
        <w:autoSpaceDN w:val="0"/>
        <w:spacing w:before="190" w:after="0" w:line="283" w:lineRule="auto"/>
        <w:ind w:firstLine="720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500E6E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Патриотическое воспитание:</w:t>
      </w: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C946C4">
        <w:rPr>
          <w:rFonts w:ascii="Times New Roman" w:eastAsia="Times New Roman" w:hAnsi="Times New Roman"/>
          <w:color w:val="000000"/>
          <w:sz w:val="24"/>
          <w:lang w:val="ru-RU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844540" w:rsidRPr="00C946C4" w:rsidRDefault="001A4859" w:rsidP="00C946C4">
      <w:pPr>
        <w:tabs>
          <w:tab w:val="left" w:pos="180"/>
        </w:tabs>
        <w:autoSpaceDE w:val="0"/>
        <w:autoSpaceDN w:val="0"/>
        <w:spacing w:before="190" w:after="0" w:line="283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00E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Духовно-нравственное воспитание: </w:t>
      </w:r>
      <w:r w:rsidRPr="00C946C4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844540" w:rsidRPr="00C946C4" w:rsidRDefault="001A4859" w:rsidP="00C946C4">
      <w:pPr>
        <w:tabs>
          <w:tab w:val="left" w:pos="180"/>
        </w:tabs>
        <w:autoSpaceDE w:val="0"/>
        <w:autoSpaceDN w:val="0"/>
        <w:spacing w:before="190" w:after="0" w:line="283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00E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воспитание: </w:t>
      </w:r>
      <w:r w:rsidRPr="00C946C4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</w:t>
      </w:r>
      <w:r w:rsidR="00F008C4" w:rsidRPr="00C946C4">
        <w:rPr>
          <w:rFonts w:ascii="Times New Roman" w:eastAsia="Times New Roman" w:hAnsi="Times New Roman"/>
          <w:color w:val="000000"/>
          <w:sz w:val="24"/>
          <w:lang w:val="ru-RU"/>
        </w:rPr>
        <w:t xml:space="preserve">  готовность к разно</w:t>
      </w:r>
      <w:r w:rsidRPr="00C946C4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образной совместной деятельности при выполнении учебных, </w:t>
      </w:r>
      <w:r w:rsidR="00F008C4" w:rsidRPr="00C946C4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r w:rsidRPr="00C946C4">
        <w:rPr>
          <w:rFonts w:ascii="Times New Roman" w:eastAsia="Times New Roman" w:hAnsi="Times New Roman"/>
          <w:color w:val="000000"/>
          <w:sz w:val="24"/>
          <w:lang w:val="ru-RU"/>
        </w:rPr>
        <w:t>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F008C4" w:rsidRPr="00C946C4" w:rsidRDefault="001A4859" w:rsidP="00C946C4">
      <w:pPr>
        <w:tabs>
          <w:tab w:val="left" w:pos="180"/>
        </w:tabs>
        <w:autoSpaceDE w:val="0"/>
        <w:autoSpaceDN w:val="0"/>
        <w:spacing w:before="190" w:after="0" w:line="283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00E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C946C4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r w:rsidR="00C946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946C4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A0C57" w:rsidRPr="00C946C4" w:rsidRDefault="001A4859" w:rsidP="00C946C4">
      <w:pPr>
        <w:tabs>
          <w:tab w:val="left" w:pos="180"/>
        </w:tabs>
        <w:autoSpaceDE w:val="0"/>
        <w:autoSpaceDN w:val="0"/>
        <w:spacing w:before="190" w:after="0" w:line="283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C946C4">
        <w:rPr>
          <w:rFonts w:ascii="Times New Roman" w:eastAsia="Times New Roman" w:hAnsi="Times New Roman"/>
          <w:b/>
          <w:color w:val="000000"/>
          <w:sz w:val="24"/>
          <w:lang w:val="ru-RU"/>
        </w:rPr>
        <w:t>Формирование культуры здоровья</w:t>
      </w:r>
      <w:r w:rsidRPr="00C946C4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844540" w:rsidRPr="00C946C4" w:rsidRDefault="001A4859" w:rsidP="00C946C4">
      <w:pPr>
        <w:autoSpaceDE w:val="0"/>
        <w:autoSpaceDN w:val="0"/>
        <w:spacing w:before="190" w:after="0" w:line="283" w:lineRule="auto"/>
        <w:ind w:firstLine="720"/>
        <w:jc w:val="both"/>
        <w:rPr>
          <w:lang w:val="ru-RU"/>
        </w:rPr>
      </w:pPr>
      <w:r w:rsidRPr="00C946C4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  <w:r w:rsidR="00C946C4">
        <w:rPr>
          <w:lang w:val="ru-RU"/>
        </w:rPr>
        <w:t xml:space="preserve"> </w:t>
      </w:r>
      <w:r w:rsidRPr="00C946C4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</w:t>
      </w:r>
      <w:r w:rsidRPr="00C946C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прогресса;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44540" w:rsidRPr="00C946C4" w:rsidRDefault="001A4859" w:rsidP="0080035B">
      <w:pPr>
        <w:tabs>
          <w:tab w:val="left" w:pos="180"/>
        </w:tabs>
        <w:autoSpaceDE w:val="0"/>
        <w:autoSpaceDN w:val="0"/>
        <w:spacing w:before="190" w:after="0" w:line="283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946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C946C4">
        <w:rPr>
          <w:rFonts w:ascii="Times New Roman" w:eastAsia="Times New Roman" w:hAnsi="Times New Roman"/>
          <w:color w:val="000000"/>
          <w:sz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844540" w:rsidRPr="00C946C4" w:rsidRDefault="001A4859" w:rsidP="0080035B">
      <w:pPr>
        <w:tabs>
          <w:tab w:val="left" w:pos="180"/>
        </w:tabs>
        <w:autoSpaceDE w:val="0"/>
        <w:autoSpaceDN w:val="0"/>
        <w:spacing w:before="190" w:after="0" w:line="283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C946C4">
        <w:rPr>
          <w:rFonts w:ascii="Times New Roman" w:eastAsia="Times New Roman" w:hAnsi="Times New Roman"/>
          <w:b/>
          <w:color w:val="000000"/>
          <w:sz w:val="24"/>
          <w:lang w:val="ru-RU"/>
        </w:rPr>
        <w:t>Адаптация обучающегося к изменяющимся условиям социальной среды</w:t>
      </w:r>
      <w:r w:rsidRPr="00C946C4">
        <w:rPr>
          <w:rFonts w:ascii="Times New Roman" w:eastAsia="Times New Roman" w:hAnsi="Times New Roman"/>
          <w:color w:val="000000"/>
          <w:sz w:val="24"/>
          <w:lang w:val="ru-RU"/>
        </w:rPr>
        <w:t>: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844540" w:rsidRPr="001A4859" w:rsidRDefault="00C946C4" w:rsidP="00C946C4">
      <w:pPr>
        <w:autoSpaceDE w:val="0"/>
        <w:autoSpaceDN w:val="0"/>
        <w:spacing w:before="190" w:after="0" w:line="283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44540" w:rsidRPr="001A4859" w:rsidRDefault="0080035B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Мета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предметные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информатике отражают овладение универсальными учебным</w:t>
      </w:r>
      <w:r w:rsidR="00B62D5B">
        <w:rPr>
          <w:rFonts w:ascii="Times New Roman" w:eastAsia="Times New Roman" w:hAnsi="Times New Roman"/>
          <w:color w:val="000000"/>
          <w:sz w:val="24"/>
          <w:lang w:val="ru-RU"/>
        </w:rPr>
        <w:t xml:space="preserve">и действиями — познавательными,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коммуникативными, регулятивными.</w:t>
      </w:r>
    </w:p>
    <w:p w:rsidR="00F008C4" w:rsidRDefault="001A4859" w:rsidP="0080035B">
      <w:pPr>
        <w:tabs>
          <w:tab w:val="left" w:pos="180"/>
        </w:tabs>
        <w:autoSpaceDE w:val="0"/>
        <w:autoSpaceDN w:val="0"/>
        <w:spacing w:before="190" w:after="0" w:line="283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познавательные действия </w:t>
      </w:r>
    </w:p>
    <w:p w:rsidR="00F008C4" w:rsidRPr="0080035B" w:rsidRDefault="001A4859" w:rsidP="0080035B">
      <w:pPr>
        <w:tabs>
          <w:tab w:val="left" w:pos="180"/>
        </w:tabs>
        <w:autoSpaceDE w:val="0"/>
        <w:autoSpaceDN w:val="0"/>
        <w:spacing w:before="190" w:after="0" w:line="283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003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Базовые логические действия: </w:t>
      </w:r>
    </w:p>
    <w:p w:rsidR="00F008C4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 </w:t>
      </w:r>
    </w:p>
    <w:p w:rsidR="00F008C4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844540" w:rsidRPr="00F008C4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008C4" w:rsidRPr="0080035B" w:rsidRDefault="001A4859" w:rsidP="0080035B">
      <w:pPr>
        <w:tabs>
          <w:tab w:val="left" w:pos="180"/>
        </w:tabs>
        <w:autoSpaceDE w:val="0"/>
        <w:autoSpaceDN w:val="0"/>
        <w:spacing w:before="190" w:after="0" w:line="283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003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Базовые исследовательские действия: </w:t>
      </w:r>
    </w:p>
    <w:p w:rsidR="00F008C4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оценивать на применимость и достоверность информацию, полученную в ходе исследования; </w:t>
      </w:r>
    </w:p>
    <w:p w:rsidR="00844540" w:rsidRPr="00F008C4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008C4" w:rsidRPr="0080035B" w:rsidRDefault="001A4859" w:rsidP="0080035B">
      <w:pPr>
        <w:tabs>
          <w:tab w:val="left" w:pos="180"/>
        </w:tabs>
        <w:autoSpaceDE w:val="0"/>
        <w:autoSpaceDN w:val="0"/>
        <w:spacing w:before="190" w:after="0" w:line="283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003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</w:p>
    <w:p w:rsidR="00F008C4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</w:p>
    <w:p w:rsidR="00F008C4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008C4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F008C4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844540" w:rsidRPr="00F008C4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предложенным учителем или сформулированным самостоятельно; эффективно запоминать и систематизировать информацию.</w:t>
      </w:r>
    </w:p>
    <w:p w:rsidR="006A0C57" w:rsidRDefault="006A0C57" w:rsidP="00B03766">
      <w:pPr>
        <w:autoSpaceDE w:val="0"/>
        <w:autoSpaceDN w:val="0"/>
        <w:spacing w:after="0" w:line="281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0C57" w:rsidRDefault="006A0C57" w:rsidP="00B03766">
      <w:pPr>
        <w:autoSpaceDE w:val="0"/>
        <w:autoSpaceDN w:val="0"/>
        <w:spacing w:after="0" w:line="281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0035B" w:rsidRDefault="0080035B" w:rsidP="00B03766">
      <w:pPr>
        <w:autoSpaceDE w:val="0"/>
        <w:autoSpaceDN w:val="0"/>
        <w:spacing w:after="0" w:line="281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0035B" w:rsidRDefault="0080035B" w:rsidP="00B03766">
      <w:pPr>
        <w:autoSpaceDE w:val="0"/>
        <w:autoSpaceDN w:val="0"/>
        <w:spacing w:after="0" w:line="281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1A4859" w:rsidRDefault="001A4859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действия</w:t>
      </w:r>
    </w:p>
    <w:p w:rsidR="00F008C4" w:rsidRPr="0080035B" w:rsidRDefault="001A4859" w:rsidP="0080035B">
      <w:pPr>
        <w:tabs>
          <w:tab w:val="left" w:pos="180"/>
        </w:tabs>
        <w:autoSpaceDE w:val="0"/>
        <w:autoSpaceDN w:val="0"/>
        <w:spacing w:before="190" w:after="0" w:line="283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003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Общение: </w:t>
      </w:r>
    </w:p>
    <w:p w:rsidR="00F008C4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F008C4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</w:p>
    <w:p w:rsidR="00844540" w:rsidRPr="00626087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008C4" w:rsidRPr="0080035B" w:rsidRDefault="001A4859" w:rsidP="0080035B">
      <w:pPr>
        <w:tabs>
          <w:tab w:val="left" w:pos="180"/>
        </w:tabs>
        <w:autoSpaceDE w:val="0"/>
        <w:autoSpaceDN w:val="0"/>
        <w:spacing w:before="190" w:after="0" w:line="283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003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 (сотрудничество): </w:t>
      </w:r>
    </w:p>
    <w:p w:rsidR="00F008C4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 </w:t>
      </w:r>
    </w:p>
    <w:p w:rsidR="00F008C4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информации;</w:t>
      </w:r>
    </w:p>
    <w:p w:rsidR="00F008C4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коллективно строить действия по её достижению: распределять роли, договариваться, обсуждать процесс и результат совместной работы; 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 </w:t>
      </w:r>
    </w:p>
    <w:p w:rsidR="00844540" w:rsidRPr="00626087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26087" w:rsidRDefault="001A4859" w:rsidP="0080035B">
      <w:pPr>
        <w:tabs>
          <w:tab w:val="left" w:pos="180"/>
        </w:tabs>
        <w:autoSpaceDE w:val="0"/>
        <w:autoSpaceDN w:val="0"/>
        <w:spacing w:before="190" w:after="0" w:line="283" w:lineRule="auto"/>
        <w:ind w:firstLine="720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действия </w:t>
      </w:r>
      <w:r w:rsidRPr="0080035B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626087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в жизненных и учебных ситуациях проблемы, требующие решения; </w:t>
      </w:r>
    </w:p>
    <w:p w:rsidR="00626087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 принятие решений, принятие решений в группе); </w:t>
      </w:r>
    </w:p>
    <w:p w:rsidR="00626087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844540" w:rsidRPr="00626087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в условиях противоречивой информации и брать ответственность за решение.</w:t>
      </w:r>
    </w:p>
    <w:p w:rsidR="00626087" w:rsidRPr="0080035B" w:rsidRDefault="001A4859" w:rsidP="0080035B">
      <w:pPr>
        <w:tabs>
          <w:tab w:val="left" w:pos="180"/>
        </w:tabs>
        <w:autoSpaceDE w:val="0"/>
        <w:autoSpaceDN w:val="0"/>
        <w:spacing w:before="190" w:after="0" w:line="283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003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Самоконтроль (рефлексия): </w:t>
      </w:r>
    </w:p>
    <w:p w:rsidR="00626087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</w:p>
    <w:p w:rsidR="00626087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</w:p>
    <w:p w:rsidR="00626087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626087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 </w:t>
      </w:r>
    </w:p>
    <w:p w:rsidR="00626087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80035B" w:rsidRDefault="001A4859" w:rsidP="0080035B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условиям.</w:t>
      </w:r>
    </w:p>
    <w:p w:rsidR="00626087" w:rsidRPr="0080035B" w:rsidRDefault="001A4859" w:rsidP="0080035B">
      <w:pPr>
        <w:tabs>
          <w:tab w:val="left" w:pos="180"/>
        </w:tabs>
        <w:autoSpaceDE w:val="0"/>
        <w:autoSpaceDN w:val="0"/>
        <w:spacing w:before="190" w:after="0" w:line="283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8003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Эмоциональный интеллект: </w:t>
      </w:r>
    </w:p>
    <w:p w:rsidR="00844540" w:rsidRPr="00626087" w:rsidRDefault="001A4859" w:rsidP="00B03766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другого.</w:t>
      </w:r>
    </w:p>
    <w:p w:rsidR="00626087" w:rsidRPr="0080035B" w:rsidRDefault="001A4859" w:rsidP="0080035B">
      <w:pPr>
        <w:autoSpaceDE w:val="0"/>
        <w:autoSpaceDN w:val="0"/>
        <w:spacing w:before="190" w:after="0" w:line="283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0035B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других:</w:t>
      </w:r>
    </w:p>
    <w:p w:rsidR="006A0C57" w:rsidRPr="0080035B" w:rsidRDefault="001A4859" w:rsidP="0080035B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81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 даже в условиях открытого доступа к любым</w:t>
      </w:r>
      <w:r w:rsidR="0062608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объёмам информации.</w:t>
      </w:r>
    </w:p>
    <w:p w:rsidR="00844540" w:rsidRPr="001A4859" w:rsidRDefault="006A0C57" w:rsidP="0080035B">
      <w:pPr>
        <w:autoSpaceDE w:val="0"/>
        <w:autoSpaceDN w:val="0"/>
        <w:spacing w:before="190" w:after="0" w:line="283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</w:t>
      </w:r>
      <w:r w:rsidR="007D034C">
        <w:rPr>
          <w:rFonts w:ascii="Times New Roman" w:eastAsia="Times New Roman" w:hAnsi="Times New Roman"/>
          <w:b/>
          <w:color w:val="000000"/>
          <w:sz w:val="24"/>
          <w:lang w:val="ru-RU"/>
        </w:rPr>
        <w:t>РЕДМЕТНЫЕ РЕЗУЛЬТАТЫ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844540" w:rsidRPr="001A4859" w:rsidRDefault="001A4859" w:rsidP="00B03766">
      <w:pPr>
        <w:tabs>
          <w:tab w:val="left" w:pos="180"/>
        </w:tabs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обязательного предметного содержания, установленного данной рабочей программой, отражают сформированность у обучающихся умений:</w:t>
      </w:r>
    </w:p>
    <w:p w:rsidR="00844540" w:rsidRPr="001A4859" w:rsidRDefault="001A4859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 пояснять на примерах смысл понятий «информация», «информационный процесс»,</w:t>
      </w:r>
      <w:r w:rsidR="0062608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«обработка информации», «хранение информации», «передача информации»;</w:t>
      </w:r>
    </w:p>
    <w:p w:rsidR="00626087" w:rsidRDefault="00626087" w:rsidP="00B03766">
      <w:pPr>
        <w:autoSpaceDE w:val="0"/>
        <w:autoSpaceDN w:val="0"/>
        <w:spacing w:after="0" w:line="281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844540" w:rsidRPr="001A4859" w:rsidRDefault="00626087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844540" w:rsidRPr="001A4859" w:rsidRDefault="00626087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844540" w:rsidRPr="001A4859" w:rsidRDefault="00626087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844540" w:rsidRPr="001A4859" w:rsidRDefault="00626087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626087" w:rsidRDefault="00626087" w:rsidP="00B03766">
      <w:pPr>
        <w:autoSpaceDE w:val="0"/>
        <w:autoSpaceDN w:val="0"/>
        <w:spacing w:after="0" w:line="281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ять, долговременная память, устрой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ства ввода-вывода);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844540" w:rsidRPr="001A4859" w:rsidRDefault="00626087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соотносить характеристики компьютера с задачами, решаемыми с его помощью;</w:t>
      </w:r>
    </w:p>
    <w:p w:rsidR="00626087" w:rsidRDefault="001A4859" w:rsidP="00B03766">
      <w:pPr>
        <w:autoSpaceDE w:val="0"/>
        <w:autoSpaceDN w:val="0"/>
        <w:spacing w:after="0" w:line="281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 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844540" w:rsidRPr="001A4859" w:rsidRDefault="00626087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844540" w:rsidRPr="001A4859" w:rsidRDefault="00626087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844540" w:rsidRPr="001A4859" w:rsidRDefault="00626087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искать информацию в сети Интернет (в том числе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844540" w:rsidRPr="001A4859" w:rsidRDefault="00626087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понимать структуру адресов веб-ресурсов;</w:t>
      </w:r>
    </w:p>
    <w:p w:rsidR="00844540" w:rsidRPr="001A4859" w:rsidRDefault="00626087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использовать современные сервисы интернет-коммуникаций;</w:t>
      </w:r>
    </w:p>
    <w:p w:rsidR="00626087" w:rsidRDefault="00626087" w:rsidP="00B03766">
      <w:pPr>
        <w:autoSpaceDE w:val="0"/>
        <w:autoSpaceDN w:val="0"/>
        <w:spacing w:after="0" w:line="281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требования безопасной эксплуатации технических средств ИКТ; </w:t>
      </w:r>
    </w:p>
    <w:p w:rsidR="00844540" w:rsidRPr="001A4859" w:rsidRDefault="00626087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844540" w:rsidRPr="001A4859" w:rsidRDefault="001A4859" w:rsidP="00B03766">
      <w:pPr>
        <w:autoSpaceDE w:val="0"/>
        <w:autoSpaceDN w:val="0"/>
        <w:spacing w:after="0" w:line="281" w:lineRule="auto"/>
        <w:ind w:firstLine="720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 иметь представление о влиянии использования средств ИКТ на здоровье пользователя и уметь применять методы профилактики.</w:t>
      </w:r>
    </w:p>
    <w:p w:rsidR="00844540" w:rsidRPr="001A4859" w:rsidRDefault="00844540" w:rsidP="00F008C4">
      <w:pPr>
        <w:spacing w:after="0" w:line="240" w:lineRule="auto"/>
        <w:ind w:firstLine="567"/>
        <w:rPr>
          <w:lang w:val="ru-RU"/>
        </w:rPr>
        <w:sectPr w:rsidR="00844540" w:rsidRPr="001A4859" w:rsidSect="00B62D5B">
          <w:pgSz w:w="16840" w:h="11900" w:orient="landscape"/>
          <w:pgMar w:top="284" w:right="680" w:bottom="993" w:left="284" w:header="720" w:footer="720" w:gutter="0"/>
          <w:cols w:space="720" w:equalWidth="0">
            <w:col w:w="15494" w:space="0"/>
          </w:cols>
          <w:docGrid w:linePitch="360"/>
        </w:sectPr>
      </w:pPr>
    </w:p>
    <w:p w:rsidR="00844540" w:rsidRPr="001A4859" w:rsidRDefault="00844540">
      <w:pPr>
        <w:autoSpaceDE w:val="0"/>
        <w:autoSpaceDN w:val="0"/>
        <w:spacing w:after="64" w:line="220" w:lineRule="exact"/>
        <w:rPr>
          <w:lang w:val="ru-RU"/>
        </w:rPr>
      </w:pPr>
    </w:p>
    <w:p w:rsidR="00844540" w:rsidRPr="00972F36" w:rsidRDefault="001A4859" w:rsidP="007D034C">
      <w:pPr>
        <w:autoSpaceDE w:val="0"/>
        <w:autoSpaceDN w:val="0"/>
        <w:spacing w:after="0" w:line="233" w:lineRule="auto"/>
        <w:jc w:val="center"/>
        <w:rPr>
          <w:lang w:val="ru-RU"/>
        </w:rPr>
      </w:pPr>
      <w:r w:rsidRPr="00972F36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</w:t>
      </w:r>
      <w:r w:rsidR="00972F36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 С УЧЁТОМ РАБОЧЕЙ ПРОГРАММЫ ВОСПИТАНИЯ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14"/>
        <w:gridCol w:w="528"/>
        <w:gridCol w:w="1104"/>
        <w:gridCol w:w="1142"/>
        <w:gridCol w:w="864"/>
        <w:gridCol w:w="6604"/>
        <w:gridCol w:w="1116"/>
        <w:gridCol w:w="1634"/>
      </w:tblGrid>
      <w:tr w:rsidR="0084454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844540" w:rsidTr="0010653D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540" w:rsidRDefault="00844540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540" w:rsidRDefault="0084454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4540" w:rsidRDefault="00844540"/>
        </w:tc>
        <w:tc>
          <w:tcPr>
            <w:tcW w:w="660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540" w:rsidRDefault="00844540"/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540" w:rsidRDefault="00844540"/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540" w:rsidRDefault="00844540"/>
        </w:tc>
      </w:tr>
      <w:tr w:rsidR="00844540" w:rsidRPr="00DC2EAC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DC2EAC" w:rsidRDefault="00DC2EAC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</w:t>
            </w:r>
            <w:r w:rsidRPr="00DC2E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DC2E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Теоретические основы информатики</w:t>
            </w:r>
          </w:p>
        </w:tc>
      </w:tr>
      <w:tr w:rsidR="00844540" w:rsidRPr="00B62D5B" w:rsidTr="0010653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EAC" w:rsidRDefault="00DC2EAC" w:rsidP="006514E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Информация и информационные процессы </w:t>
            </w:r>
          </w:p>
          <w:p w:rsidR="00844540" w:rsidRPr="001A4859" w:rsidRDefault="00844540" w:rsidP="006514E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716B0D" w:rsidRDefault="001A48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540" w:rsidRDefault="004D3C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4D3C5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Оценивать информацию с позиции её свойств (актуальность, достоверность, полнота и др.)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Выделять информационную составляющую процессов в биологических, технических и социальных системах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Оценивать числовые параметры информационных процессов (объём памяти, необходимой для хранения информации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С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корость передачи информации, пропускную способность выбранного канала и др.)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716B0D" w:rsidRDefault="000027F7" w:rsidP="000027F7">
            <w:pPr>
              <w:tabs>
                <w:tab w:val="left" w:pos="1116"/>
              </w:tabs>
              <w:autoSpaceDE w:val="0"/>
              <w:autoSpaceDN w:val="0"/>
              <w:spacing w:before="78" w:after="0" w:line="245" w:lineRule="auto"/>
              <w:ind w:left="5"/>
              <w:jc w:val="both"/>
              <w:rPr>
                <w:lang w:val="ru-RU"/>
              </w:rPr>
            </w:pP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Письменный контроль. Тестирование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DD08E0" w:rsidRDefault="001A485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44540" w:rsidRPr="00B62D5B" w:rsidTr="004D3C5C">
        <w:trPr>
          <w:trHeight w:hRule="exact" w:val="22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DC2E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Представление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4D3C5C" w:rsidRDefault="001A48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4D3C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540" w:rsidRPr="00716B0D" w:rsidRDefault="004D3C5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4D3C5C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Приводить примеры кодирования с использованием различных алфавитов, встречающихся в жизни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Кодировать и декодировать сообщения по известным правилам кодирования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количество различных символов, которые могут быть закодированы с помощью двоичного кода фиксированной длины (разрядности)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разрядность двоичного кода, необходимого для кодирования всех символов алфавита заданной мощности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Подс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читывать количество текстов дан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ной длины в данном алфавите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Оперировать единицами измерения количества информации (бит, байт, килобайт, мегабайт, гигабайт)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Кодировать и декодировать текстовую информацию с использованием кодовых таблиц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Вычислять информационный объём текста в заданной кодировке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Оценивать информационный объём графических данных для растрового изображения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объём памяти, необходимый для представления и хранения звукового файла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0027F7" w:rsidRDefault="001A4859" w:rsidP="000027F7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lang w:val="ru-RU"/>
              </w:rPr>
            </w:pP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  <w:r w:rsidR="006514E3"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027F7">
              <w:rPr>
                <w:lang w:val="ru-RU"/>
              </w:rPr>
              <w:br/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  <w:r w:rsidR="006514E3"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Письменный контроль.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DD08E0" w:rsidRDefault="001A485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44540">
        <w:trPr>
          <w:trHeight w:hRule="exact" w:val="348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DC2E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/>
        </w:tc>
      </w:tr>
      <w:tr w:rsidR="0084454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0653D" w:rsidRDefault="00DC2EA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2</w:t>
            </w:r>
            <w:r w:rsidRPr="00DC2E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DC2E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Цифровая грамотность</w:t>
            </w:r>
          </w:p>
        </w:tc>
      </w:tr>
      <w:tr w:rsidR="00844540" w:rsidRPr="00B62D5B" w:rsidTr="004D3C5C">
        <w:trPr>
          <w:trHeight w:hRule="exact" w:val="118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EAC" w:rsidRPr="00DC2EAC" w:rsidRDefault="00DC2EAC" w:rsidP="00DC2EAC">
            <w:pPr>
              <w:autoSpaceDE w:val="0"/>
              <w:autoSpaceDN w:val="0"/>
              <w:spacing w:before="78" w:after="0" w:line="245" w:lineRule="auto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540" w:rsidRPr="004D3C5C" w:rsidRDefault="001A48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4D3C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FF358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Анализировать устройства компьютера с точки зрения организации процедур ввода, хранения, обработки, вывода и передачи информации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Анализировать информацию (сигналы о готовности и неполадке) при включении компьютера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Получать информацию о характеристиках компьютера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0027F7">
            <w:pPr>
              <w:tabs>
                <w:tab w:val="left" w:pos="1116"/>
              </w:tabs>
              <w:autoSpaceDE w:val="0"/>
              <w:autoSpaceDN w:val="0"/>
              <w:spacing w:before="78" w:after="0" w:line="245" w:lineRule="auto"/>
              <w:ind w:left="5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D08E0">
              <w:rPr>
                <w:lang w:val="ru-RU"/>
              </w:rPr>
              <w:br/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</w:t>
            </w:r>
            <w:r w:rsidR="006514E3"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0027F7" w:rsidRPr="000027F7" w:rsidRDefault="000027F7" w:rsidP="000027F7">
            <w:pPr>
              <w:tabs>
                <w:tab w:val="left" w:pos="1116"/>
              </w:tabs>
              <w:autoSpaceDE w:val="0"/>
              <w:autoSpaceDN w:val="0"/>
              <w:spacing w:before="78" w:after="0" w:line="245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контроль. Тестирование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DD08E0" w:rsidRDefault="001A485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10653D" w:rsidRPr="00B62D5B" w:rsidTr="004D3C5C">
        <w:trPr>
          <w:trHeight w:hRule="exact" w:val="19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653D" w:rsidRDefault="0010653D" w:rsidP="001D08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EAC" w:rsidRPr="00DC2EAC" w:rsidRDefault="00DC2EAC" w:rsidP="00DC2EAC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Программы и данные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653D" w:rsidRDefault="0010653D" w:rsidP="001D08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653D" w:rsidRDefault="0010653D" w:rsidP="001D08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0653D" w:rsidRDefault="00FF358A" w:rsidP="001D08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653D" w:rsidRDefault="0010653D" w:rsidP="001D08A6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653D" w:rsidRPr="001A4859" w:rsidRDefault="00FF358A" w:rsidP="001D08A6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программные средства, необходимые для осуществления информационных процессов при решении задач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основные характеристики операционной системы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Оперировать компьютерными информационными объектами в наглядно-графическом интерфейсе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Выполнять основные операции с файлами и папками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Оценивать размеры файлов, подготовленных с использованием различных устройств ввода информации (клавиатуры, сканера, микрофона, фотокамеры, видеокамеры)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Использовать программы-архиваторы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Осуществлять защиту информации от компьютерных вирусов с помощью антивирусных программ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Планировать и создавать личное информационное пространство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7F7" w:rsidRDefault="000027F7" w:rsidP="000027F7">
            <w:pPr>
              <w:tabs>
                <w:tab w:val="left" w:pos="1116"/>
              </w:tabs>
              <w:autoSpaceDE w:val="0"/>
              <w:autoSpaceDN w:val="0"/>
              <w:spacing w:before="78" w:after="0" w:line="245" w:lineRule="auto"/>
              <w:ind w:left="5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027F7">
              <w:rPr>
                <w:lang w:val="ru-RU"/>
              </w:rPr>
              <w:br/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опрос.</w:t>
            </w:r>
          </w:p>
          <w:p w:rsidR="0010653D" w:rsidRPr="000027F7" w:rsidRDefault="000027F7" w:rsidP="000027F7">
            <w:pPr>
              <w:tabs>
                <w:tab w:val="left" w:pos="1116"/>
              </w:tabs>
              <w:autoSpaceDE w:val="0"/>
              <w:autoSpaceDN w:val="0"/>
              <w:spacing w:before="78" w:after="0" w:line="230" w:lineRule="auto"/>
              <w:ind w:left="5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контроль. Тестирование</w:t>
            </w:r>
            <w:r w:rsidR="0010653D"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653D" w:rsidRPr="00DD08E0" w:rsidRDefault="0010653D" w:rsidP="001D08A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2EAC" w:rsidRPr="00B62D5B" w:rsidTr="00FF358A">
        <w:trPr>
          <w:trHeight w:hRule="exact" w:val="11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EAC" w:rsidRPr="00DC2EAC" w:rsidRDefault="00DC2EAC" w:rsidP="001D08A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EAC" w:rsidRDefault="00DC2EAC" w:rsidP="00DC2EAC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Компьютерные сети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EAC" w:rsidRPr="00DC2EAC" w:rsidRDefault="00DC2EAC" w:rsidP="001D08A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EAC" w:rsidRPr="00DC2EAC" w:rsidRDefault="00DC2EAC" w:rsidP="001D08A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2EAC" w:rsidRPr="00DC2EAC" w:rsidRDefault="00DC2EAC" w:rsidP="001D08A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0,25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EAC" w:rsidRDefault="00DC2EAC" w:rsidP="001D08A6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EAC" w:rsidRPr="001A4859" w:rsidRDefault="00FF358A" w:rsidP="001D08A6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Осуществлять поиск информации по ключевым словам и по изображению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Проверять достоверность информации, найденной в сети Интернет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Восстанавливать адрес веб-ресурса из имеющихся фрагментов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Осуществлять взаимодейст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вие посредством электронной поч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ты, видеоконференцсвязи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EAC" w:rsidRPr="000027F7" w:rsidRDefault="00FF358A" w:rsidP="000027F7">
            <w:pPr>
              <w:tabs>
                <w:tab w:val="left" w:pos="1116"/>
              </w:tabs>
              <w:autoSpaceDE w:val="0"/>
              <w:autoSpaceDN w:val="0"/>
              <w:spacing w:before="78" w:after="0" w:line="245" w:lineRule="auto"/>
              <w:ind w:left="5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Письменный контроль. 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EAC" w:rsidRPr="00FF358A" w:rsidRDefault="00FF358A" w:rsidP="001D08A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844540" w:rsidRPr="00DD08E0" w:rsidRDefault="00844540">
      <w:pPr>
        <w:autoSpaceDE w:val="0"/>
        <w:autoSpaceDN w:val="0"/>
        <w:spacing w:after="0" w:line="14" w:lineRule="exact"/>
        <w:rPr>
          <w:lang w:val="ru-RU"/>
        </w:rPr>
      </w:pPr>
    </w:p>
    <w:p w:rsidR="00844540" w:rsidRPr="00DD08E0" w:rsidRDefault="00844540">
      <w:pPr>
        <w:rPr>
          <w:lang w:val="ru-RU"/>
        </w:rPr>
        <w:sectPr w:rsidR="00844540" w:rsidRPr="00DD08E0">
          <w:pgSz w:w="16840" w:h="11900"/>
          <w:pgMar w:top="282" w:right="640" w:bottom="10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4540" w:rsidRPr="00DD08E0" w:rsidRDefault="0084454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14"/>
        <w:gridCol w:w="528"/>
        <w:gridCol w:w="1104"/>
        <w:gridCol w:w="1142"/>
        <w:gridCol w:w="864"/>
        <w:gridCol w:w="6604"/>
        <w:gridCol w:w="1116"/>
        <w:gridCol w:w="1634"/>
      </w:tblGrid>
      <w:tr w:rsidR="00844540">
        <w:trPr>
          <w:trHeight w:hRule="exact" w:val="348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4D3C5C" w:rsidRDefault="004D3C5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  <w:tc>
          <w:tcPr>
            <w:tcW w:w="12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/>
        </w:tc>
      </w:tr>
      <w:tr w:rsidR="0084454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Информационные технологии</w:t>
            </w:r>
          </w:p>
        </w:tc>
      </w:tr>
      <w:tr w:rsidR="00844540" w:rsidRPr="00B62D5B" w:rsidTr="0010653D">
        <w:trPr>
          <w:trHeight w:hRule="exact" w:val="20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Текстовые документы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716B0D" w:rsidRDefault="001A48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716B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.75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540" w:rsidRPr="00716B0D" w:rsidRDefault="00716B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Анализировать пользовательский интерфейс применяемого программного средства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условия и возможности применения программного средства для решения типовых задач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Выявлять общее и различия в разных программных продуктах, предназначенных для решения одного класса задач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Создавать небольшие текстовые документы посредством квалифицированного клавиатурного письма с использованием базовых средств текстовых редакторов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Форматировать текстовые документы (устанавливать параметры страницы документа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106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орматировать символы и абзацы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вставлять колонтитулы и номера страниц)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Вставлять в документ формулы, таблицы, изображения, оформлять списки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Использовать ссылки и цитирование источников при создании на их основе собственных информационных объектов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7F7" w:rsidRPr="000027F7" w:rsidRDefault="001A4859" w:rsidP="000027F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  <w:r w:rsidR="006514E3"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Тестирование</w:t>
            </w:r>
            <w:r w:rsidR="006514E3"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Письменный контроль.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0027F7" w:rsidRDefault="001A485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44540" w:rsidRPr="00B62D5B" w:rsidTr="0010653D">
        <w:trPr>
          <w:trHeight w:hRule="exact" w:val="14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Компьютерная графика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716B0D" w:rsidRDefault="001A48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716B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540" w:rsidRPr="00716B0D" w:rsidRDefault="00716B0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2,5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 w:rsidP="0010653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Анализировать пользовательский интерфейс применяемого программного средства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условия и возможности применения программного средства для решения типовых задач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Выявлять общее и различия в разных программных продуктах, предназначенных для решения одного класса задач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Создавать и редактировать изображения с помощью инструментов растрового графического редактора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Создавать и редактировать изображения с помощью инструментов векторного графического редактора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0027F7" w:rsidRDefault="001A4859" w:rsidP="000027F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  <w:r w:rsidR="006514E3"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Тестирование</w:t>
            </w:r>
            <w:r w:rsidR="006514E3"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Письменный контроль.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DD08E0" w:rsidRDefault="001A485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44540" w:rsidRPr="00B62D5B" w:rsidTr="0010653D">
        <w:trPr>
          <w:trHeight w:hRule="exact" w:val="11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Мультимедийные презентации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0653D" w:rsidRDefault="001A48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106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.75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540" w:rsidRPr="0010653D" w:rsidRDefault="001065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1,25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Анализировать пользовательский интерфейс применяемого программного средства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условия и возможности применения программного средства для решения типовых задач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Выявлять общее и различия в разных программных продуктах, предназначенных для решения одного класса задач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Создавать презентации, используя готовые шаблоны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0027F7" w:rsidRDefault="001A485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  <w:r w:rsidR="006514E3"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027F7">
              <w:rPr>
                <w:lang w:val="ru-RU"/>
              </w:rPr>
              <w:br/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  <w:r w:rsidR="006514E3"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Письменный контроль.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DD08E0" w:rsidRDefault="001A485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44540">
        <w:trPr>
          <w:trHeight w:hRule="exact" w:val="348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2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/>
        </w:tc>
      </w:tr>
      <w:tr w:rsidR="00844540" w:rsidTr="0010653D">
        <w:trPr>
          <w:trHeight w:hRule="exact" w:val="382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/>
        </w:tc>
      </w:tr>
      <w:tr w:rsidR="00844540">
        <w:trPr>
          <w:trHeight w:hRule="exact" w:val="52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0653D" w:rsidRDefault="001065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540" w:rsidRDefault="001065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9,</w:t>
            </w:r>
            <w:r w:rsidR="001A485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75</w:t>
            </w:r>
          </w:p>
        </w:tc>
        <w:tc>
          <w:tcPr>
            <w:tcW w:w="1021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/>
        </w:tc>
      </w:tr>
    </w:tbl>
    <w:p w:rsidR="00844540" w:rsidRDefault="00844540">
      <w:pPr>
        <w:autoSpaceDE w:val="0"/>
        <w:autoSpaceDN w:val="0"/>
        <w:spacing w:after="0" w:line="14" w:lineRule="exact"/>
      </w:pPr>
    </w:p>
    <w:p w:rsidR="00844540" w:rsidRDefault="00844540">
      <w:pPr>
        <w:sectPr w:rsidR="0084454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4540" w:rsidRDefault="00844540">
      <w:pPr>
        <w:autoSpaceDE w:val="0"/>
        <w:autoSpaceDN w:val="0"/>
        <w:spacing w:after="78" w:line="220" w:lineRule="exact"/>
      </w:pPr>
    </w:p>
    <w:p w:rsidR="00844540" w:rsidRDefault="001A4859" w:rsidP="007D034C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4454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 w:rsidR="00637B10"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863D00">
            <w:pPr>
              <w:autoSpaceDE w:val="0"/>
              <w:autoSpaceDN w:val="0"/>
              <w:spacing w:after="0" w:line="24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863D00">
            <w:pPr>
              <w:autoSpaceDE w:val="0"/>
              <w:autoSpaceDN w:val="0"/>
              <w:spacing w:after="0" w:line="240" w:lineRule="auto"/>
              <w:ind w:left="72"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r w:rsidR="00E21CDD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863D00">
            <w:pPr>
              <w:autoSpaceDE w:val="0"/>
              <w:autoSpaceDN w:val="0"/>
              <w:spacing w:after="0" w:line="240" w:lineRule="auto"/>
              <w:ind w:left="72" w:right="43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</w:t>
            </w:r>
            <w:r w:rsidR="00E21CDD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r w:rsidR="00E21CDD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44540" w:rsidTr="00863D00">
        <w:trPr>
          <w:trHeight w:hRule="exact" w:val="620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40" w:rsidRDefault="00844540" w:rsidP="00637B10">
            <w:pPr>
              <w:spacing w:after="0" w:line="240" w:lineRule="auto"/>
            </w:pPr>
          </w:p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40" w:rsidRDefault="00844540" w:rsidP="00637B10">
            <w:pPr>
              <w:spacing w:after="0" w:line="240" w:lineRule="auto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863D00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863D00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40" w:rsidRDefault="00844540" w:rsidP="00637B10">
            <w:pPr>
              <w:spacing w:after="0" w:line="240" w:lineRule="auto"/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40" w:rsidRDefault="00844540" w:rsidP="00863D00">
            <w:pPr>
              <w:spacing w:after="0" w:line="240" w:lineRule="auto"/>
            </w:pPr>
          </w:p>
        </w:tc>
      </w:tr>
      <w:tr w:rsidR="0084454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 w:rsidP="00637B10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Цели изучения предмета</w:t>
            </w:r>
            <w:r w:rsidR="006514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«Информатика». Техника безопасности </w:t>
            </w:r>
            <w:r w:rsidR="006514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правила работы на компьютере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EC60B7" w:rsidRDefault="00EC60B7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6514E3" w:rsidRDefault="001A4859" w:rsidP="00863D00">
            <w:pPr>
              <w:autoSpaceDE w:val="0"/>
              <w:autoSpaceDN w:val="0"/>
              <w:spacing w:after="0" w:line="240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6514E3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</w:p>
        </w:tc>
      </w:tr>
      <w:tr w:rsidR="00844540" w:rsidTr="00D042DA">
        <w:trPr>
          <w:trHeight w:hRule="exact" w:val="5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EC60B7" w:rsidRDefault="00EC60B7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2B50A4" w:rsidRDefault="002B50A4" w:rsidP="00863D00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844540" w:rsidRPr="000027F7" w:rsidTr="000027F7">
        <w:trPr>
          <w:trHeight w:hRule="exact" w:val="14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EC60B7" w:rsidRDefault="00EC60B7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2B50A4" w:rsidRDefault="002B50A4" w:rsidP="00863D00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27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</w:t>
            </w:r>
            <w:r w:rsidR="00D042D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</w:t>
            </w:r>
            <w:r w:rsidR="000027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 </w:t>
            </w:r>
          </w:p>
        </w:tc>
      </w:tr>
      <w:tr w:rsidR="00844540" w:rsidTr="00637B10">
        <w:trPr>
          <w:trHeight w:hRule="exact" w:val="7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Формы представления 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EC60B7" w:rsidRDefault="00EC60B7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7F7" w:rsidRDefault="000027F7" w:rsidP="00863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опрос.</w:t>
            </w:r>
          </w:p>
          <w:p w:rsidR="00844540" w:rsidRPr="00D042DA" w:rsidRDefault="00D042DA" w:rsidP="00863D00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844540" w:rsidTr="00637B10">
        <w:trPr>
          <w:trHeight w:hRule="exact" w:val="6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Двоичное представление 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EC60B7" w:rsidRDefault="00EC60B7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D042DA" w:rsidRDefault="00D042DA" w:rsidP="00863D00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844540" w:rsidTr="00637B10">
        <w:trPr>
          <w:trHeight w:hRule="exact" w:val="10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 w:rsidP="00637B10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Равномерные и неравномерные двоичные коды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EC60B7" w:rsidRDefault="00EC60B7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D042DA" w:rsidRDefault="001A4859" w:rsidP="00863D00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r w:rsidR="00D042D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</w:t>
            </w:r>
            <w:r w:rsidR="00863D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844540" w:rsidTr="00637B10">
        <w:trPr>
          <w:trHeight w:hRule="exact" w:val="9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информации. 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EC60B7" w:rsidRDefault="00EC60B7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D042DA" w:rsidRDefault="00D042DA" w:rsidP="00863D00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Контрольная работа </w:t>
            </w:r>
          </w:p>
        </w:tc>
      </w:tr>
      <w:tr w:rsidR="00844540" w:rsidRPr="00637B10" w:rsidTr="00637B10">
        <w:trPr>
          <w:trHeight w:hRule="exact" w:val="10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 w:rsidP="00637B10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Компьютеры, их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разнообразие, устройства и функции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EC60B7" w:rsidRDefault="00EC60B7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637B10" w:rsidRDefault="00637B10" w:rsidP="00863D0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опрос/ </w:t>
            </w:r>
            <w:r w:rsidR="00863D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844540" w:rsidTr="00637B10">
        <w:trPr>
          <w:trHeight w:hRule="exact" w:val="22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 w:rsidP="00637B10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компьютеров.</w:t>
            </w:r>
          </w:p>
          <w:p w:rsidR="00844540" w:rsidRPr="001A4859" w:rsidRDefault="001A4859" w:rsidP="00637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Персональный компьютер.</w:t>
            </w:r>
          </w:p>
          <w:p w:rsidR="00844540" w:rsidRPr="001A4859" w:rsidRDefault="001A4859" w:rsidP="00637B10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637B10"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«Включение компьютера и получение информации о его характеристиках»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EC60B7" w:rsidRDefault="00EC60B7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863D00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637B10" w:rsidRPr="00637B10" w:rsidTr="00637B10">
        <w:trPr>
          <w:trHeight w:hRule="exact" w:val="28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B10" w:rsidRDefault="00637B10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B10" w:rsidRPr="001A4859" w:rsidRDefault="00637B10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Практические работы «Изучение элементов интерфейса используемой операционной системы», «Защита информации от компьютерных вирусов с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антивирусных программ»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B10" w:rsidRDefault="00637B10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B10" w:rsidRDefault="00637B10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B10" w:rsidRDefault="00637B10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B10" w:rsidRPr="00EC60B7" w:rsidRDefault="00EC60B7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B10" w:rsidRPr="00637B10" w:rsidRDefault="00637B10" w:rsidP="00863D00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/ </w:t>
            </w:r>
            <w:r w:rsidR="00863D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</w:tbl>
    <w:p w:rsidR="00844540" w:rsidRPr="00637B10" w:rsidRDefault="00844540">
      <w:pPr>
        <w:autoSpaceDE w:val="0"/>
        <w:autoSpaceDN w:val="0"/>
        <w:spacing w:after="0" w:line="14" w:lineRule="exact"/>
        <w:rPr>
          <w:lang w:val="ru-RU"/>
        </w:rPr>
      </w:pPr>
    </w:p>
    <w:p w:rsidR="00844540" w:rsidRPr="00637B10" w:rsidRDefault="00844540">
      <w:pPr>
        <w:rPr>
          <w:lang w:val="ru-RU"/>
        </w:rPr>
        <w:sectPr w:rsidR="00844540" w:rsidRPr="00637B10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4540" w:rsidRPr="00637B10" w:rsidRDefault="0084454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50"/>
        <w:gridCol w:w="1632"/>
      </w:tblGrid>
      <w:tr w:rsidR="00844540" w:rsidTr="00C8199F">
        <w:trPr>
          <w:trHeight w:hRule="exact" w:val="12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 w:rsidP="00637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Файлы и каталоги (папки). Практическая работа «Поиск файлов средствами операционной системы»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637B10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  <w:r w:rsidR="001A4859"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EC60B7" w:rsidRDefault="00EC60B7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21.11.2022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637B10" w:rsidRDefault="00637B10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844540" w:rsidTr="00C8199F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 w:rsidP="00637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файлами.</w:t>
            </w:r>
          </w:p>
          <w:p w:rsidR="00844540" w:rsidRPr="001A4859" w:rsidRDefault="001A4859" w:rsidP="00637B10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637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«Выполнение основных операций с файлами и папками»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EC60B7" w:rsidRDefault="00EC60B7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28.11.2022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637B10" w:rsidRDefault="00637B10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</w:t>
            </w:r>
            <w:r w:rsidR="005E05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</w:t>
            </w:r>
            <w:r w:rsidR="00863D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844540" w:rsidTr="00C8199F">
        <w:trPr>
          <w:trHeight w:hRule="exact" w:val="19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 w:rsidP="00637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Пользовательский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интерфейс. Практические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 «Сравнение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размеров текстовых,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графических, звуковых и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видеофайлов»;</w:t>
            </w:r>
            <w:r w:rsidR="00637B10"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«Использование программы-архиватора»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EC60B7" w:rsidRDefault="00EC60B7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05.12.2022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637B10" w:rsidRDefault="00637B10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</w:t>
            </w:r>
          </w:p>
        </w:tc>
      </w:tr>
      <w:tr w:rsidR="00844540" w:rsidTr="00C8199F">
        <w:trPr>
          <w:trHeight w:hRule="exact" w:val="8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 w:rsidP="00637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Компьютерные сети.</w:t>
            </w:r>
          </w:p>
          <w:p w:rsidR="00844540" w:rsidRPr="001A4859" w:rsidRDefault="001A4859" w:rsidP="00637B10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Передача информации в компьютерных сетях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EC60B7" w:rsidRDefault="00EC60B7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12.12.2022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637B10" w:rsidRDefault="00637B10" w:rsidP="00863D00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844540" w:rsidTr="00C8199F">
        <w:trPr>
          <w:trHeight w:hRule="exact" w:val="11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 w:rsidP="00637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Адресация в сети Интернет. Практическая работа «Поиск информации по ключевым словам и по изображению»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EC60B7" w:rsidRDefault="00EC60B7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19.12.2022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7F7" w:rsidRDefault="000027F7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опрос.</w:t>
            </w:r>
          </w:p>
          <w:p w:rsidR="00844540" w:rsidRPr="00637B10" w:rsidRDefault="00637B10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844540" w:rsidTr="00C8199F">
        <w:trPr>
          <w:trHeight w:hRule="exact" w:val="19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 w:rsidP="00637B10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Современные сервисы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интернет-коммуникаций и правила их использования.</w:t>
            </w:r>
          </w:p>
          <w:p w:rsidR="00844540" w:rsidRPr="001A4859" w:rsidRDefault="001A4859" w:rsidP="00637B10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637B10"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«Использование сервисов интернет-коммуникаций».</w:t>
            </w:r>
          </w:p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EC60B7" w:rsidRDefault="00EC60B7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26.12.2022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863D00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r w:rsidR="005E05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Контрольная работа </w:t>
            </w:r>
          </w:p>
        </w:tc>
      </w:tr>
      <w:tr w:rsidR="005E052D" w:rsidTr="00C8199F">
        <w:trPr>
          <w:trHeight w:hRule="exact" w:val="35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1A4859" w:rsidRDefault="005E052D" w:rsidP="001D08A6">
            <w:pPr>
              <w:autoSpaceDE w:val="0"/>
              <w:autoSpaceDN w:val="0"/>
              <w:spacing w:after="0" w:line="240" w:lineRule="auto"/>
              <w:ind w:right="432"/>
              <w:jc w:val="center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документы и технологии их создания.</w:t>
            </w:r>
          </w:p>
          <w:p w:rsidR="005E052D" w:rsidRPr="001A4859" w:rsidRDefault="005E052D" w:rsidP="001D08A6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текстовых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документов на компьютере.</w:t>
            </w:r>
          </w:p>
          <w:p w:rsidR="005E052D" w:rsidRPr="001A4859" w:rsidRDefault="005E052D" w:rsidP="001D08A6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«Создание небольших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текстовых документов посредством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квалифицированного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клавиатурного письма с использованием базовых средств текстовых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редакторов»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EC60B7" w:rsidRDefault="00EC60B7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16.01.2023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5E052D" w:rsidRDefault="005E052D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5E052D" w:rsidTr="00C8199F">
        <w:trPr>
          <w:trHeight w:hRule="exact" w:val="2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1A4859" w:rsidRDefault="005E052D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форматирования текста. Практическая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«Форматирование текстовых документов (установка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параметров страницы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документа; форматирование символов и абзацев; вставка колонтитулов и номеров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страниц)»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EC60B7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lang w:val="ru-RU"/>
              </w:rPr>
              <w:t>23.01.2023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5E052D" w:rsidRDefault="005E052D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5E052D" w:rsidTr="00C8199F">
        <w:trPr>
          <w:trHeight w:hRule="exact" w:val="14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1A4859" w:rsidRDefault="005E052D" w:rsidP="001D08A6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Структурирование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информации в текстовых документах. Практическая работа «Оформление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списков и таблиц»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EC60B7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lang w:val="ru-RU"/>
              </w:rPr>
              <w:t>30.01.2023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5E052D" w:rsidRDefault="005E052D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5E052D" w:rsidTr="00C8199F">
        <w:trPr>
          <w:trHeight w:hRule="exact" w:val="19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1A4859" w:rsidRDefault="005E052D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Визуализация информации в текстовых документах.</w:t>
            </w:r>
          </w:p>
          <w:p w:rsidR="005E052D" w:rsidRPr="001A4859" w:rsidRDefault="005E052D" w:rsidP="001D08A6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«Вставка изображений и других нетекстовых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элементов в текстовые документы»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EC60B7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lang w:val="ru-RU"/>
              </w:rPr>
              <w:t>06.02.2023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5E052D" w:rsidRDefault="005E052D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5E052D" w:rsidTr="00C8199F">
        <w:trPr>
          <w:trHeight w:hRule="exact" w:val="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1A4859" w:rsidRDefault="005E052D" w:rsidP="001D08A6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Интеллектуальные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возможности современных систем обработки текстов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EC60B7" w:rsidRDefault="00EC60B7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13.02.2023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5E052D" w:rsidRDefault="005E052D" w:rsidP="00863D00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</w:t>
            </w:r>
          </w:p>
        </w:tc>
      </w:tr>
      <w:tr w:rsidR="005E052D" w:rsidTr="00C8199F">
        <w:trPr>
          <w:trHeight w:hRule="exact" w:val="19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1A4859" w:rsidRDefault="005E052D" w:rsidP="001D08A6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Оценка количественных параметров текстовых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документов. Практическая работа «Определение кода символа в разных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кодировках в текстовом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процессоре»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EC60B7" w:rsidRDefault="00EC60B7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20.02.2023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5E052D" w:rsidRDefault="005E052D" w:rsidP="00863D00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63D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5E052D" w:rsidTr="00C8199F">
        <w:trPr>
          <w:trHeight w:hRule="exact" w:val="14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5E052D" w:rsidRDefault="005E052D" w:rsidP="001D08A6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систематизация знаний по теме «Текстовые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документы». </w:t>
            </w:r>
            <w:r w:rsidRPr="005E05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9F30C3" w:rsidRDefault="009F30C3" w:rsidP="009F30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0,75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9F30C3" w:rsidRDefault="009F30C3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EC60B7" w:rsidRDefault="00EC60B7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27.02.2023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5E052D" w:rsidRDefault="005E052D" w:rsidP="00863D00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</w:p>
        </w:tc>
      </w:tr>
      <w:tr w:rsidR="009F30C3" w:rsidTr="00C8199F">
        <w:trPr>
          <w:trHeight w:hRule="exact" w:val="1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изображения на экране монитора.</w:t>
            </w:r>
          </w:p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Кодирование цвета.</w:t>
            </w:r>
          </w:p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«Определение кода цвета в палитре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RGB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графическом редакторе»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EC60B7" w:rsidRDefault="00EC60B7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27.02.2023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9F30C3" w:rsidRDefault="009F30C3" w:rsidP="00863D00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</w:t>
            </w:r>
            <w:r w:rsidR="00863D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9F30C3" w:rsidTr="00C8199F">
        <w:trPr>
          <w:trHeight w:hRule="exact" w:val="14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Компьютерная графика.</w:t>
            </w:r>
          </w:p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«Сохранение растрового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графического изображения в разных форматах»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EC60B7" w:rsidRDefault="00EC60B7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06.03.2023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9F30C3" w:rsidRDefault="009F30C3" w:rsidP="00863D00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</w:t>
            </w:r>
            <w:r w:rsidR="00863D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Письменный контроль</w:t>
            </w:r>
          </w:p>
        </w:tc>
      </w:tr>
      <w:tr w:rsidR="009F30C3" w:rsidTr="00C8199F">
        <w:trPr>
          <w:trHeight w:hRule="exact" w:val="16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и редактирование растровых графических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объектов. Практическая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«Создание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многослойных растровых изображений»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EC60B7" w:rsidRDefault="00EC60B7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13.03.2023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9F30C3" w:rsidRDefault="009F30C3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9F30C3" w:rsidTr="00C8199F">
        <w:trPr>
          <w:trHeight w:hRule="exact" w:val="14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Цифровые фотографии.</w:t>
            </w:r>
          </w:p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«Основные приемы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редактирования цифровых фотографий»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EC60B7" w:rsidRDefault="00EC60B7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20.03.2023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9F30C3" w:rsidRDefault="009F30C3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9F30C3" w:rsidTr="00C8199F">
        <w:trPr>
          <w:trHeight w:hRule="exact" w:val="1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Векторная графика.</w:t>
            </w:r>
          </w:p>
          <w:p w:rsidR="009F30C3" w:rsidRPr="00E21CDD" w:rsidRDefault="009F30C3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«Создание и редактирование изображения с помощью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инструментов векторного</w:t>
            </w:r>
            <w:r w:rsidR="00E21CDD" w:rsidRP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графического редактора»</w:t>
            </w:r>
            <w:r w:rsidRPr="00E21CDD">
              <w:rPr>
                <w:lang w:val="ru-RU"/>
              </w:rPr>
              <w:t xml:space="preserve"> </w:t>
            </w:r>
            <w:r w:rsidRP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9F30C3" w:rsidRDefault="009F30C3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09384F" w:rsidRDefault="009F30C3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863D00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9F30C3" w:rsidRPr="009F30C3" w:rsidRDefault="00863D00" w:rsidP="00863D00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9F30C3" w:rsidTr="00C8199F">
        <w:trPr>
          <w:trHeight w:hRule="exact" w:val="8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мультимедиа. Звук и видео.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09384F" w:rsidRDefault="009F30C3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716B0D" w:rsidRDefault="009F30C3" w:rsidP="00863D00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r w:rsidR="00716B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</w:t>
            </w:r>
            <w:r w:rsidR="00863D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9F30C3" w:rsidTr="00C8199F">
        <w:trPr>
          <w:trHeight w:hRule="exact" w:val="21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Кодирование звука.</w:t>
            </w:r>
          </w:p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«Запись звуковых файлов с различным качеством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звучания (глубиной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кодирования и частотой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дискретизации)»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09384F" w:rsidRDefault="009F30C3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716B0D" w:rsidRDefault="00716B0D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9F30C3" w:rsidTr="00C8199F">
        <w:trPr>
          <w:trHeight w:hRule="exact" w:val="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Компьютерная презентация. Рекомендации по созданию презентаций.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09384F" w:rsidRDefault="009F30C3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716B0D" w:rsidRDefault="00716B0D" w:rsidP="00863D00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9F30C3" w:rsidTr="00C8199F">
        <w:trPr>
          <w:trHeight w:hRule="exact" w:val="16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мультимедийной презентации. Практическая работа «Создание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презентации с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гиперссылками на основе готовых шаблонов»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09384F" w:rsidRDefault="009F30C3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716B0D" w:rsidRDefault="00716B0D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9F30C3" w:rsidTr="00C8199F">
        <w:trPr>
          <w:trHeight w:hRule="exact" w:val="11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представлений о цифровом кодировании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непрерывных данных.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09384F" w:rsidRDefault="009F30C3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716B0D" w:rsidRDefault="00716B0D" w:rsidP="00863D00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9F30C3" w:rsidTr="00C8199F">
        <w:trPr>
          <w:trHeight w:hRule="exact" w:val="113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систематизация знаний и умений по курсу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информатики 7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  <w:r w:rsidR="00716B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09384F" w:rsidRDefault="009F30C3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716B0D" w:rsidRDefault="00716B0D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</w:tr>
      <w:tr w:rsidR="00844540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 w:rsidP="005E052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5E052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863D00" w:rsidRDefault="001A4859" w:rsidP="005E052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863D00" w:rsidRDefault="001A4859" w:rsidP="005E052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  <w:r w:rsidR="00863D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.75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 w:rsidP="005E052D">
            <w:pPr>
              <w:spacing w:after="0" w:line="240" w:lineRule="auto"/>
            </w:pPr>
          </w:p>
        </w:tc>
      </w:tr>
    </w:tbl>
    <w:p w:rsidR="00844540" w:rsidRDefault="00844540">
      <w:pPr>
        <w:autoSpaceDE w:val="0"/>
        <w:autoSpaceDN w:val="0"/>
        <w:spacing w:after="0" w:line="14" w:lineRule="exact"/>
      </w:pPr>
    </w:p>
    <w:p w:rsidR="00844540" w:rsidRDefault="00844540">
      <w:pPr>
        <w:sectPr w:rsidR="0084454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4540" w:rsidRPr="00863D00" w:rsidRDefault="001A4859">
      <w:pPr>
        <w:autoSpaceDE w:val="0"/>
        <w:autoSpaceDN w:val="0"/>
        <w:spacing w:after="0" w:line="230" w:lineRule="auto"/>
        <w:rPr>
          <w:lang w:val="ru-RU"/>
        </w:rPr>
      </w:pPr>
      <w:r w:rsidRPr="00863D0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844540" w:rsidRPr="005256A2" w:rsidRDefault="00872273">
      <w:pPr>
        <w:autoSpaceDE w:val="0"/>
        <w:autoSpaceDN w:val="0"/>
        <w:spacing w:before="346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</w:p>
    <w:p w:rsidR="00844540" w:rsidRPr="00FB5C9F" w:rsidRDefault="001A4859" w:rsidP="00FB5C9F">
      <w:pPr>
        <w:pStyle w:val="ae"/>
        <w:numPr>
          <w:ilvl w:val="0"/>
          <w:numId w:val="11"/>
        </w:numPr>
        <w:autoSpaceDE w:val="0"/>
        <w:autoSpaceDN w:val="0"/>
        <w:spacing w:before="166" w:after="0" w:line="262" w:lineRule="auto"/>
        <w:ind w:left="567" w:right="1008" w:hanging="567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Информатика, 7 класс /Босова Л.Л., Босова А.Ю., ООО «БИНОМ. Лаборатория знаний»; АО</w:t>
      </w:r>
      <w:r w:rsidR="006514E3"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«Издательство Просвещение»;</w:t>
      </w:r>
    </w:p>
    <w:p w:rsidR="00FB5C9F" w:rsidRPr="001A4859" w:rsidRDefault="00FB5C9F">
      <w:pPr>
        <w:autoSpaceDE w:val="0"/>
        <w:autoSpaceDN w:val="0"/>
        <w:spacing w:before="166" w:after="0" w:line="262" w:lineRule="auto"/>
        <w:ind w:right="1008"/>
        <w:rPr>
          <w:lang w:val="ru-RU"/>
        </w:rPr>
      </w:pPr>
    </w:p>
    <w:p w:rsidR="00844540" w:rsidRDefault="006E1EB6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  <w:r w:rsidR="008722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6E1EB6" w:rsidRPr="006E1EB6" w:rsidRDefault="006E1EB6" w:rsidP="006E1EB6">
      <w:pPr>
        <w:autoSpaceDE w:val="0"/>
        <w:autoSpaceDN w:val="0"/>
        <w:spacing w:before="166" w:after="0" w:line="281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3375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ПРИМЕРНАЯ РАБОЧАЯ ПРОГРАММА ОСНОВНОГО ОБЩЕГО ОБРАЗОВАНИЯ </w:t>
      </w:r>
      <w:r w:rsidRPr="00F33755"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ИНФОРМАТИКА (для 7</w:t>
      </w:r>
      <w:r w:rsidRPr="00F3375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–9 классов образовательных организаций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), Москва, 2022. ФГОС ООО 2022</w:t>
      </w:r>
    </w:p>
    <w:p w:rsidR="00844540" w:rsidRPr="001A4859" w:rsidRDefault="00872273">
      <w:pPr>
        <w:autoSpaceDE w:val="0"/>
        <w:autoSpaceDN w:val="0"/>
        <w:spacing w:before="264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</w:t>
      </w:r>
      <w:r w:rsidR="008A7C03">
        <w:rPr>
          <w:rFonts w:ascii="Times New Roman" w:eastAsia="Times New Roman" w:hAnsi="Times New Roman"/>
          <w:b/>
          <w:color w:val="000000"/>
          <w:sz w:val="24"/>
          <w:lang w:val="ru-RU"/>
        </w:rPr>
        <w:t>образовательные ресурсы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и ресурсы сети интернет </w:t>
      </w:r>
    </w:p>
    <w:p w:rsidR="00D042DA" w:rsidRPr="008A7C03" w:rsidRDefault="00B62D5B" w:rsidP="00D042DA">
      <w:pPr>
        <w:autoSpaceDE w:val="0"/>
        <w:autoSpaceDN w:val="0"/>
        <w:spacing w:before="168" w:after="0" w:line="262" w:lineRule="auto"/>
        <w:ind w:right="8784"/>
        <w:rPr>
          <w:rFonts w:ascii="Times New Roman" w:eastAsia="Times New Roman" w:hAnsi="Times New Roman"/>
          <w:color w:val="000000"/>
          <w:sz w:val="24"/>
          <w:lang w:val="ru-RU"/>
        </w:rPr>
      </w:pPr>
      <w:hyperlink r:id="rId9" w:history="1">
        <w:r w:rsidR="005256A2" w:rsidRPr="00534400">
          <w:rPr>
            <w:rStyle w:val="aff8"/>
            <w:rFonts w:ascii="Times New Roman" w:eastAsia="Times New Roman" w:hAnsi="Times New Roman"/>
            <w:sz w:val="24"/>
          </w:rPr>
          <w:t>https</w:t>
        </w:r>
        <w:r w:rsidR="005256A2" w:rsidRPr="00534400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5256A2" w:rsidRPr="00534400">
          <w:rPr>
            <w:rStyle w:val="aff8"/>
            <w:rFonts w:ascii="Times New Roman" w:eastAsia="Times New Roman" w:hAnsi="Times New Roman"/>
            <w:sz w:val="24"/>
          </w:rPr>
          <w:t>resh</w:t>
        </w:r>
        <w:r w:rsidR="005256A2" w:rsidRPr="00534400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5256A2" w:rsidRPr="00534400">
          <w:rPr>
            <w:rStyle w:val="aff8"/>
            <w:rFonts w:ascii="Times New Roman" w:eastAsia="Times New Roman" w:hAnsi="Times New Roman"/>
            <w:sz w:val="24"/>
          </w:rPr>
          <w:t>edu</w:t>
        </w:r>
        <w:r w:rsidR="005256A2" w:rsidRPr="00534400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5256A2" w:rsidRPr="00534400">
          <w:rPr>
            <w:rStyle w:val="aff8"/>
            <w:rFonts w:ascii="Times New Roman" w:eastAsia="Times New Roman" w:hAnsi="Times New Roman"/>
            <w:sz w:val="24"/>
          </w:rPr>
          <w:t>ruhttps</w:t>
        </w:r>
        <w:r w:rsidR="005256A2" w:rsidRPr="00534400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5256A2" w:rsidRPr="00534400">
          <w:rPr>
            <w:rStyle w:val="aff8"/>
            <w:rFonts w:ascii="Times New Roman" w:eastAsia="Times New Roman" w:hAnsi="Times New Roman"/>
            <w:sz w:val="24"/>
          </w:rPr>
          <w:t>bosova</w:t>
        </w:r>
        <w:r w:rsidR="005256A2" w:rsidRPr="00534400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5256A2" w:rsidRPr="00534400">
          <w:rPr>
            <w:rStyle w:val="aff8"/>
            <w:rFonts w:ascii="Times New Roman" w:eastAsia="Times New Roman" w:hAnsi="Times New Roman"/>
            <w:sz w:val="24"/>
          </w:rPr>
          <w:t>ru</w:t>
        </w:r>
        <w:r w:rsidR="005256A2" w:rsidRPr="00534400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  <w:r w:rsidR="005256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C659F3" w:rsidRPr="00955842" w:rsidRDefault="006E1EB6" w:rsidP="00C659F3">
      <w:pPr>
        <w:autoSpaceDE w:val="0"/>
        <w:autoSpaceDN w:val="0"/>
        <w:spacing w:before="166" w:after="0" w:line="262" w:lineRule="auto"/>
        <w:ind w:right="100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  <w:r w:rsidR="008722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C659F3" w:rsidRPr="00955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C659F3" w:rsidRPr="00955842" w:rsidRDefault="006E1EB6" w:rsidP="00C659F3">
      <w:pPr>
        <w:autoSpaceDE w:val="0"/>
        <w:autoSpaceDN w:val="0"/>
        <w:spacing w:before="166" w:after="0" w:line="262" w:lineRule="auto"/>
        <w:ind w:right="100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  <w:r w:rsidR="00C659F3" w:rsidRPr="00955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C659F3" w:rsidRPr="00955842" w:rsidRDefault="00C659F3" w:rsidP="00C659F3">
      <w:pPr>
        <w:autoSpaceDE w:val="0"/>
        <w:autoSpaceDN w:val="0"/>
        <w:spacing w:before="166" w:after="0" w:line="262" w:lineRule="auto"/>
        <w:ind w:right="1008" w:firstLine="36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Компьютерн</w:t>
      </w:r>
      <w:r w:rsidR="005256A2">
        <w:rPr>
          <w:rFonts w:ascii="Times New Roman" w:eastAsia="Times New Roman" w:hAnsi="Times New Roman"/>
          <w:color w:val="000000"/>
          <w:sz w:val="24"/>
          <w:lang w:val="ru-RU"/>
        </w:rPr>
        <w:t>ый класс, укомплектованный 10</w:t>
      </w: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компьютерами</w:t>
      </w:r>
      <w:r w:rsidR="005256A2">
        <w:rPr>
          <w:rFonts w:ascii="Times New Roman" w:eastAsia="Times New Roman" w:hAnsi="Times New Roman"/>
          <w:color w:val="000000"/>
          <w:sz w:val="24"/>
          <w:lang w:val="ru-RU"/>
        </w:rPr>
        <w:t xml:space="preserve"> и 10 ноутбуками</w:t>
      </w: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школьников и компьютером для учителя, объединенными в локальную сеть с возможностью выхода в Интернет.</w:t>
      </w:r>
    </w:p>
    <w:p w:rsidR="00C659F3" w:rsidRPr="00955842" w:rsidRDefault="00C659F3" w:rsidP="00C659F3">
      <w:pPr>
        <w:autoSpaceDE w:val="0"/>
        <w:autoSpaceDN w:val="0"/>
        <w:spacing w:before="166" w:after="0" w:line="262" w:lineRule="auto"/>
        <w:ind w:right="1008" w:firstLine="36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Рабочее место учителя, укомплектовано проектором, принтером, сканером.</w:t>
      </w:r>
    </w:p>
    <w:p w:rsidR="00C659F3" w:rsidRPr="00955842" w:rsidRDefault="006E1EB6" w:rsidP="00C659F3">
      <w:pPr>
        <w:autoSpaceDE w:val="0"/>
        <w:autoSpaceDN w:val="0"/>
        <w:spacing w:before="166" w:after="0" w:line="262" w:lineRule="auto"/>
        <w:ind w:right="100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  <w:r w:rsidR="008722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C659F3" w:rsidRPr="00955842" w:rsidRDefault="00C659F3" w:rsidP="00C659F3">
      <w:pPr>
        <w:autoSpaceDE w:val="0"/>
        <w:autoSpaceDN w:val="0"/>
        <w:spacing w:before="166" w:after="0" w:line="262" w:lineRule="auto"/>
        <w:ind w:right="1008" w:firstLine="36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Операционная система Windows или Linux, а также соответствующий офисный пакет, включающий текстовый процессор, табличный редактор, редактор презентаций; графический редактор Krita; аудио редактор Audacity.</w:t>
      </w:r>
    </w:p>
    <w:p w:rsidR="001A4859" w:rsidRPr="001A4859" w:rsidRDefault="001A4859">
      <w:pPr>
        <w:rPr>
          <w:lang w:val="ru-RU"/>
        </w:rPr>
      </w:pPr>
    </w:p>
    <w:sectPr w:rsidR="001A4859" w:rsidRPr="001A485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B7" w:rsidRDefault="00EC60B7" w:rsidP="00D042DA">
      <w:pPr>
        <w:spacing w:after="0" w:line="240" w:lineRule="auto"/>
      </w:pPr>
      <w:r>
        <w:separator/>
      </w:r>
    </w:p>
  </w:endnote>
  <w:endnote w:type="continuationSeparator" w:id="0">
    <w:p w:rsidR="00EC60B7" w:rsidRDefault="00EC60B7" w:rsidP="00D0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B7" w:rsidRDefault="00EC60B7" w:rsidP="00D042DA">
      <w:pPr>
        <w:spacing w:after="0" w:line="240" w:lineRule="auto"/>
      </w:pPr>
      <w:r>
        <w:separator/>
      </w:r>
    </w:p>
  </w:footnote>
  <w:footnote w:type="continuationSeparator" w:id="0">
    <w:p w:rsidR="00EC60B7" w:rsidRDefault="00EC60B7" w:rsidP="00D04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E53F78"/>
    <w:multiLevelType w:val="hybridMultilevel"/>
    <w:tmpl w:val="5F8E6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EE6309"/>
    <w:multiLevelType w:val="hybridMultilevel"/>
    <w:tmpl w:val="5AA6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D359E"/>
    <w:multiLevelType w:val="hybridMultilevel"/>
    <w:tmpl w:val="4DCC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027F7"/>
    <w:rsid w:val="00034616"/>
    <w:rsid w:val="00055827"/>
    <w:rsid w:val="0006063C"/>
    <w:rsid w:val="0009384F"/>
    <w:rsid w:val="0010653D"/>
    <w:rsid w:val="0015074B"/>
    <w:rsid w:val="00180E95"/>
    <w:rsid w:val="001A4859"/>
    <w:rsid w:val="001D08A6"/>
    <w:rsid w:val="001D488F"/>
    <w:rsid w:val="001E79F5"/>
    <w:rsid w:val="00260471"/>
    <w:rsid w:val="0029639D"/>
    <w:rsid w:val="002B50A4"/>
    <w:rsid w:val="00322779"/>
    <w:rsid w:val="00326F90"/>
    <w:rsid w:val="00343299"/>
    <w:rsid w:val="003A3119"/>
    <w:rsid w:val="003D5426"/>
    <w:rsid w:val="00491D08"/>
    <w:rsid w:val="004D3C5C"/>
    <w:rsid w:val="00500E6E"/>
    <w:rsid w:val="005256A2"/>
    <w:rsid w:val="00533A6B"/>
    <w:rsid w:val="005A3DB5"/>
    <w:rsid w:val="005E052D"/>
    <w:rsid w:val="005E140B"/>
    <w:rsid w:val="00604C8D"/>
    <w:rsid w:val="00626087"/>
    <w:rsid w:val="00637B10"/>
    <w:rsid w:val="006514E3"/>
    <w:rsid w:val="006A0C57"/>
    <w:rsid w:val="006B3B78"/>
    <w:rsid w:val="006E1EB6"/>
    <w:rsid w:val="00716B0D"/>
    <w:rsid w:val="007C5658"/>
    <w:rsid w:val="007C5C30"/>
    <w:rsid w:val="007D034C"/>
    <w:rsid w:val="0080035B"/>
    <w:rsid w:val="00836673"/>
    <w:rsid w:val="00844540"/>
    <w:rsid w:val="00863D00"/>
    <w:rsid w:val="00872273"/>
    <w:rsid w:val="008A7C03"/>
    <w:rsid w:val="00960A6D"/>
    <w:rsid w:val="00972F36"/>
    <w:rsid w:val="009F30C3"/>
    <w:rsid w:val="009F5639"/>
    <w:rsid w:val="00A13965"/>
    <w:rsid w:val="00AA1D8D"/>
    <w:rsid w:val="00B03766"/>
    <w:rsid w:val="00B0703D"/>
    <w:rsid w:val="00B47730"/>
    <w:rsid w:val="00B62D5B"/>
    <w:rsid w:val="00C36BCF"/>
    <w:rsid w:val="00C659F3"/>
    <w:rsid w:val="00C8199F"/>
    <w:rsid w:val="00C946C4"/>
    <w:rsid w:val="00CB0664"/>
    <w:rsid w:val="00CB5C8B"/>
    <w:rsid w:val="00D042DA"/>
    <w:rsid w:val="00DC2EAC"/>
    <w:rsid w:val="00DD08E0"/>
    <w:rsid w:val="00E21CDD"/>
    <w:rsid w:val="00E83062"/>
    <w:rsid w:val="00EC60B7"/>
    <w:rsid w:val="00F008C4"/>
    <w:rsid w:val="00FB5C9F"/>
    <w:rsid w:val="00FC693F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42B17"/>
  <w14:defaultImageDpi w14:val="300"/>
  <w15:docId w15:val="{1BBB313D-6332-4FC8-BA67-F382993E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D042DA"/>
    <w:rPr>
      <w:color w:val="0000FF" w:themeColor="hyperlink"/>
      <w:u w:val="single"/>
    </w:rPr>
  </w:style>
  <w:style w:type="paragraph" w:styleId="aff9">
    <w:name w:val="footnote text"/>
    <w:basedOn w:val="a1"/>
    <w:link w:val="affa"/>
    <w:uiPriority w:val="99"/>
    <w:semiHidden/>
    <w:unhideWhenUsed/>
    <w:rsid w:val="00D042DA"/>
    <w:pPr>
      <w:spacing w:after="0" w:line="240" w:lineRule="auto"/>
    </w:pPr>
    <w:rPr>
      <w:sz w:val="20"/>
      <w:szCs w:val="20"/>
    </w:rPr>
  </w:style>
  <w:style w:type="character" w:customStyle="1" w:styleId="affa">
    <w:name w:val="Текст сноски Знак"/>
    <w:basedOn w:val="a2"/>
    <w:link w:val="aff9"/>
    <w:uiPriority w:val="99"/>
    <w:semiHidden/>
    <w:rsid w:val="00D042DA"/>
    <w:rPr>
      <w:sz w:val="20"/>
      <w:szCs w:val="20"/>
    </w:rPr>
  </w:style>
  <w:style w:type="character" w:styleId="affb">
    <w:name w:val="footnote reference"/>
    <w:basedOn w:val="a2"/>
    <w:uiPriority w:val="99"/>
    <w:semiHidden/>
    <w:unhideWhenUsed/>
    <w:rsid w:val="00D042DA"/>
    <w:rPr>
      <w:vertAlign w:val="superscript"/>
    </w:rPr>
  </w:style>
  <w:style w:type="paragraph" w:styleId="affc">
    <w:name w:val="Balloon Text"/>
    <w:basedOn w:val="a1"/>
    <w:link w:val="affd"/>
    <w:uiPriority w:val="99"/>
    <w:semiHidden/>
    <w:unhideWhenUsed/>
    <w:rsid w:val="00716B0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16B0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https://bosov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7F94AD-9A3C-492D-894E-AD5C05C8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5041</Words>
  <Characters>28736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RePack by Diakov</cp:lastModifiedBy>
  <cp:revision>14</cp:revision>
  <cp:lastPrinted>2022-08-27T07:54:00Z</cp:lastPrinted>
  <dcterms:created xsi:type="dcterms:W3CDTF">2022-11-17T13:38:00Z</dcterms:created>
  <dcterms:modified xsi:type="dcterms:W3CDTF">2023-01-30T04:30:00Z</dcterms:modified>
</cp:coreProperties>
</file>