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9D" w:rsidRDefault="00C7279D" w:rsidP="00AB2590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C7279D" w:rsidRDefault="00DB48D5" w:rsidP="00AB2590">
      <w:pPr>
        <w:autoSpaceDE w:val="0"/>
        <w:autoSpaceDN w:val="0"/>
        <w:spacing w:after="0" w:line="28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C7279D"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 wp14:anchorId="4B852969" wp14:editId="4E927A62">
            <wp:extent cx="9569889" cy="5881494"/>
            <wp:effectExtent l="0" t="3810" r="8890" b="8890"/>
            <wp:docPr id="3" name="Рисунок 3" descr="E:\программы 2022-2023 на сайт\программы 2022-2023 уч.год на сайт\Секисова К.А\Секисова К.А\География\география 7 класс\география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ограммы 2022-2023 на сайт\программы 2022-2023 уч.год на сайт\Секисова К.А\Секисова К.А\География\география 7 класс\география 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2" b="2152"/>
                    <a:stretch/>
                  </pic:blipFill>
                  <pic:spPr bwMode="auto">
                    <a:xfrm rot="16200000">
                      <a:off x="0" y="0"/>
                      <a:ext cx="9600645" cy="590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3077" w:rsidRDefault="00293077" w:rsidP="00C7279D">
      <w:pPr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21092" w:rsidRDefault="009E0AC2" w:rsidP="008309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C7279D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C7279D">
        <w:rPr>
          <w:rFonts w:ascii="Times New Roman" w:hAnsi="Times New Roman" w:cs="Times New Roman"/>
          <w:sz w:val="24"/>
          <w:szCs w:val="24"/>
          <w:lang w:val="ru-RU"/>
        </w:rPr>
        <w:br/>
        <w:t>нравственного развития, воспитания и социализации обучающихся, представленной в Примерной программе воспитания (одобрено решением ФУМО</w:t>
      </w:r>
      <w:r w:rsidR="00B21092">
        <w:rPr>
          <w:rFonts w:ascii="Times New Roman" w:hAnsi="Times New Roman" w:cs="Times New Roman"/>
          <w:sz w:val="24"/>
          <w:szCs w:val="24"/>
          <w:lang w:val="ru-RU"/>
        </w:rPr>
        <w:t xml:space="preserve"> от 02 06 2020 г ).</w:t>
      </w:r>
    </w:p>
    <w:p w:rsidR="008B1A10" w:rsidRPr="00C7279D" w:rsidRDefault="008B1A10" w:rsidP="00C7279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03AC" w:rsidRPr="009E0AC2" w:rsidRDefault="009E0AC2" w:rsidP="00AB2590">
      <w:pPr>
        <w:autoSpaceDE w:val="0"/>
        <w:autoSpaceDN w:val="0"/>
        <w:spacing w:before="226"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7279D" w:rsidRPr="00C7279D" w:rsidRDefault="009E0AC2" w:rsidP="00C7279D">
      <w:pPr>
        <w:autoSpaceDE w:val="0"/>
        <w:autoSpaceDN w:val="0"/>
        <w:spacing w:before="346" w:after="0" w:line="283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метапредметным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предметным результатам освоения образовательных программ и составлена с учётом Концепц</w:t>
      </w:r>
      <w:r w:rsidR="00C7279D">
        <w:rPr>
          <w:rFonts w:ascii="Times New Roman" w:eastAsia="Times New Roman" w:hAnsi="Times New Roman"/>
          <w:color w:val="000000"/>
          <w:sz w:val="24"/>
          <w:lang w:val="ru-RU"/>
        </w:rPr>
        <w:t xml:space="preserve">ии географического образования, принятой на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Всероссийском съезде учителей географии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 утверждённой Решением Коллегии Министерства просвещения и науки Российской Федерации от 24.12.2018 года.</w:t>
      </w:r>
    </w:p>
    <w:p w:rsidR="004003AC" w:rsidRPr="009E0AC2" w:rsidRDefault="009E0AC2" w:rsidP="00AB2590">
      <w:pPr>
        <w:autoSpaceDE w:val="0"/>
        <w:autoSpaceDN w:val="0"/>
        <w:spacing w:before="70" w:after="0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даёт представлен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ие о целях обучения, 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воспитания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 развития</w:t>
      </w:r>
      <w:proofErr w:type="gram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предмета «География»;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4003AC" w:rsidRPr="009E0AC2" w:rsidRDefault="009E0AC2" w:rsidP="00AB2590">
      <w:pPr>
        <w:autoSpaceDE w:val="0"/>
        <w:autoSpaceDN w:val="0"/>
        <w:spacing w:before="262"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«ГЕОГРАФИЯ»</w:t>
      </w:r>
    </w:p>
    <w:p w:rsidR="004003AC" w:rsidRPr="009E0AC2" w:rsidRDefault="009E0AC2" w:rsidP="00AB2590">
      <w:pPr>
        <w:autoSpaceDE w:val="0"/>
        <w:autoSpaceDN w:val="0"/>
        <w:spacing w:before="166" w:after="0" w:line="28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География в основной шко</w:t>
      </w:r>
      <w:r w:rsidR="00B21092">
        <w:rPr>
          <w:rFonts w:ascii="Times New Roman" w:eastAsia="Times New Roman" w:hAnsi="Times New Roman"/>
          <w:color w:val="000000"/>
          <w:sz w:val="24"/>
          <w:lang w:val="ru-RU"/>
        </w:rPr>
        <w:t>ле — предмет, формирующий у обу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4003AC" w:rsidRPr="009E0AC2" w:rsidRDefault="009E0AC2" w:rsidP="00AB2590">
      <w:pPr>
        <w:autoSpaceDE w:val="0"/>
        <w:autoSpaceDN w:val="0"/>
        <w:spacing w:before="70" w:after="0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4003AC" w:rsidRPr="009E0AC2" w:rsidRDefault="009E0AC2" w:rsidP="00AB2590">
      <w:pPr>
        <w:autoSpaceDE w:val="0"/>
        <w:autoSpaceDN w:val="0"/>
        <w:spacing w:before="262"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«ГЕОГРАФИЯ»</w:t>
      </w:r>
    </w:p>
    <w:p w:rsidR="004003AC" w:rsidRPr="00A2122C" w:rsidRDefault="009E0AC2" w:rsidP="00A2122C">
      <w:pPr>
        <w:tabs>
          <w:tab w:val="left" w:pos="180"/>
        </w:tabs>
        <w:autoSpaceDE w:val="0"/>
        <w:autoSpaceDN w:val="0"/>
        <w:spacing w:before="168" w:after="0" w:line="288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географии в общем образовании направлено на достижение следующих целей: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3) воспитание экологической культуры, соответствующей современному уровню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геоэкологического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мышления на основе освоения знаний о взаимосвязях в ПК, об основных географических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особенностях природы, населения и хозяйства России и мира, своей местности, о способах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сохранения окружающей среды и рационального использования природных ресурсов;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4) 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4003AC" w:rsidRPr="009E0AC2" w:rsidRDefault="004003AC" w:rsidP="00AB2590">
      <w:pPr>
        <w:ind w:firstLine="720"/>
        <w:rPr>
          <w:lang w:val="ru-RU"/>
        </w:rPr>
        <w:sectPr w:rsidR="004003AC" w:rsidRPr="009E0AC2" w:rsidSect="00293077">
          <w:pgSz w:w="11900" w:h="16840"/>
          <w:pgMar w:top="538" w:right="650" w:bottom="308" w:left="666" w:header="720" w:footer="720" w:gutter="0"/>
          <w:cols w:space="720"/>
          <w:docGrid w:linePitch="360"/>
        </w:sectPr>
      </w:pPr>
    </w:p>
    <w:p w:rsidR="004003AC" w:rsidRPr="009E0AC2" w:rsidRDefault="004003AC" w:rsidP="00AB2590">
      <w:pPr>
        <w:autoSpaceDE w:val="0"/>
        <w:autoSpaceDN w:val="0"/>
        <w:spacing w:after="78" w:line="220" w:lineRule="exact"/>
        <w:ind w:firstLine="720"/>
        <w:rPr>
          <w:lang w:val="ru-RU"/>
        </w:rPr>
      </w:pPr>
    </w:p>
    <w:p w:rsidR="004003AC" w:rsidRPr="009E0AC2" w:rsidRDefault="009E0AC2" w:rsidP="00AB2590">
      <w:pPr>
        <w:tabs>
          <w:tab w:val="left" w:pos="180"/>
        </w:tabs>
        <w:autoSpaceDE w:val="0"/>
        <w:autoSpaceDN w:val="0"/>
        <w:spacing w:after="0" w:line="286" w:lineRule="auto"/>
        <w:jc w:val="both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поликультурном,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мире;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4003AC" w:rsidRPr="009E0AC2" w:rsidRDefault="009E0AC2" w:rsidP="00AB2590">
      <w:pPr>
        <w:autoSpaceDE w:val="0"/>
        <w:autoSpaceDN w:val="0"/>
        <w:spacing w:before="262"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«ГЕОГРАФИЯ» В УЧЕБНОМ ПЛАНЕ</w:t>
      </w:r>
    </w:p>
    <w:p w:rsidR="004003AC" w:rsidRPr="009E0AC2" w:rsidRDefault="009E0AC2" w:rsidP="00AB2590">
      <w:pPr>
        <w:autoSpaceDE w:val="0"/>
        <w:autoSpaceDN w:val="0"/>
        <w:spacing w:before="168" w:after="0" w:line="28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 Освоение содержания курса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«География» в основной школе происходит с опорой на географические знания и умения, сформированные ранее в курсе «Окружающий мир». Учебным планом на изучение географии отводится в 7 классе - 2 часа в неделю, всего - 68 часов.</w:t>
      </w:r>
    </w:p>
    <w:p w:rsidR="004003AC" w:rsidRPr="009E0AC2" w:rsidRDefault="004003AC" w:rsidP="00AB2590">
      <w:pPr>
        <w:ind w:firstLine="720"/>
        <w:rPr>
          <w:lang w:val="ru-RU"/>
        </w:rPr>
        <w:sectPr w:rsidR="004003AC" w:rsidRPr="009E0AC2">
          <w:pgSz w:w="11900" w:h="16840"/>
          <w:pgMar w:top="298" w:right="752" w:bottom="1440" w:left="666" w:header="720" w:footer="720" w:gutter="0"/>
          <w:cols w:space="720" w:equalWidth="0">
            <w:col w:w="10482" w:space="0"/>
          </w:cols>
          <w:docGrid w:linePitch="360"/>
        </w:sectPr>
      </w:pPr>
    </w:p>
    <w:p w:rsidR="004003AC" w:rsidRPr="009E0AC2" w:rsidRDefault="004003AC" w:rsidP="00AB2590">
      <w:pPr>
        <w:autoSpaceDE w:val="0"/>
        <w:autoSpaceDN w:val="0"/>
        <w:spacing w:after="78" w:line="220" w:lineRule="exact"/>
        <w:ind w:firstLine="720"/>
        <w:rPr>
          <w:lang w:val="ru-RU"/>
        </w:rPr>
      </w:pPr>
    </w:p>
    <w:p w:rsidR="004003AC" w:rsidRPr="009E0AC2" w:rsidRDefault="009E0AC2" w:rsidP="00AB2590">
      <w:pPr>
        <w:autoSpaceDE w:val="0"/>
        <w:autoSpaceDN w:val="0"/>
        <w:spacing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9E0AC2" w:rsidRDefault="009E0AC2" w:rsidP="00AB2590">
      <w:pPr>
        <w:tabs>
          <w:tab w:val="left" w:pos="180"/>
        </w:tabs>
        <w:autoSpaceDE w:val="0"/>
        <w:autoSpaceDN w:val="0"/>
        <w:spacing w:before="120" w:after="0" w:line="281" w:lineRule="auto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Главные закономерности природы Земли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Географическая оболочка </w:t>
      </w:r>
    </w:p>
    <w:p w:rsidR="004003AC" w:rsidRPr="009E0AC2" w:rsidRDefault="009E0AC2" w:rsidP="00AB2590">
      <w:pPr>
        <w:tabs>
          <w:tab w:val="left" w:pos="180"/>
        </w:tabs>
        <w:autoSpaceDE w:val="0"/>
        <w:autoSpaceDN w:val="0"/>
        <w:spacing w:before="120" w:after="0" w:line="28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4003AC" w:rsidRPr="009E0AC2" w:rsidRDefault="009E0AC2" w:rsidP="00AB2590">
      <w:pPr>
        <w:autoSpaceDE w:val="0"/>
        <w:autoSpaceDN w:val="0"/>
        <w:spacing w:before="70" w:after="0" w:line="262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Выявление проявления широтной зональности по картам природных зон.</w:t>
      </w:r>
    </w:p>
    <w:p w:rsidR="00A10346" w:rsidRDefault="009E0AC2" w:rsidP="00A10346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9E0AC2">
        <w:rPr>
          <w:lang w:val="ru-RU"/>
        </w:rPr>
        <w:tab/>
      </w:r>
    </w:p>
    <w:p w:rsidR="00A10346" w:rsidRDefault="009E0AC2" w:rsidP="00A10346">
      <w:pPr>
        <w:tabs>
          <w:tab w:val="left" w:pos="180"/>
        </w:tabs>
        <w:autoSpaceDE w:val="0"/>
        <w:autoSpaceDN w:val="0"/>
        <w:spacing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Тема 2. Литосфера и рельеф Земли</w:t>
      </w:r>
    </w:p>
    <w:p w:rsidR="004003AC" w:rsidRPr="00A10346" w:rsidRDefault="009E0AC2" w:rsidP="00A10346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 Полезные ископаемые.</w:t>
      </w:r>
    </w:p>
    <w:p w:rsidR="00A10346" w:rsidRDefault="009E0AC2" w:rsidP="00AB2590">
      <w:pPr>
        <w:tabs>
          <w:tab w:val="left" w:pos="180"/>
        </w:tabs>
        <w:autoSpaceDE w:val="0"/>
        <w:autoSpaceDN w:val="0"/>
        <w:spacing w:before="70" w:after="0" w:line="271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</w:p>
    <w:p w:rsidR="004003AC" w:rsidRPr="009E0AC2" w:rsidRDefault="00AB2590" w:rsidP="00A10346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lang w:val="ru-RU"/>
        </w:rPr>
        <w:br/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1. 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4003AC" w:rsidRPr="009E0AC2" w:rsidRDefault="009E0AC2" w:rsidP="00A10346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AB2590" w:rsidRDefault="009E0AC2" w:rsidP="00A10346">
      <w:pPr>
        <w:tabs>
          <w:tab w:val="left" w:pos="180"/>
        </w:tabs>
        <w:autoSpaceDE w:val="0"/>
        <w:autoSpaceDN w:val="0"/>
        <w:spacing w:before="190" w:after="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Атмосфера и климаты Земли </w:t>
      </w:r>
    </w:p>
    <w:p w:rsidR="003F4B8A" w:rsidRDefault="009E0AC2" w:rsidP="00A103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4003AC" w:rsidRPr="009E0AC2" w:rsidRDefault="009E0AC2" w:rsidP="003F4B8A">
      <w:pPr>
        <w:tabs>
          <w:tab w:val="left" w:pos="180"/>
        </w:tabs>
        <w:autoSpaceDE w:val="0"/>
        <w:autoSpaceDN w:val="0"/>
        <w:spacing w:before="120" w:after="0"/>
        <w:ind w:firstLine="709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Климатограмма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как графическая форма отражения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климатических особенностей территории.</w:t>
      </w:r>
    </w:p>
    <w:p w:rsidR="00A10346" w:rsidRDefault="009E0AC2" w:rsidP="00AB2590">
      <w:pPr>
        <w:autoSpaceDE w:val="0"/>
        <w:autoSpaceDN w:val="0"/>
        <w:spacing w:before="70" w:after="0" w:line="262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4003AC" w:rsidRPr="009E0AC2" w:rsidRDefault="009E0AC2" w:rsidP="00A10346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1. Описание климата территории по климатической карте и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климатограмме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A10346" w:rsidRDefault="00A10346" w:rsidP="00A10346">
      <w:pPr>
        <w:autoSpaceDE w:val="0"/>
        <w:autoSpaceDN w:val="0"/>
        <w:spacing w:before="192" w:after="0" w:line="262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</w:t>
      </w:r>
      <w:r w:rsidR="009E0AC2"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Тема 4. Мировой океан — основная часть гидросферы</w:t>
      </w:r>
    </w:p>
    <w:p w:rsidR="004003AC" w:rsidRPr="009E0AC2" w:rsidRDefault="009E0AC2" w:rsidP="00A10346">
      <w:pPr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4003AC" w:rsidRPr="009E0AC2" w:rsidRDefault="009E0AC2" w:rsidP="00AB2590">
      <w:pPr>
        <w:autoSpaceDE w:val="0"/>
        <w:autoSpaceDN w:val="0"/>
        <w:spacing w:before="70" w:after="0" w:line="27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  <w:r w:rsidR="009A1A1D">
        <w:rPr>
          <w:lang w:val="ru-RU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опресняющего влияния речных вод и вод ледников. Образование льдов в Мировом океане. Изменения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ледовитости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3F4B8A" w:rsidRDefault="009E0AC2" w:rsidP="003F4B8A">
      <w:pPr>
        <w:tabs>
          <w:tab w:val="left" w:pos="180"/>
        </w:tabs>
        <w:autoSpaceDE w:val="0"/>
        <w:autoSpaceDN w:val="0"/>
        <w:spacing w:before="120" w:after="0" w:line="271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</w:p>
    <w:p w:rsidR="003F4B8A" w:rsidRDefault="009E0AC2" w:rsidP="00A10346">
      <w:pPr>
        <w:tabs>
          <w:tab w:val="left" w:pos="180"/>
        </w:tabs>
        <w:autoSpaceDE w:val="0"/>
        <w:autoSpaceDN w:val="0"/>
        <w:spacing w:before="120" w:after="0" w:line="271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lang w:val="ru-RU"/>
        </w:rPr>
        <w:lastRenderedPageBreak/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A10346" w:rsidRDefault="003F4B8A" w:rsidP="00A10346">
      <w:pPr>
        <w:tabs>
          <w:tab w:val="left" w:pos="180"/>
        </w:tabs>
        <w:autoSpaceDE w:val="0"/>
        <w:autoSpaceDN w:val="0"/>
        <w:spacing w:before="190" w:after="0" w:line="281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2. Сравнение двух океанов по плану с использованием нескольких источ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ников географической информации.</w:t>
      </w:r>
      <w:r w:rsidRPr="003F4B8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A10346" w:rsidRDefault="003F4B8A" w:rsidP="003F4B8A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Человечество на Земле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Тема 1. Численность населения</w:t>
      </w:r>
    </w:p>
    <w:p w:rsidR="003F4B8A" w:rsidRPr="009E0AC2" w:rsidRDefault="003F4B8A" w:rsidP="00A10346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A10346" w:rsidRDefault="003F4B8A" w:rsidP="003F4B8A">
      <w:pPr>
        <w:tabs>
          <w:tab w:val="left" w:pos="180"/>
        </w:tabs>
        <w:autoSpaceDE w:val="0"/>
        <w:autoSpaceDN w:val="0"/>
        <w:spacing w:before="70" w:after="0" w:line="271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3F4B8A" w:rsidRPr="009E0AC2" w:rsidRDefault="003F4B8A" w:rsidP="00A10346">
      <w:pPr>
        <w:tabs>
          <w:tab w:val="left" w:pos="180"/>
        </w:tabs>
        <w:autoSpaceDE w:val="0"/>
        <w:autoSpaceDN w:val="0"/>
        <w:spacing w:after="0" w:line="240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Определение, сравнение темпов изменения численности населения отдельных регионов мира по статистическим материалам.</w:t>
      </w:r>
    </w:p>
    <w:p w:rsidR="003F4B8A" w:rsidRPr="009E0AC2" w:rsidRDefault="003F4B8A" w:rsidP="00A10346">
      <w:pPr>
        <w:tabs>
          <w:tab w:val="left" w:pos="180"/>
        </w:tabs>
        <w:autoSpaceDE w:val="0"/>
        <w:autoSpaceDN w:val="0"/>
        <w:spacing w:before="72" w:after="0" w:line="262" w:lineRule="auto"/>
        <w:jc w:val="both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3F4B8A" w:rsidRDefault="003F4B8A" w:rsidP="00A10346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Страны и народы мира </w:t>
      </w:r>
    </w:p>
    <w:p w:rsidR="003F4B8A" w:rsidRPr="009E0AC2" w:rsidRDefault="003F4B8A" w:rsidP="003F4B8A">
      <w:pPr>
        <w:tabs>
          <w:tab w:val="left" w:pos="180"/>
        </w:tabs>
        <w:autoSpaceDE w:val="0"/>
        <w:autoSpaceDN w:val="0"/>
        <w:spacing w:before="190" w:after="0" w:line="283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комп​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лексы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3F4B8A" w:rsidRPr="009E0AC2" w:rsidRDefault="003F4B8A" w:rsidP="003F4B8A">
      <w:pPr>
        <w:autoSpaceDE w:val="0"/>
        <w:autoSpaceDN w:val="0"/>
        <w:spacing w:before="70" w:after="0" w:line="262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Сравнение занятий населения двух стран по комплексным картам.</w:t>
      </w:r>
    </w:p>
    <w:p w:rsidR="00A10346" w:rsidRDefault="00A10346" w:rsidP="00A10346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</w:p>
    <w:p w:rsidR="00A10346" w:rsidRDefault="003F4B8A" w:rsidP="00A10346">
      <w:pPr>
        <w:tabs>
          <w:tab w:val="left" w:pos="180"/>
        </w:tabs>
        <w:autoSpaceDE w:val="0"/>
        <w:autoSpaceDN w:val="0"/>
        <w:spacing w:after="0" w:line="240" w:lineRule="auto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Материки и страны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="00A10346">
        <w:rPr>
          <w:lang w:val="ru-RU"/>
        </w:rPr>
        <w:t xml:space="preserve">     </w:t>
      </w:r>
    </w:p>
    <w:p w:rsidR="00A10346" w:rsidRDefault="003F4B8A" w:rsidP="00A10346">
      <w:pPr>
        <w:tabs>
          <w:tab w:val="left" w:pos="180"/>
        </w:tabs>
        <w:autoSpaceDE w:val="0"/>
        <w:autoSpaceDN w:val="0"/>
        <w:spacing w:after="0" w:line="240" w:lineRule="auto"/>
        <w:ind w:firstLine="851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Южные материки </w:t>
      </w:r>
      <w:r w:rsidR="00A10346">
        <w:rPr>
          <w:lang w:val="ru-RU"/>
        </w:rPr>
        <w:br/>
      </w:r>
    </w:p>
    <w:p w:rsidR="003F4B8A" w:rsidRPr="009E0AC2" w:rsidRDefault="003F4B8A" w:rsidP="00A10346">
      <w:pPr>
        <w:tabs>
          <w:tab w:val="left" w:pos="180"/>
        </w:tabs>
        <w:autoSpaceDE w:val="0"/>
        <w:autoSpaceDN w:val="0"/>
        <w:spacing w:after="0" w:line="240" w:lineRule="auto"/>
        <w:ind w:firstLine="709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Современные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A10346" w:rsidRDefault="003F4B8A" w:rsidP="003F4B8A">
      <w:pPr>
        <w:autoSpaceDE w:val="0"/>
        <w:autoSpaceDN w:val="0"/>
        <w:spacing w:before="72" w:after="0" w:line="262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</w:p>
    <w:p w:rsidR="003F4B8A" w:rsidRPr="009E0AC2" w:rsidRDefault="003F4B8A" w:rsidP="00A10346">
      <w:pPr>
        <w:autoSpaceDE w:val="0"/>
        <w:autoSpaceDN w:val="0"/>
        <w:spacing w:before="72" w:after="0" w:line="262" w:lineRule="auto"/>
        <w:ind w:firstLine="720"/>
        <w:jc w:val="both"/>
        <w:rPr>
          <w:lang w:val="ru-RU"/>
        </w:rPr>
      </w:pPr>
      <w:r w:rsidRPr="009E0AC2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Сравнение географического положения двух (любых) южных материков.</w:t>
      </w:r>
    </w:p>
    <w:p w:rsidR="003F4B8A" w:rsidRPr="00A10346" w:rsidRDefault="003F4B8A" w:rsidP="00A10346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2. Объяснение годового хода температур и режима выпадения атмосферных осадков в экв</w:t>
      </w:r>
      <w:r w:rsidR="00A10346">
        <w:rPr>
          <w:rFonts w:ascii="Times New Roman" w:eastAsia="Times New Roman" w:hAnsi="Times New Roman"/>
          <w:color w:val="000000"/>
          <w:sz w:val="24"/>
          <w:lang w:val="ru-RU"/>
        </w:rPr>
        <w:t>аториальном климатическом поясе.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3. Сравнение особенностей климата Африки, Южной Америки и Австралии по плану.</w:t>
      </w:r>
    </w:p>
    <w:p w:rsidR="003F4B8A" w:rsidRPr="009E0AC2" w:rsidRDefault="003F4B8A" w:rsidP="00A10346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3F4B8A" w:rsidRPr="009E0AC2" w:rsidRDefault="003F4B8A" w:rsidP="00A10346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E0AC2">
        <w:rPr>
          <w:lang w:val="ru-RU"/>
        </w:rPr>
        <w:tab/>
      </w:r>
      <w:r>
        <w:rPr>
          <w:lang w:val="ru-RU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5. Объяснение осо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бенностей размещения населения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Австралии или одной из стран Африки или Южной Америки.</w:t>
      </w:r>
    </w:p>
    <w:p w:rsidR="003F4B8A" w:rsidRDefault="003F4B8A" w:rsidP="003F4B8A">
      <w:pPr>
        <w:tabs>
          <w:tab w:val="left" w:pos="180"/>
        </w:tabs>
        <w:autoSpaceDE w:val="0"/>
        <w:autoSpaceDN w:val="0"/>
        <w:spacing w:before="190" w:after="0" w:line="281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Северные материки </w:t>
      </w:r>
    </w:p>
    <w:p w:rsidR="003F4B8A" w:rsidRPr="009E0AC2" w:rsidRDefault="003F4B8A" w:rsidP="003F4B8A">
      <w:pPr>
        <w:tabs>
          <w:tab w:val="left" w:pos="180"/>
        </w:tabs>
        <w:autoSpaceDE w:val="0"/>
        <w:autoSpaceDN w:val="0"/>
        <w:spacing w:before="190" w:after="0" w:line="28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3F4B8A" w:rsidRDefault="003F4B8A" w:rsidP="003F4B8A">
      <w:pPr>
        <w:autoSpaceDE w:val="0"/>
        <w:autoSpaceDN w:val="0"/>
        <w:spacing w:before="70" w:after="0" w:line="230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Практические работы</w:t>
      </w:r>
    </w:p>
    <w:p w:rsidR="003F4B8A" w:rsidRDefault="003F4B8A" w:rsidP="003F4B8A">
      <w:pPr>
        <w:autoSpaceDE w:val="0"/>
        <w:autoSpaceDN w:val="0"/>
        <w:spacing w:before="70" w:after="0" w:line="230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F4B8A" w:rsidRPr="009E0AC2" w:rsidRDefault="003F4B8A" w:rsidP="003F4B8A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3F4B8A" w:rsidRPr="009E0AC2" w:rsidRDefault="003F4B8A" w:rsidP="003F4B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3F4B8A" w:rsidRPr="009E0AC2" w:rsidRDefault="003F4B8A" w:rsidP="003F4B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3F4B8A" w:rsidRPr="009E0AC2" w:rsidRDefault="003F4B8A" w:rsidP="003F4B8A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3F4B8A" w:rsidRDefault="003F4B8A" w:rsidP="003F4B8A">
      <w:pPr>
        <w:tabs>
          <w:tab w:val="left" w:pos="180"/>
        </w:tabs>
        <w:autoSpaceDE w:val="0"/>
        <w:autoSpaceDN w:val="0"/>
        <w:spacing w:before="120" w:after="0" w:line="283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Взаимодействие природы и общества</w:t>
      </w:r>
    </w:p>
    <w:p w:rsidR="003F4B8A" w:rsidRDefault="003F4B8A" w:rsidP="003F4B8A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3F4B8A" w:rsidRPr="009E0AC2" w:rsidRDefault="003F4B8A" w:rsidP="003F4B8A">
      <w:pPr>
        <w:autoSpaceDE w:val="0"/>
        <w:autoSpaceDN w:val="0"/>
        <w:spacing w:before="70" w:after="0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3F4B8A" w:rsidRPr="009E0AC2" w:rsidRDefault="003F4B8A" w:rsidP="003F4B8A">
      <w:pPr>
        <w:autoSpaceDE w:val="0"/>
        <w:autoSpaceDN w:val="0"/>
        <w:spacing w:before="70" w:after="0" w:line="230" w:lineRule="auto"/>
        <w:ind w:firstLine="720"/>
        <w:rPr>
          <w:lang w:val="ru-RU"/>
        </w:rPr>
        <w:sectPr w:rsidR="003F4B8A" w:rsidRPr="009E0AC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9E0AC2">
        <w:rPr>
          <w:lang w:val="ru-RU"/>
        </w:rPr>
        <w:t xml:space="preserve"> </w:t>
      </w:r>
    </w:p>
    <w:p w:rsidR="004003AC" w:rsidRPr="009E0AC2" w:rsidRDefault="004003AC" w:rsidP="00AB2590">
      <w:pPr>
        <w:autoSpaceDE w:val="0"/>
        <w:autoSpaceDN w:val="0"/>
        <w:spacing w:after="78" w:line="220" w:lineRule="exact"/>
        <w:ind w:firstLine="720"/>
        <w:rPr>
          <w:lang w:val="ru-RU"/>
        </w:rPr>
      </w:pPr>
    </w:p>
    <w:p w:rsidR="004003AC" w:rsidRPr="009E0AC2" w:rsidRDefault="009E0AC2" w:rsidP="00AB2590">
      <w:pPr>
        <w:autoSpaceDE w:val="0"/>
        <w:autoSpaceDN w:val="0"/>
        <w:spacing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003AC" w:rsidRPr="009E0AC2" w:rsidRDefault="009E0AC2" w:rsidP="00AB2590">
      <w:pPr>
        <w:autoSpaceDE w:val="0"/>
        <w:autoSpaceDN w:val="0"/>
        <w:spacing w:before="346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003AC" w:rsidRPr="009E0AC2" w:rsidRDefault="009E0AC2" w:rsidP="00AB2590">
      <w:pPr>
        <w:autoSpaceDE w:val="0"/>
        <w:autoSpaceDN w:val="0"/>
        <w:spacing w:before="166" w:after="0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003AC" w:rsidRPr="009E0AC2" w:rsidRDefault="009E0AC2" w:rsidP="00AB2590">
      <w:pPr>
        <w:autoSpaceDE w:val="0"/>
        <w:autoSpaceDN w:val="0"/>
        <w:spacing w:before="190" w:after="0" w:line="283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4003AC" w:rsidRPr="009E0AC2" w:rsidRDefault="009E0AC2" w:rsidP="00AB2590">
      <w:pPr>
        <w:autoSpaceDE w:val="0"/>
        <w:autoSpaceDN w:val="0"/>
        <w:spacing w:before="190" w:after="0" w:line="286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003AC" w:rsidRPr="009E0AC2" w:rsidRDefault="009E0AC2" w:rsidP="00AB2590">
      <w:pPr>
        <w:autoSpaceDE w:val="0"/>
        <w:autoSpaceDN w:val="0"/>
        <w:spacing w:before="190" w:after="0" w:line="28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4003AC" w:rsidRPr="009E0AC2" w:rsidRDefault="009E0AC2" w:rsidP="00AB2590">
      <w:pPr>
        <w:autoSpaceDE w:val="0"/>
        <w:autoSpaceDN w:val="0"/>
        <w:spacing w:before="192" w:after="0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4003AC" w:rsidRPr="009E0AC2" w:rsidRDefault="009E0AC2" w:rsidP="00AB2590">
      <w:pPr>
        <w:autoSpaceDE w:val="0"/>
        <w:autoSpaceDN w:val="0"/>
        <w:spacing w:before="190" w:after="0" w:line="286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357F08" w:rsidRDefault="009E0AC2" w:rsidP="00AB2590">
      <w:pPr>
        <w:autoSpaceDE w:val="0"/>
        <w:autoSpaceDN w:val="0"/>
        <w:spacing w:after="0" w:line="283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r w:rsidR="00357F0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</w:t>
      </w:r>
      <w:r w:rsidR="00357F0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среде.</w:t>
      </w:r>
    </w:p>
    <w:p w:rsidR="00357F08" w:rsidRPr="009E0AC2" w:rsidRDefault="00357F08" w:rsidP="00AB2590">
      <w:pPr>
        <w:autoSpaceDE w:val="0"/>
        <w:autoSpaceDN w:val="0"/>
        <w:spacing w:before="190" w:after="0" w:line="286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357F08" w:rsidRPr="009E0AC2" w:rsidRDefault="00357F08" w:rsidP="00AB2590">
      <w:pPr>
        <w:autoSpaceDE w:val="0"/>
        <w:autoSpaceDN w:val="0"/>
        <w:spacing w:before="190" w:after="0" w:line="281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357F08" w:rsidRPr="009E0AC2" w:rsidRDefault="00357F08" w:rsidP="00AB2590">
      <w:pPr>
        <w:autoSpaceDE w:val="0"/>
        <w:autoSpaceDN w:val="0"/>
        <w:spacing w:before="262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57F08" w:rsidRDefault="00357F08" w:rsidP="00AB2590">
      <w:pPr>
        <w:tabs>
          <w:tab w:val="left" w:pos="180"/>
        </w:tabs>
        <w:autoSpaceDE w:val="0"/>
        <w:autoSpaceDN w:val="0"/>
        <w:spacing w:before="166" w:after="0"/>
        <w:ind w:firstLine="72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твует достижению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результатов, в том числе: </w:t>
      </w:r>
    </w:p>
    <w:p w:rsidR="00357F08" w:rsidRPr="009E0AC2" w:rsidRDefault="00357F08" w:rsidP="00AB2590">
      <w:pPr>
        <w:tabs>
          <w:tab w:val="left" w:pos="180"/>
        </w:tabs>
        <w:autoSpaceDE w:val="0"/>
        <w:autoSpaceDN w:val="0"/>
        <w:spacing w:after="0"/>
        <w:ind w:firstLine="720"/>
        <w:rPr>
          <w:lang w:val="ru-RU"/>
        </w:rPr>
      </w:pP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познавательными действиями: </w:t>
      </w:r>
      <w:r w:rsidRPr="009E0AC2">
        <w:rPr>
          <w:lang w:val="ru-RU"/>
        </w:rPr>
        <w:br/>
      </w:r>
      <w:r w:rsidRPr="009E0AC2">
        <w:rPr>
          <w:lang w:val="ru-RU"/>
        </w:rPr>
        <w:tab/>
      </w: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</w:t>
      </w:r>
    </w:p>
    <w:p w:rsidR="00357F08" w:rsidRPr="009E0AC2" w:rsidRDefault="00357F08" w:rsidP="00AB2590">
      <w:pPr>
        <w:autoSpaceDE w:val="0"/>
        <w:autoSpaceDN w:val="0"/>
        <w:spacing w:before="178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357F08" w:rsidRPr="009E0AC2" w:rsidRDefault="00357F08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357F08" w:rsidRPr="009E0AC2" w:rsidRDefault="00357F08" w:rsidP="00AB2590">
      <w:pPr>
        <w:autoSpaceDE w:val="0"/>
        <w:autoSpaceDN w:val="0"/>
        <w:spacing w:before="192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357F08" w:rsidRPr="009E0AC2" w:rsidRDefault="00357F08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357F08" w:rsidRPr="009E0AC2" w:rsidRDefault="00357F08" w:rsidP="00AB2590">
      <w:pPr>
        <w:autoSpaceDE w:val="0"/>
        <w:autoSpaceDN w:val="0"/>
        <w:spacing w:before="190" w:after="0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357F08" w:rsidRPr="009E0AC2" w:rsidRDefault="00357F08" w:rsidP="00AB2590">
      <w:pPr>
        <w:tabs>
          <w:tab w:val="left" w:pos="9781"/>
        </w:tabs>
        <w:autoSpaceDE w:val="0"/>
        <w:autoSpaceDN w:val="0"/>
        <w:spacing w:before="190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57F08" w:rsidRPr="009E0AC2" w:rsidRDefault="00357F08" w:rsidP="00AB2590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357F08" w:rsidRPr="009E0AC2" w:rsidRDefault="00357F08" w:rsidP="00AB2590">
      <w:pPr>
        <w:ind w:firstLine="720"/>
        <w:rPr>
          <w:lang w:val="ru-RU"/>
        </w:rPr>
        <w:sectPr w:rsidR="00357F08" w:rsidRPr="009E0AC2">
          <w:pgSz w:w="11900" w:h="16840"/>
          <w:pgMar w:top="286" w:right="782" w:bottom="43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357F08" w:rsidRDefault="00357F08" w:rsidP="00AB2590">
      <w:pPr>
        <w:autoSpaceDE w:val="0"/>
        <w:autoSpaceDN w:val="0"/>
        <w:spacing w:after="0" w:line="283" w:lineRule="auto"/>
        <w:ind w:firstLine="720"/>
        <w:jc w:val="both"/>
        <w:rPr>
          <w:lang w:val="ru-RU"/>
        </w:rPr>
      </w:pPr>
    </w:p>
    <w:p w:rsidR="00357F08" w:rsidRPr="009E0AC2" w:rsidRDefault="00357F08" w:rsidP="00AB2590">
      <w:pPr>
        <w:autoSpaceDE w:val="0"/>
        <w:autoSpaceDN w:val="0"/>
        <w:spacing w:after="0" w:line="230" w:lineRule="auto"/>
        <w:ind w:firstLine="720"/>
        <w:jc w:val="both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Использовать географические вопросы как исследовательский инструмент познания;</w:t>
      </w:r>
    </w:p>
    <w:p w:rsidR="00357F08" w:rsidRPr="009E0AC2" w:rsidRDefault="00357F08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географические вопросы, фиксирующие разрыв между реальным и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357F08" w:rsidRPr="009E0AC2" w:rsidRDefault="00357F08" w:rsidP="00AB2590">
      <w:pPr>
        <w:autoSpaceDE w:val="0"/>
        <w:autoSpaceDN w:val="0"/>
        <w:spacing w:before="190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57F08" w:rsidRPr="009E0AC2" w:rsidRDefault="00357F08" w:rsidP="00AB2590">
      <w:pPr>
        <w:autoSpaceDE w:val="0"/>
        <w:autoSpaceDN w:val="0"/>
        <w:spacing w:before="190" w:after="0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357F08" w:rsidRPr="009E0AC2" w:rsidRDefault="00357F08" w:rsidP="00AB2590">
      <w:pPr>
        <w:autoSpaceDE w:val="0"/>
        <w:autoSpaceDN w:val="0"/>
        <w:spacing w:before="192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достоверность информации, полученной в ходе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​графического исследования;</w:t>
      </w:r>
    </w:p>
    <w:p w:rsidR="00357F08" w:rsidRPr="009E0AC2" w:rsidRDefault="00357F08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57F08" w:rsidRPr="009E0AC2" w:rsidRDefault="00357F08" w:rsidP="00AB2590">
      <w:pPr>
        <w:autoSpaceDE w:val="0"/>
        <w:autoSpaceDN w:val="0"/>
        <w:spacing w:before="190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57F08" w:rsidRPr="009E0AC2" w:rsidRDefault="00357F08" w:rsidP="00AB2590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357F08" w:rsidRPr="009E0AC2" w:rsidRDefault="00330CB9" w:rsidP="00AB2590">
      <w:pPr>
        <w:autoSpaceDE w:val="0"/>
        <w:autoSpaceDN w:val="0"/>
        <w:spacing w:before="178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57F08" w:rsidRPr="009E0AC2" w:rsidRDefault="00330CB9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357F08" w:rsidRPr="009E0AC2" w:rsidRDefault="00330CB9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57F08" w:rsidRPr="009E0AC2" w:rsidRDefault="00330CB9" w:rsidP="00AB2590">
      <w:pPr>
        <w:autoSpaceDE w:val="0"/>
        <w:autoSpaceDN w:val="0"/>
        <w:spacing w:before="190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географической информации;</w:t>
      </w:r>
    </w:p>
    <w:p w:rsidR="00357F08" w:rsidRPr="009E0AC2" w:rsidRDefault="00330CB9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надёжность географической информации по критериям, предложенным учителем или сформулированным самостоятельно;</w:t>
      </w:r>
    </w:p>
    <w:p w:rsidR="00357F08" w:rsidRPr="009E0AC2" w:rsidRDefault="00330CB9" w:rsidP="00AB2590">
      <w:pPr>
        <w:autoSpaceDE w:val="0"/>
        <w:autoSpaceDN w:val="0"/>
        <w:spacing w:before="192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систематизировать географическую информацию в разных формах.</w:t>
      </w:r>
    </w:p>
    <w:p w:rsidR="001D684B" w:rsidRDefault="00357F08" w:rsidP="00AB2590">
      <w:pPr>
        <w:autoSpaceDE w:val="0"/>
        <w:autoSpaceDN w:val="0"/>
        <w:spacing w:before="180" w:after="0" w:line="262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коммуникативными действиями: </w:t>
      </w:r>
    </w:p>
    <w:p w:rsidR="00357F08" w:rsidRPr="009E0AC2" w:rsidRDefault="00357F08" w:rsidP="00AB2590">
      <w:pPr>
        <w:autoSpaceDE w:val="0"/>
        <w:autoSpaceDN w:val="0"/>
        <w:spacing w:before="180" w:after="0" w:line="262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357F08" w:rsidRPr="009E0AC2" w:rsidRDefault="00330CB9" w:rsidP="00AB2590">
      <w:pPr>
        <w:tabs>
          <w:tab w:val="left" w:pos="8931"/>
        </w:tabs>
        <w:autoSpaceDE w:val="0"/>
        <w:autoSpaceDN w:val="0"/>
        <w:spacing w:before="178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57F08" w:rsidRPr="009E0AC2" w:rsidRDefault="00330CB9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57F08" w:rsidRPr="009E0AC2" w:rsidRDefault="00330CB9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57F08" w:rsidRPr="009E0AC2" w:rsidRDefault="00330CB9" w:rsidP="00AB2590">
      <w:pPr>
        <w:autoSpaceDE w:val="0"/>
        <w:autoSpaceDN w:val="0"/>
        <w:spacing w:before="190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публично представлять результаты выполненного исследования или проекта.</w:t>
      </w:r>
    </w:p>
    <w:p w:rsidR="00357F08" w:rsidRPr="009E0AC2" w:rsidRDefault="00357F08" w:rsidP="00AB2590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330CB9" w:rsidRPr="009E0AC2" w:rsidRDefault="00330CB9" w:rsidP="00AB2590">
      <w:pPr>
        <w:autoSpaceDE w:val="0"/>
        <w:autoSpaceDN w:val="0"/>
        <w:spacing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 при выполнении учебных </w:t>
      </w:r>
      <w:proofErr w:type="spellStart"/>
      <w:r w:rsidR="00357F08"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географических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проектов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30CB9" w:rsidRPr="009E0AC2" w:rsidRDefault="00D238BF" w:rsidP="00AB2590">
      <w:pPr>
        <w:autoSpaceDE w:val="0"/>
        <w:autoSpaceDN w:val="0"/>
        <w:spacing w:before="190" w:after="0" w:line="28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330CB9" w:rsidRPr="009E0AC2" w:rsidRDefault="00D238BF" w:rsidP="00AB2590">
      <w:pPr>
        <w:autoSpaceDE w:val="0"/>
        <w:autoSpaceDN w:val="0"/>
        <w:spacing w:before="190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="00330CB9" w:rsidRPr="009E0AC2">
        <w:rPr>
          <w:lang w:val="ru-RU"/>
        </w:rPr>
        <w:br/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1D684B" w:rsidRDefault="00330CB9" w:rsidP="00AB2590">
      <w:pPr>
        <w:autoSpaceDE w:val="0"/>
        <w:autoSpaceDN w:val="0"/>
        <w:spacing w:before="180" w:after="0" w:line="262" w:lineRule="auto"/>
        <w:ind w:firstLine="72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Овладению универсальными учебными регулятивными действиями: </w:t>
      </w:r>
    </w:p>
    <w:p w:rsidR="00330CB9" w:rsidRPr="009E0AC2" w:rsidRDefault="00330CB9" w:rsidP="00AB2590">
      <w:pPr>
        <w:autoSpaceDE w:val="0"/>
        <w:autoSpaceDN w:val="0"/>
        <w:spacing w:before="180" w:after="0" w:line="262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330CB9" w:rsidRPr="009E0AC2" w:rsidRDefault="00D238BF" w:rsidP="00AB2590">
      <w:pPr>
        <w:autoSpaceDE w:val="0"/>
        <w:autoSpaceDN w:val="0"/>
        <w:spacing w:before="178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30CB9" w:rsidRPr="009E0AC2" w:rsidRDefault="00D238BF" w:rsidP="00AB2590">
      <w:pPr>
        <w:autoSpaceDE w:val="0"/>
        <w:autoSpaceDN w:val="0"/>
        <w:spacing w:before="190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30CB9" w:rsidRPr="009E0AC2" w:rsidRDefault="00330CB9" w:rsidP="00AB2590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 (рефлексия)</w:t>
      </w:r>
    </w:p>
    <w:p w:rsidR="00330CB9" w:rsidRPr="009E0AC2" w:rsidRDefault="00D238BF" w:rsidP="00AB2590">
      <w:pPr>
        <w:autoSpaceDE w:val="0"/>
        <w:autoSpaceDN w:val="0"/>
        <w:spacing w:before="178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Владеть способами самоконтроля и рефлексии;</w:t>
      </w:r>
    </w:p>
    <w:p w:rsidR="00330CB9" w:rsidRPr="009E0AC2" w:rsidRDefault="00D238BF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) результатов деятельности, давать оценку приобретённому опыту;</w:t>
      </w:r>
    </w:p>
    <w:p w:rsidR="00330CB9" w:rsidRPr="009E0AC2" w:rsidRDefault="00D238BF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30CB9" w:rsidRPr="009E0AC2" w:rsidRDefault="00D238BF" w:rsidP="00AB2590">
      <w:pPr>
        <w:autoSpaceDE w:val="0"/>
        <w:autoSpaceDN w:val="0"/>
        <w:spacing w:before="190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330CB9" w:rsidRPr="009E0AC2" w:rsidRDefault="00330CB9" w:rsidP="00AB2590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других:</w:t>
      </w:r>
    </w:p>
    <w:p w:rsidR="00330CB9" w:rsidRPr="009E0AC2" w:rsidRDefault="00D238BF" w:rsidP="00AB2590">
      <w:pPr>
        <w:autoSpaceDE w:val="0"/>
        <w:autoSpaceDN w:val="0"/>
        <w:spacing w:before="178" w:after="0" w:line="230" w:lineRule="auto"/>
        <w:ind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</w:t>
      </w:r>
    </w:p>
    <w:p w:rsidR="00330CB9" w:rsidRPr="009E0AC2" w:rsidRDefault="00D238BF" w:rsidP="00AB2590">
      <w:pPr>
        <w:autoSpaceDE w:val="0"/>
        <w:autoSpaceDN w:val="0"/>
        <w:spacing w:before="192" w:after="0" w:line="230" w:lineRule="auto"/>
        <w:ind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и такое же право другого.</w:t>
      </w:r>
    </w:p>
    <w:p w:rsidR="00330CB9" w:rsidRPr="009E0AC2" w:rsidRDefault="00330CB9" w:rsidP="00AB2590">
      <w:pPr>
        <w:autoSpaceDE w:val="0"/>
        <w:autoSpaceDN w:val="0"/>
        <w:spacing w:before="324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30CB9" w:rsidRPr="009E0AC2" w:rsidRDefault="00D238BF" w:rsidP="00AB2590">
      <w:pPr>
        <w:autoSpaceDE w:val="0"/>
        <w:autoSpaceDN w:val="0"/>
        <w:spacing w:before="226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330CB9" w:rsidRPr="009E0AC2" w:rsidRDefault="00D238BF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называть: строение и свойства (целостность, зональность, ритмичность) географической оболочки;</w:t>
      </w:r>
    </w:p>
    <w:p w:rsidR="00330CB9" w:rsidRPr="009E0AC2" w:rsidRDefault="00D238BF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330CB9" w:rsidRPr="009E0AC2" w:rsidRDefault="00D238BF" w:rsidP="00AB2590">
      <w:pPr>
        <w:autoSpaceDE w:val="0"/>
        <w:autoSpaceDN w:val="0"/>
        <w:spacing w:before="190" w:after="0" w:line="262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определять природные зоны по их существенным признакам на основе интеграции и интерпретации информации об особенностях их природы;</w:t>
      </w:r>
    </w:p>
    <w:p w:rsidR="00330CB9" w:rsidRPr="009E0AC2" w:rsidRDefault="00D238BF" w:rsidP="00AB2590">
      <w:pPr>
        <w:autoSpaceDE w:val="0"/>
        <w:autoSpaceDN w:val="0"/>
        <w:spacing w:before="190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различать изученные процессы и явления, происходящие в географической оболочке;</w:t>
      </w:r>
    </w:p>
    <w:p w:rsidR="00330CB9" w:rsidRPr="009E0AC2" w:rsidRDefault="00D238BF" w:rsidP="00AB2590">
      <w:pPr>
        <w:autoSpaceDE w:val="0"/>
        <w:autoSpaceDN w:val="0"/>
        <w:spacing w:before="190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изменений в геосферах в результате деятельности человека;</w:t>
      </w:r>
    </w:p>
    <w:p w:rsidR="00330CB9" w:rsidRPr="009E0AC2" w:rsidRDefault="00330CB9" w:rsidP="00AB2590">
      <w:pPr>
        <w:ind w:firstLine="720"/>
        <w:rPr>
          <w:lang w:val="ru-RU"/>
        </w:rPr>
        <w:sectPr w:rsidR="00330CB9" w:rsidRPr="009E0AC2">
          <w:pgSz w:w="11900" w:h="16840"/>
          <w:pgMar w:top="286" w:right="716" w:bottom="368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330CB9" w:rsidRPr="009E0AC2" w:rsidRDefault="00330CB9" w:rsidP="00AB2590">
      <w:pPr>
        <w:autoSpaceDE w:val="0"/>
        <w:autoSpaceDN w:val="0"/>
        <w:spacing w:after="78" w:line="220" w:lineRule="exact"/>
        <w:ind w:firstLine="720"/>
        <w:rPr>
          <w:lang w:val="ru-RU"/>
        </w:rPr>
      </w:pPr>
    </w:p>
    <w:p w:rsidR="00330CB9" w:rsidRPr="009E0AC2" w:rsidRDefault="00330CB9" w:rsidP="00AB2590">
      <w:pPr>
        <w:autoSpaceDE w:val="0"/>
        <w:autoSpaceDN w:val="0"/>
        <w:spacing w:after="0" w:line="353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литосферных плит и размещением крупных форм рельефа;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«воздушные массы», «муссоны», «пассаты», «западные ветры»,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«климатообразующий фактор» для решения учебных и (или) практико-ориентированных задач;—  описывать климат территории по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климатограмме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различать океанические течения;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различать и сравнивать численность населения крупных стран мира;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плотность населения различных территорий;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понятие «плотность населения» для решения учебных и (или) практико-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ориентированных задач;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городские и сельские поселения;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крупнейших городов мира;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мировых и национальных религий;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проводить языковую классификацию народов;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природы и населения, материальной и духовной культуры,</w:t>
      </w:r>
    </w:p>
    <w:p w:rsidR="00330CB9" w:rsidRPr="009E0AC2" w:rsidRDefault="00330CB9" w:rsidP="00AB2590">
      <w:pPr>
        <w:ind w:firstLine="720"/>
        <w:rPr>
          <w:lang w:val="ru-RU"/>
        </w:rPr>
        <w:sectPr w:rsidR="00330CB9" w:rsidRPr="009E0AC2">
          <w:pgSz w:w="11900" w:h="16840"/>
          <w:pgMar w:top="298" w:right="724" w:bottom="392" w:left="1086" w:header="720" w:footer="720" w:gutter="0"/>
          <w:cols w:space="720" w:equalWidth="0">
            <w:col w:w="10089" w:space="0"/>
          </w:cols>
          <w:docGrid w:linePitch="360"/>
        </w:sectPr>
      </w:pPr>
    </w:p>
    <w:p w:rsidR="00330CB9" w:rsidRPr="009E0AC2" w:rsidRDefault="00330CB9" w:rsidP="00AB2590">
      <w:pPr>
        <w:autoSpaceDE w:val="0"/>
        <w:autoSpaceDN w:val="0"/>
        <w:spacing w:after="66" w:line="220" w:lineRule="exact"/>
        <w:ind w:firstLine="720"/>
        <w:rPr>
          <w:lang w:val="ru-RU"/>
        </w:rPr>
      </w:pPr>
    </w:p>
    <w:p w:rsidR="00330CB9" w:rsidRPr="009E0AC2" w:rsidRDefault="00330CB9" w:rsidP="00AB2590">
      <w:pPr>
        <w:autoSpaceDE w:val="0"/>
        <w:autoSpaceDN w:val="0"/>
        <w:spacing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особенности адаптации человека к разным природным условиям регионов и отдельных стран;</w:t>
      </w:r>
    </w:p>
    <w:p w:rsidR="00330CB9" w:rsidRPr="009E0AC2" w:rsidRDefault="00D238BF" w:rsidP="00AB2590">
      <w:pPr>
        <w:autoSpaceDE w:val="0"/>
        <w:autoSpaceDN w:val="0"/>
        <w:spacing w:before="190" w:after="0" w:line="230" w:lineRule="auto"/>
        <w:ind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объяснять особенности природы, населения и хозяйства отдельных территорий;</w:t>
      </w:r>
    </w:p>
    <w:p w:rsidR="00330CB9" w:rsidRPr="009E0AC2" w:rsidRDefault="00D238BF" w:rsidP="00AB2590">
      <w:pPr>
        <w:autoSpaceDE w:val="0"/>
        <w:autoSpaceDN w:val="0"/>
        <w:spacing w:before="190" w:after="0" w:line="262" w:lineRule="auto"/>
        <w:ind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знания о населении материков и стран для решения различных учебных и практико-ориентированных задач;</w:t>
      </w:r>
    </w:p>
    <w:p w:rsidR="00330CB9" w:rsidRPr="009E0AC2" w:rsidRDefault="00D238BF" w:rsidP="00AB2590">
      <w:pPr>
        <w:autoSpaceDE w:val="0"/>
        <w:autoSpaceDN w:val="0"/>
        <w:spacing w:before="190" w:after="0" w:line="271" w:lineRule="auto"/>
        <w:ind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</w:p>
    <w:p w:rsidR="00330CB9" w:rsidRPr="009E0AC2" w:rsidRDefault="00D238BF" w:rsidP="00AB2590">
      <w:pPr>
        <w:autoSpaceDE w:val="0"/>
        <w:autoSpaceDN w:val="0"/>
        <w:spacing w:before="190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330CB9" w:rsidRPr="009E0AC2" w:rsidRDefault="00D238BF" w:rsidP="00AB2590">
      <w:pPr>
        <w:autoSpaceDE w:val="0"/>
        <w:autoSpaceDN w:val="0"/>
        <w:spacing w:before="192" w:after="0" w:line="271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330CB9" w:rsidRPr="009E0AC2" w:rsidRDefault="00D238BF" w:rsidP="003F4B8A">
      <w:pPr>
        <w:autoSpaceDE w:val="0"/>
        <w:autoSpaceDN w:val="0"/>
        <w:spacing w:before="190" w:after="0" w:line="230" w:lineRule="auto"/>
        <w:ind w:firstLine="720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приводить примеры взаимодействия природы и общества в пределах отдельных территорий;</w:t>
      </w:r>
    </w:p>
    <w:p w:rsidR="004003AC" w:rsidRPr="009E0AC2" w:rsidRDefault="00D238BF" w:rsidP="003F4B8A">
      <w:pPr>
        <w:autoSpaceDE w:val="0"/>
        <w:autoSpaceDN w:val="0"/>
        <w:spacing w:before="178" w:after="0" w:line="230" w:lineRule="auto"/>
        <w:ind w:firstLine="720"/>
        <w:jc w:val="both"/>
        <w:rPr>
          <w:lang w:val="ru-RU"/>
        </w:rPr>
        <w:sectPr w:rsidR="004003AC" w:rsidRPr="009E0AC2">
          <w:pgSz w:w="11900" w:h="16840"/>
          <w:pgMar w:top="286" w:right="860" w:bottom="1440" w:left="1086" w:header="720" w:footer="720" w:gutter="0"/>
          <w:cols w:space="720" w:equalWidth="0">
            <w:col w:w="995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330CB9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сотрудничества по их преодолению</w:t>
      </w:r>
      <w:r w:rsidR="003F4B8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="003F4B8A" w:rsidRPr="009E0AC2">
        <w:rPr>
          <w:lang w:val="ru-RU"/>
        </w:rPr>
        <w:t xml:space="preserve"> </w:t>
      </w:r>
    </w:p>
    <w:p w:rsidR="004003AC" w:rsidRPr="009E0AC2" w:rsidRDefault="004003AC" w:rsidP="00AB2590">
      <w:pPr>
        <w:autoSpaceDE w:val="0"/>
        <w:autoSpaceDN w:val="0"/>
        <w:spacing w:after="64" w:line="220" w:lineRule="exact"/>
        <w:ind w:firstLine="720"/>
        <w:rPr>
          <w:lang w:val="ru-RU"/>
        </w:rPr>
      </w:pPr>
    </w:p>
    <w:p w:rsidR="004003AC" w:rsidRPr="005C02C1" w:rsidRDefault="009E0AC2" w:rsidP="003F4B8A">
      <w:pPr>
        <w:autoSpaceDE w:val="0"/>
        <w:autoSpaceDN w:val="0"/>
        <w:spacing w:after="258" w:line="233" w:lineRule="auto"/>
        <w:ind w:firstLine="720"/>
        <w:jc w:val="center"/>
        <w:rPr>
          <w:lang w:val="ru-RU"/>
        </w:rPr>
      </w:pPr>
      <w:r w:rsidRPr="00E13F2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  <w:r w:rsidR="005C02C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 xml:space="preserve"> С УЧЕТОМ РАБОЧЕЙ ПРОГРА</w:t>
      </w:r>
      <w:r w:rsidR="00E13F25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ММЫ ВОСПИТАНИЯ (ОПИСАНЫ В «ЛИЧНОСТНЫХ РЕЗУЛЬТАТАХ</w:t>
      </w:r>
      <w:r w:rsidR="005C02C1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»)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153"/>
        <w:gridCol w:w="708"/>
        <w:gridCol w:w="1021"/>
        <w:gridCol w:w="1140"/>
        <w:gridCol w:w="8586"/>
        <w:gridCol w:w="1116"/>
        <w:gridCol w:w="1382"/>
      </w:tblGrid>
      <w:tr w:rsidR="007F0A99" w:rsidRPr="00F33755" w:rsidTr="00A1034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AB2590">
            <w:pPr>
              <w:autoSpaceDE w:val="0"/>
              <w:autoSpaceDN w:val="0"/>
              <w:spacing w:before="78" w:after="0" w:line="245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F33755">
              <w:rPr>
                <w:rFonts w:ascii="Times New Roman" w:hAnsi="Times New Roman" w:cs="Times New Roman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47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869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5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3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47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r w:rsidRPr="00F33755">
              <w:rPr>
                <w:rFonts w:ascii="Times New Roman" w:hAnsi="Times New Roman" w:cs="Times New Roman"/>
              </w:rPr>
              <w:br/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F33755">
              <w:rPr>
                <w:rFonts w:ascii="Times New Roman" w:hAnsi="Times New Roman" w:cs="Times New Roman"/>
              </w:rPr>
              <w:br/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50" w:lineRule="auto"/>
              <w:ind w:firstLine="2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F33755">
              <w:rPr>
                <w:rFonts w:ascii="Times New Roman" w:hAnsi="Times New Roman" w:cs="Times New Roman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F33755">
              <w:rPr>
                <w:rFonts w:ascii="Times New Roman" w:hAnsi="Times New Roman" w:cs="Times New Roman"/>
              </w:rPr>
              <w:br/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F0A99" w:rsidRPr="00F33755" w:rsidTr="00A10346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9" w:rsidRPr="00F33755" w:rsidRDefault="007F0A99" w:rsidP="00AB259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F0A99" w:rsidRPr="00F33755" w:rsidRDefault="007F0A99" w:rsidP="00AB259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сего</w:t>
            </w:r>
            <w:proofErr w:type="spellEnd"/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5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9" w:rsidRPr="00F33755" w:rsidRDefault="007F0A99" w:rsidP="00AB259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9" w:rsidRPr="00F33755" w:rsidRDefault="007F0A99" w:rsidP="00AB2590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9" w:rsidRPr="00F33755" w:rsidRDefault="007F0A99" w:rsidP="00AB2590">
            <w:pPr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003AC" w:rsidRPr="00830965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F33755" w:rsidRDefault="009E0AC2" w:rsidP="00AB2590">
            <w:pPr>
              <w:autoSpaceDE w:val="0"/>
              <w:autoSpaceDN w:val="0"/>
              <w:spacing w:before="78" w:after="0" w:line="230" w:lineRule="auto"/>
              <w:ind w:firstLine="720"/>
              <w:rPr>
                <w:rFonts w:ascii="Times New Roman" w:hAnsi="Times New Roman" w:cs="Times New Roman"/>
                <w:lang w:val="ru-RU"/>
              </w:rPr>
            </w:pPr>
            <w:r w:rsidRPr="00F3375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1. Главные закономерности природы Земли</w:t>
            </w:r>
          </w:p>
        </w:tc>
      </w:tr>
      <w:tr w:rsidR="007F0A99" w:rsidRPr="00830965" w:rsidTr="001D684B">
        <w:trPr>
          <w:trHeight w:hRule="exact" w:val="1953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AB2590">
            <w:pPr>
              <w:autoSpaceDE w:val="0"/>
              <w:autoSpaceDN w:val="0"/>
              <w:spacing w:before="76" w:after="0" w:line="23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15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1D684B">
            <w:pPr>
              <w:autoSpaceDE w:val="0"/>
              <w:autoSpaceDN w:val="0"/>
              <w:spacing w:before="76" w:after="0" w:line="245" w:lineRule="auto"/>
              <w:ind w:firstLine="21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Географическая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оболочка</w:t>
            </w:r>
            <w:proofErr w:type="spellEnd"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6" w:after="0" w:line="23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6" w:after="0" w:line="23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6" w:after="0" w:line="23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5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6" w:after="0" w:line="25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Н</w:t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азывать границы, строение и свойства (целостность, зональность, ритмичность) географической оболочки; различать изученные процессы и явления, происходящие в географической оболочке;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распознавать проявление изученных географических явлений являющиеся отражением таких свойств географической оболочки, как зональность (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азональность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), ритмичность и целостность;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выявлять проявления широтной зональности по картам природных зон (при выполнении практической работы№ 1);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сравнивать структуру высотных поясов горных систем с целью выявления зависимости от их географического положения и абсолютной высоты;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описывать по физической карте полушарий, карте океанов, глобусу местоположение изученных географических объектов для решения учебных и (или) практико-ориентированных задач;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6" w:after="0" w:line="252" w:lineRule="auto"/>
              <w:ind w:firstLine="22"/>
              <w:rPr>
                <w:rFonts w:ascii="Times New Roman" w:hAnsi="Times New Roman" w:cs="Times New Roman"/>
                <w:lang w:val="ru-RU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6" w:after="0" w:line="250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атласом,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Skysmart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Класс, РЭШ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hyperlink r:id="rId7" w:history="1"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resh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edu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ru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</w:hyperlink>
          </w:p>
          <w:p w:rsidR="007F0A99" w:rsidRPr="00F33755" w:rsidRDefault="007F0A99" w:rsidP="00AB2590">
            <w:pPr>
              <w:autoSpaceDE w:val="0"/>
              <w:autoSpaceDN w:val="0"/>
              <w:spacing w:before="76" w:after="0" w:line="250" w:lineRule="auto"/>
              <w:ind w:firstLine="72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F0A99" w:rsidRPr="00830965" w:rsidTr="001D684B">
        <w:trPr>
          <w:trHeight w:hRule="exact" w:val="455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1D684B">
            <w:pPr>
              <w:autoSpaceDE w:val="0"/>
              <w:autoSpaceDN w:val="0"/>
              <w:spacing w:before="78" w:after="0" w:line="245" w:lineRule="auto"/>
              <w:ind w:firstLine="21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Литосфера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и </w:t>
            </w:r>
            <w:r w:rsidRPr="00F33755">
              <w:rPr>
                <w:rFonts w:ascii="Times New Roman" w:hAnsi="Times New Roman" w:cs="Times New Roman"/>
              </w:rPr>
              <w:br/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рельеф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  <w:rPr>
                <w:rFonts w:ascii="Times New Roman" w:hAnsi="Times New Roman" w:cs="Times New Roman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57" w:lineRule="auto"/>
              <w:rPr>
                <w:rFonts w:ascii="Times New Roman" w:hAnsi="Times New Roman" w:cs="Times New Roman"/>
                <w:lang w:val="ru-RU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Описывать по физической карте мира, физической карте России, карте океанов, глобусу местоположение крупных форм рельефа для решения учебных и (или) практико-ориентированных задач;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описывать закономерности изменения в пространстве крупных форм рельефа суши и Мирового океана на основе анализа физической карты и карт строения земной коры (при выполнении практической работы № 1);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пространственное распространение землетрясений и современного вулканизма (при выполнении практической работы № 2);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устанавливать (используя карты атласа) взаимосвязи между движением литосферных плит и размещением крупных форм рельефа;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объяснять образование крупных форм рельефа Земли одновременным действием внутренних и внешних сил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называть особенности географических процессов на границах литосферных плит с учётом характера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взаимодействия и типа земной коры;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классифицировать силы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рельефообразования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 по источникам энергии, за счёт которых они действуют;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приводить примеры полезных ископаемых разного происхождения;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находить аргументы, подтверждающие и/или опровергающие разные точки зрения об истории Земли как планеты в различных источниках географической информации;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формулировать гипотезы о появлении новых океанов на Земле, расколе крупных литосферных плит на основе самостоятельно выбранных источников информации;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формулировать суждения, выражать свою точку зрения;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сопоставлять свои суждения с суждениями других участников, обнаруживать различие и сходство позиций в процессе организованной учителем дискуссии: сравнение вероятности землетрясений на разных территориях Земли на основе анализа географических карт с учётом распространения сейсмических поясов;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F33755" w:rsidRDefault="007F0A99" w:rsidP="003F4B8A">
            <w:pPr>
              <w:autoSpaceDE w:val="0"/>
              <w:autoSpaceDN w:val="0"/>
              <w:spacing w:before="78" w:after="0" w:line="245" w:lineRule="auto"/>
              <w:rPr>
                <w:rFonts w:ascii="Times New Roman" w:hAnsi="Times New Roman" w:cs="Times New Roman"/>
              </w:rPr>
            </w:pP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контроль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47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работа с атласом, </w:t>
            </w:r>
            <w:proofErr w:type="spellStart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  <w:r w:rsidRPr="00F33755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, РЭШ </w:t>
            </w:r>
            <w:r w:rsidRPr="00F33755">
              <w:rPr>
                <w:rFonts w:ascii="Times New Roman" w:hAnsi="Times New Roman" w:cs="Times New Roman"/>
                <w:lang w:val="ru-RU"/>
              </w:rPr>
              <w:br/>
            </w:r>
            <w:hyperlink r:id="rId8" w:history="1"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https</w:t>
              </w:r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resh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edu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</w:rPr>
                <w:t>ru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 w:cs="Times New Roman"/>
                  <w:w w:val="97"/>
                  <w:sz w:val="16"/>
                  <w:lang w:val="ru-RU"/>
                </w:rPr>
                <w:t>/</w:t>
              </w:r>
            </w:hyperlink>
          </w:p>
          <w:p w:rsidR="007F0A99" w:rsidRPr="00F33755" w:rsidRDefault="007F0A99" w:rsidP="00AB2590">
            <w:pPr>
              <w:autoSpaceDE w:val="0"/>
              <w:autoSpaceDN w:val="0"/>
              <w:spacing w:before="78" w:after="0" w:line="247" w:lineRule="auto"/>
              <w:ind w:firstLine="72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4003AC" w:rsidRPr="009E0AC2" w:rsidRDefault="004003AC" w:rsidP="00AB2590">
      <w:pPr>
        <w:autoSpaceDE w:val="0"/>
        <w:autoSpaceDN w:val="0"/>
        <w:spacing w:after="0" w:line="14" w:lineRule="exact"/>
        <w:ind w:firstLine="720"/>
        <w:rPr>
          <w:lang w:val="ru-RU"/>
        </w:rPr>
      </w:pPr>
    </w:p>
    <w:p w:rsidR="004003AC" w:rsidRPr="009E0AC2" w:rsidRDefault="004003AC" w:rsidP="00AB2590">
      <w:pPr>
        <w:ind w:firstLine="720"/>
        <w:rPr>
          <w:lang w:val="ru-RU"/>
        </w:rPr>
        <w:sectPr w:rsidR="004003AC" w:rsidRPr="009E0AC2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003AC" w:rsidRPr="009E0AC2" w:rsidRDefault="004003AC" w:rsidP="00AB2590">
      <w:pPr>
        <w:autoSpaceDE w:val="0"/>
        <w:autoSpaceDN w:val="0"/>
        <w:spacing w:after="66" w:line="220" w:lineRule="exact"/>
        <w:ind w:firstLine="720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586"/>
        <w:gridCol w:w="1116"/>
        <w:gridCol w:w="1382"/>
      </w:tblGrid>
      <w:tr w:rsidR="007F0A99" w:rsidRPr="00830965" w:rsidTr="001D684B">
        <w:trPr>
          <w:trHeight w:hRule="exact" w:val="41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1D684B">
            <w:pPr>
              <w:autoSpaceDE w:val="0"/>
              <w:autoSpaceDN w:val="0"/>
              <w:spacing w:before="78" w:after="0" w:line="245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Атмосфера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климаты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Земли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3F4B8A">
            <w:pPr>
              <w:autoSpaceDE w:val="0"/>
              <w:autoSpaceDN w:val="0"/>
              <w:spacing w:before="78" w:after="0" w:line="257" w:lineRule="auto"/>
              <w:ind w:firstLine="21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закономерности изменений в пространстве поясов атмосферного давления и климатических поясов; определять климатические характеристики территории по климатической карте;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классифицировать типы климата по заданным показателям; классифицировать воздушные массы Земли; объяснять образование тропических муссонов, пассатов тропических широт, западных ветров;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«воздушные массы», «муссоны», «пассаты», «западные ветры», «климатообразующий фактор» для решения учебных и (или) практико-ориентированных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климат территории по климатической карте и 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климатограмме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(при выполнении практической работы№ 1);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годовой ход температуры воздуха по сезонам года в Северном и Южном полушариях на основе статистических данных;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влияние климатообразующих факторов на климатические особенности территории;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воздушные массы Земли, основные и переходные климатические пояса Земли;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климатических условий на жизнь людей;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влияния деятельности человеческого общества на климат Земли;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 основе анализа информации, заранее самостоятельно отобранной или предложенной учителем, выявлять признаки глобальных изменений климата на Земле;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 противоречия в рассматриваемых фактах, дефицит географической информации, необходимой для подтверждения или опровержения происходящих изменениях климата на Земле, и различные точки зрения на их причины;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свою точку зрения на существование глобальных климатических изменений, соотношение роли хозяйственной деятельности человека и природных процессов в изменениях климата; необходимость принятия срочных мер для сокращения воздействия хозяйственной деятельности человеческого общества на глобальное изменение климата;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47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50" w:lineRule="auto"/>
              <w:ind w:firstLine="21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Интерактивная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доска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Padlet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 </w:t>
            </w:r>
            <w:r w:rsidRPr="009E0AC2">
              <w:rPr>
                <w:lang w:val="ru-RU"/>
              </w:rPr>
              <w:br/>
            </w:r>
            <w:hyperlink r:id="rId9" w:history="1"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</w:t>
              </w:r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://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resh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edu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.</w:t>
              </w:r>
              <w:proofErr w:type="spellStart"/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ru</w:t>
              </w:r>
              <w:proofErr w:type="spellEnd"/>
              <w:r w:rsidRPr="00C47229">
                <w:rPr>
                  <w:rStyle w:val="aff8"/>
                  <w:rFonts w:ascii="Times New Roman" w:eastAsia="Times New Roman" w:hAnsi="Times New Roman"/>
                  <w:w w:val="97"/>
                  <w:sz w:val="16"/>
                  <w:lang w:val="ru-RU"/>
                </w:rPr>
                <w:t>/</w:t>
              </w:r>
            </w:hyperlink>
          </w:p>
          <w:p w:rsidR="007F0A99" w:rsidRPr="009E0AC2" w:rsidRDefault="007F0A99" w:rsidP="003F4B8A">
            <w:pPr>
              <w:autoSpaceDE w:val="0"/>
              <w:autoSpaceDN w:val="0"/>
              <w:spacing w:before="78" w:after="0" w:line="250" w:lineRule="auto"/>
              <w:ind w:firstLine="21"/>
              <w:rPr>
                <w:lang w:val="ru-RU"/>
              </w:rPr>
            </w:pPr>
          </w:p>
        </w:tc>
      </w:tr>
      <w:tr w:rsidR="007F0A99" w:rsidTr="001D684B">
        <w:trPr>
          <w:trHeight w:hRule="exact" w:val="58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1D684B">
            <w:pPr>
              <w:autoSpaceDE w:val="0"/>
              <w:autoSpaceDN w:val="0"/>
              <w:spacing w:before="78" w:after="0" w:line="250" w:lineRule="auto"/>
              <w:ind w:firstLine="21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Мировой океан— основная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часть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гидросферы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3F4B8A">
            <w:pPr>
              <w:autoSpaceDE w:val="0"/>
              <w:autoSpaceDN w:val="0"/>
              <w:spacing w:before="78" w:after="0" w:line="257" w:lineRule="auto"/>
              <w:ind w:firstLine="21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физической карте мира, карте океанов, глобусу географическое положение океанов Земли для решения учебных и (или) практико-ориентированных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 (при выполнении практической работы № 1);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океанические течения;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закономерности изменения солёности, распространения тёплых и холодных течений у западных и восточных побережий материков по физической карте мира (при выполнении практической работы № 1); сравнивать океаны (при выполнении практической работы № 2);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причинно-следственные связи между пространственным распространением жизни в Мировом океане и свойствами океанических вод;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местоположение основных районов рыболовства в Мировом океане;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и характеризовать существенные признаки океанов как частей Мирового океана;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 выбирать, анализировать, и интерпретировать географическую информацию о таянии льдов Северного Ледовитого океана и изменении средней температуры его поверхностных вод;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влиянии этих процессов на природные комплексы прибрежных территорий и акваторий; на возможности хозяйственной деятельности человека в океане;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прогнозировать изменение уровня Мирового океана и 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выдви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гать гипотезы о возможных проблемах, связанных с этим процессом (при сохранении современных тенденций глобальных климатических изменений);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гипотезу об истинности собственных суждений и суждений других, аргументируя свою позицию;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аргументы за или против выделения Южного океана как самостоятельной части Мирового океана; формулировать и высказывать свою точку зрения о выделении Южного океана и определении его границ; принимать цель совместной деятельности при выполнении учебного географического проекта о загрязнении Мирового океана, коллективно строить действия по её достижению представлять результат выполненного проекта; сравнивать результаты выполнения учебного географического проекта с задачей и вклад каждого члена команды в достижение результатов, разделять сферу ответственности;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результатов деятельности, давать оценку приобретённому опыту;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соответствие результата цели;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50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3F4B8A">
            <w:pPr>
              <w:autoSpaceDE w:val="0"/>
              <w:autoSpaceDN w:val="0"/>
              <w:spacing w:before="78" w:after="0" w:line="230" w:lineRule="auto"/>
              <w:ind w:firstLine="21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003AC" w:rsidRDefault="004003AC" w:rsidP="00AB2590">
      <w:pPr>
        <w:autoSpaceDE w:val="0"/>
        <w:autoSpaceDN w:val="0"/>
        <w:spacing w:after="0" w:line="14" w:lineRule="exact"/>
        <w:ind w:firstLine="720"/>
      </w:pPr>
    </w:p>
    <w:p w:rsidR="004003AC" w:rsidRDefault="004003AC" w:rsidP="00AB2590">
      <w:pPr>
        <w:ind w:firstLine="720"/>
        <w:sectPr w:rsidR="004003AC">
          <w:pgSz w:w="16840" w:h="11900"/>
          <w:pgMar w:top="284" w:right="640" w:bottom="3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003AC" w:rsidRDefault="004003AC" w:rsidP="00AB2590">
      <w:pPr>
        <w:autoSpaceDE w:val="0"/>
        <w:autoSpaceDN w:val="0"/>
        <w:spacing w:after="66" w:line="220" w:lineRule="exact"/>
        <w:ind w:firstLine="72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586"/>
        <w:gridCol w:w="1116"/>
        <w:gridCol w:w="1382"/>
      </w:tblGrid>
      <w:tr w:rsidR="004003AC" w:rsidTr="001D684B">
        <w:trPr>
          <w:trHeight w:hRule="exact" w:val="435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023CE3">
            <w:pPr>
              <w:autoSpaceDE w:val="0"/>
              <w:autoSpaceDN w:val="0"/>
              <w:spacing w:before="7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DC7323" w:rsidP="001D68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9E0A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4003AC" w:rsidP="00AB2590">
            <w:pPr>
              <w:ind w:firstLine="720"/>
            </w:pPr>
          </w:p>
        </w:tc>
      </w:tr>
      <w:tr w:rsidR="004003AC">
        <w:trPr>
          <w:trHeight w:hRule="exact" w:val="34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AB2590">
            <w:pPr>
              <w:autoSpaceDE w:val="0"/>
              <w:autoSpaceDN w:val="0"/>
              <w:spacing w:before="78" w:after="0" w:line="230" w:lineRule="auto"/>
              <w:ind w:firstLine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Человечество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Земле</w:t>
            </w:r>
            <w:proofErr w:type="spellEnd"/>
          </w:p>
        </w:tc>
      </w:tr>
      <w:tr w:rsidR="007F0A99" w:rsidTr="001D684B">
        <w:trPr>
          <w:trHeight w:hRule="exact" w:val="474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8" w:after="0" w:line="245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Численность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населения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8" w:after="0" w:line="230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  <w:p w:rsidR="007F0A99" w:rsidRPr="00023CE3" w:rsidRDefault="007F0A99" w:rsidP="00023CE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023CE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023CE3">
            <w:pPr>
              <w:autoSpaceDE w:val="0"/>
              <w:autoSpaceDN w:val="0"/>
              <w:spacing w:before="78" w:after="0" w:line="257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азличать и сравнивать численность населения крупных стран мира;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плотность населения различных территорий; применять понятие «плотность населения» для решения учебных и практических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этапы освоения и заселения отдельных территорий Земли человеком;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адаптации человека к разным природным условиям;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городские и сельские поселения, устанавливать их отличительные признаки;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крупнейших городов мира;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крупнейшие города мира;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знания о населении материков и стран для решения различных учебных и практико-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ориентированных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различных источниках, интерпретировать и использовать информацию, необходимую для определения изменения численности населения во времени; представлять информацию в виде таблиц, графических схем и диаграмм;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диаграммы изменения численности населения во времени с целью определения темпов изменения численности населения Земли (при выполнении практической работы № 1);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различные источники информации для характеристики этапов освоения и заселения отдельных территорий Земли;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численность населения городов по различным источникам информации;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устанавливать причины и следствия изменения численности населения, строить логическое рассуждение и обобщение при анализе карт и диаграмм;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прогнозы изменения численности населения Земли;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 выполнении практической работы № 1 обмениваться с партнёром важной информацией, участвовать в обсуждении сопоставлять свои суждения с суждениями других участников диалога, обнаруживать различие и сходство позиций;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результаты выполнения учебного географического проекта с исходной задачей и вклад каждого члена команды в достижение результатов, разделять сферу ответственности;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8" w:after="0" w:line="250" w:lineRule="auto"/>
              <w:ind w:firstLine="2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8" w:after="0" w:line="230" w:lineRule="auto"/>
              <w:ind w:firstLine="2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7F0A99" w:rsidTr="001D684B">
        <w:trPr>
          <w:trHeight w:hRule="exact" w:val="27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6" w:after="0" w:line="233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1D684B">
            <w:pPr>
              <w:autoSpaceDE w:val="0"/>
              <w:autoSpaceDN w:val="0"/>
              <w:spacing w:before="76" w:after="0" w:line="245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6" w:after="0" w:line="233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6" w:after="0" w:line="233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6" w:after="0" w:line="233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023CE3">
            <w:pPr>
              <w:autoSpaceDE w:val="0"/>
              <w:autoSpaceDN w:val="0"/>
              <w:spacing w:before="76" w:after="0" w:line="254" w:lineRule="auto"/>
              <w:ind w:firstLine="21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языковую классификацию народов мира, применять понятия «народ», «этнос», «языковая 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семья»,«раса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», «религия», «мировые религии» для решения учебных и практических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мировых и национальных религий; различать основные виды хозяйственной деятельности людей на различных территориях;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понятия «хозяйственная деятельность», «хозяйство», «экономика» для решения учебных и практических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карте положение и взаиморасположение географических объектов;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страны по их существенным признакам; сравнивать особенности природы, населения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хозяйственной деятельности отдельных стран;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оценивать последствия изменений компонентов природы в результате хозяйственной деятельности человека; интегрировать и интерпретировать информацию об особенностях природы, населения и его хозяйственной деятельности разных стран, представленной в одном или нескольких источниках для решения различных учебных и практико-ориентированных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находить, анализировать и интерпретировать статистическую информацию (таблицы, диаграммы, графики), необходимую для определения и сравнения численности и плотности населения (при выполнении практической работы № 1);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6" w:after="0" w:line="250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6" w:after="0" w:line="233" w:lineRule="auto"/>
              <w:ind w:firstLine="21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4003AC" w:rsidTr="00023CE3">
        <w:trPr>
          <w:trHeight w:hRule="exact" w:val="512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023CE3">
            <w:pPr>
              <w:autoSpaceDE w:val="0"/>
              <w:autoSpaceDN w:val="0"/>
              <w:spacing w:before="76" w:after="0" w:line="233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023CE3" w:rsidRDefault="00023CE3" w:rsidP="001D684B">
            <w:pPr>
              <w:autoSpaceDE w:val="0"/>
              <w:autoSpaceDN w:val="0"/>
              <w:spacing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  <w:tc>
          <w:tcPr>
            <w:tcW w:w="13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4003AC" w:rsidP="00AB2590">
            <w:pPr>
              <w:ind w:firstLine="720"/>
            </w:pPr>
          </w:p>
        </w:tc>
      </w:tr>
      <w:tr w:rsidR="004003AC">
        <w:trPr>
          <w:trHeight w:hRule="exact" w:val="328"/>
        </w:trPr>
        <w:tc>
          <w:tcPr>
            <w:tcW w:w="15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AB2590">
            <w:pPr>
              <w:autoSpaceDE w:val="0"/>
              <w:autoSpaceDN w:val="0"/>
              <w:spacing w:before="76" w:after="0" w:line="233" w:lineRule="auto"/>
              <w:ind w:firstLine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страны</w:t>
            </w:r>
            <w:proofErr w:type="spellEnd"/>
          </w:p>
        </w:tc>
      </w:tr>
    </w:tbl>
    <w:p w:rsidR="004003AC" w:rsidRDefault="004003AC" w:rsidP="00AB2590">
      <w:pPr>
        <w:autoSpaceDE w:val="0"/>
        <w:autoSpaceDN w:val="0"/>
        <w:spacing w:after="0" w:line="14" w:lineRule="exact"/>
        <w:ind w:firstLine="720"/>
      </w:pPr>
    </w:p>
    <w:p w:rsidR="004003AC" w:rsidRDefault="004003AC" w:rsidP="00AB2590">
      <w:pPr>
        <w:ind w:firstLine="720"/>
        <w:sectPr w:rsidR="004003AC">
          <w:pgSz w:w="16840" w:h="11900"/>
          <w:pgMar w:top="284" w:right="640" w:bottom="7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003AC" w:rsidRDefault="004003AC" w:rsidP="00AB2590">
      <w:pPr>
        <w:autoSpaceDE w:val="0"/>
        <w:autoSpaceDN w:val="0"/>
        <w:spacing w:after="66" w:line="220" w:lineRule="exact"/>
        <w:ind w:firstLine="72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586"/>
        <w:gridCol w:w="1116"/>
        <w:gridCol w:w="1382"/>
      </w:tblGrid>
      <w:tr w:rsidR="007F0A99" w:rsidTr="001D684B">
        <w:trPr>
          <w:trHeight w:hRule="exact" w:val="511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1D684B">
            <w:pPr>
              <w:autoSpaceDE w:val="0"/>
              <w:autoSpaceDN w:val="0"/>
              <w:spacing w:before="78" w:after="0" w:line="245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Южные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023CE3">
            <w:pPr>
              <w:autoSpaceDE w:val="0"/>
              <w:autoSpaceDN w:val="0"/>
              <w:spacing w:before="78" w:after="0" w:line="257" w:lineRule="auto"/>
              <w:ind w:firstLine="2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имена первооткрывателей и исследователей материков, показывать маршруты их путешествий; выявлять влияние климатообразующих факторов на климат южных материков, в том числе и влияние географического положения и океанических течений;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особенности климата экваториального климатического пояса (при выполнении практической работы№ 2);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особенности климата, рельефа и внутренних вод южных материков и объяснять взаимосвязи между ними;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высотную поясность горных систем южных материков и объяснять их различие;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особенности климата материков (при выполнении практической работы № 3);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описывать по географическим картам страну (при выполнении практической работы № 4);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знания о населении материков и стран и взаимосвязях между изученными демографическими процессами и явлениями;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географических объектов, процессов и явлений, характеризующих природу, население южных материков, виды хозяйственной деятельности на их территории (исключая Антарктиду) с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карт различного содержания выявление природных, исторических и экономических причин размещения населения части материка (при выполнении практической работы № 5);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в тексте аргументы, подтверждающие особенности природы, материков или их отдельных территорий, населения или хозяйственной деятельности);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находить, извлекать и использовать информацию из различных источников, необходимую для объяснения особенностей природы, населения и хозяйства отдельных территорий южных материков; находить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информацию нескольких источников, систематизировать географическую информацию в виде презентации;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организацию совместной работы, распределять роли, принимать цель совместной деятельности; публично представлять результаты выполненного исследования (при групповом выполнении практических работ и презентаций);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причины достижения (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недостижения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 результатов деятельности, давать оценку приобретенному опыту; оценивать соответствие результата цели;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8" w:after="0" w:line="250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023CE3">
            <w:pPr>
              <w:autoSpaceDE w:val="0"/>
              <w:autoSpaceDN w:val="0"/>
              <w:spacing w:before="78" w:after="0" w:line="230" w:lineRule="auto"/>
              <w:ind w:firstLine="21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7F0A99" w:rsidTr="001D684B">
        <w:trPr>
          <w:trHeight w:hRule="exact" w:val="28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6" w:after="0" w:line="233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1D684B">
            <w:pPr>
              <w:autoSpaceDE w:val="0"/>
              <w:autoSpaceDN w:val="0"/>
              <w:spacing w:before="76" w:after="0" w:line="245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Северные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материки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6" w:after="0" w:line="233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6" w:after="0" w:line="233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6" w:after="0" w:line="233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DC7323">
            <w:pPr>
              <w:autoSpaceDE w:val="0"/>
              <w:autoSpaceDN w:val="0"/>
              <w:spacing w:before="76" w:after="0" w:line="254" w:lineRule="auto"/>
              <w:ind w:firstLine="2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</w:t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писывать по карте положение и взаиморасположение Северной Америки и Евразии: показывать на карте и обозначать на контурной карте крайние точки материков и элементы их береговой линии;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имена первооткрывателей и исследователей Северной Америки и Евразии, показывать маршруты их путешествий;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особенности рельефа, климата, внутренних вод, природных зон Северной Америки и Евразии (в том числе при выполнении практических работ № 1, 3);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классифицировать климаты Северной Америки и Евразии на основе анализа климатических диаграмм (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климатограмм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климатические различия территорий умеренного климатического пояса, находящихся на одной широте (при выполнении практической работы № 2);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особенности климата, рельефа и внутренних вод северных материков и объяснять взаимосвязи между ними; составлять комплексное географическое описание страны по плану с использованием различных источников информации (при выполнении практической работы № 4);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страны по заданным показателям;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выбирать источники географической информации), необходимые для изучения особенностей природы, населения и хозяйства Северной Америки и Евразии (при выполнении практических работ № 1, 4);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6" w:after="0" w:line="250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6" w:after="0" w:line="233" w:lineRule="auto"/>
              <w:ind w:firstLine="21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</w:tbl>
    <w:p w:rsidR="004003AC" w:rsidRDefault="004003AC" w:rsidP="00AB2590">
      <w:pPr>
        <w:autoSpaceDE w:val="0"/>
        <w:autoSpaceDN w:val="0"/>
        <w:spacing w:after="0" w:line="14" w:lineRule="exact"/>
        <w:ind w:firstLine="720"/>
      </w:pPr>
    </w:p>
    <w:p w:rsidR="004003AC" w:rsidRDefault="004003AC" w:rsidP="00AB2590">
      <w:pPr>
        <w:ind w:firstLine="720"/>
        <w:sectPr w:rsidR="004003AC">
          <w:pgSz w:w="16840" w:h="11900"/>
          <w:pgMar w:top="284" w:right="640" w:bottom="117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003AC" w:rsidRDefault="004003AC" w:rsidP="00AB2590">
      <w:pPr>
        <w:autoSpaceDE w:val="0"/>
        <w:autoSpaceDN w:val="0"/>
        <w:spacing w:after="66" w:line="220" w:lineRule="exact"/>
        <w:ind w:firstLine="72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48"/>
        <w:gridCol w:w="530"/>
        <w:gridCol w:w="1104"/>
        <w:gridCol w:w="1140"/>
        <w:gridCol w:w="8586"/>
        <w:gridCol w:w="1116"/>
        <w:gridCol w:w="1382"/>
      </w:tblGrid>
      <w:tr w:rsidR="007F0A99" w:rsidTr="001D684B">
        <w:trPr>
          <w:trHeight w:hRule="exact" w:val="45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AB2590">
            <w:pPr>
              <w:autoSpaceDE w:val="0"/>
              <w:autoSpaceDN w:val="0"/>
              <w:spacing w:before="78" w:after="0" w:line="230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1D684B">
            <w:pPr>
              <w:autoSpaceDE w:val="0"/>
              <w:autoSpaceDN w:val="0"/>
              <w:spacing w:before="78" w:after="0" w:line="247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Взаимодействие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общества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Pr="009E0AC2" w:rsidRDefault="007F0A99" w:rsidP="00DC7323">
            <w:pPr>
              <w:autoSpaceDE w:val="0"/>
              <w:autoSpaceDN w:val="0"/>
              <w:spacing w:before="78" w:after="0" w:line="257" w:lineRule="auto"/>
              <w:ind w:firstLine="21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</w:t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риводить примеры влияния закономерностей географической оболочки на жизнь и деятельность людей; приводить примеры развития природоохранной деятельности на современном этапе;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взаимодействия природы и общества, объектов природного и культурного Всемирного наследия ЮНЕСКО в пределах отдельных территорий;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сотрудничества по их преодолению;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изменения компонентов природы на территории одной из стран мира в результате деятельности человека (при выполнении практической работы №1);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формулировать оценочные суждения о последствиях изменений компонентов природы в результате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 человека с использованием разных источников географической информации;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различные источники информации для характеристики изменений компонентов природы на территории одной из стран мира в результате деятельности человека;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находить источники информации и анализировать информацию, необходимую для оценки взаимодействия природы и общества в пределах отдельных территорий;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находить аргументы, подтверждающие необходимость международного сотрудничества в использовании природы и её охраны с учётом закономерностей географической оболочки;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 составить план решения учебной географической задачи;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причинно-следственные связи между уровнем социально-экономического развития страны и возможностями её участия в международном решении глобальных проблем и преодолению их проявления на её территории;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формулировать собственную точку зрения на утверждение «если на территории страны глобальная проблема не проявляется, эта страна может не принимать участие в международных усилиях по её решению» и привести аргументы, подтверждающие её;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50" w:lineRule="auto"/>
              <w:ind w:firstLine="21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F0A99" w:rsidRDefault="007F0A99" w:rsidP="00DC7323">
            <w:pPr>
              <w:autoSpaceDE w:val="0"/>
              <w:autoSpaceDN w:val="0"/>
              <w:spacing w:before="78" w:after="0" w:line="230" w:lineRule="auto"/>
              <w:ind w:firstLine="21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РЭШ,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4003AC" w:rsidTr="00DC7323">
        <w:trPr>
          <w:trHeight w:hRule="exact" w:val="51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7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DC7323" w:rsidP="001D684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9E0A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4003AC" w:rsidP="00AB2590">
            <w:pPr>
              <w:ind w:firstLine="720"/>
            </w:pPr>
          </w:p>
        </w:tc>
      </w:tr>
      <w:tr w:rsidR="004003AC" w:rsidTr="00DC7323">
        <w:trPr>
          <w:trHeight w:hRule="exact" w:val="441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7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AB2590">
            <w:pPr>
              <w:autoSpaceDE w:val="0"/>
              <w:autoSpaceDN w:val="0"/>
              <w:spacing w:before="78" w:after="0" w:line="230" w:lineRule="auto"/>
              <w:ind w:firstLine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3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4003AC" w:rsidP="00AB2590">
            <w:pPr>
              <w:ind w:firstLine="720"/>
            </w:pPr>
          </w:p>
        </w:tc>
      </w:tr>
      <w:tr w:rsidR="004003AC">
        <w:trPr>
          <w:trHeight w:hRule="exact" w:val="928"/>
        </w:trPr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76" w:after="0" w:line="25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DC7323" w:rsidP="001D68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9E0AC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1D684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4003AC" w:rsidP="00AB2590">
            <w:pPr>
              <w:ind w:firstLine="720"/>
            </w:pPr>
          </w:p>
        </w:tc>
      </w:tr>
    </w:tbl>
    <w:p w:rsidR="004003AC" w:rsidRDefault="004003AC" w:rsidP="00AB2590">
      <w:pPr>
        <w:autoSpaceDE w:val="0"/>
        <w:autoSpaceDN w:val="0"/>
        <w:spacing w:after="0" w:line="14" w:lineRule="exact"/>
        <w:ind w:firstLine="720"/>
      </w:pPr>
    </w:p>
    <w:p w:rsidR="004003AC" w:rsidRDefault="004003AC" w:rsidP="00AB2590">
      <w:pPr>
        <w:ind w:firstLine="720"/>
        <w:sectPr w:rsidR="004003A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003AC" w:rsidRDefault="004003AC" w:rsidP="00AB2590">
      <w:pPr>
        <w:autoSpaceDE w:val="0"/>
        <w:autoSpaceDN w:val="0"/>
        <w:spacing w:after="78" w:line="220" w:lineRule="exact"/>
        <w:ind w:firstLine="720"/>
      </w:pPr>
    </w:p>
    <w:p w:rsidR="004003AC" w:rsidRDefault="009E0AC2" w:rsidP="00AB2590">
      <w:pPr>
        <w:autoSpaceDE w:val="0"/>
        <w:autoSpaceDN w:val="0"/>
        <w:spacing w:after="320" w:line="230" w:lineRule="auto"/>
        <w:ind w:firstLine="72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746"/>
        <w:gridCol w:w="952"/>
        <w:gridCol w:w="1620"/>
        <w:gridCol w:w="1668"/>
        <w:gridCol w:w="1236"/>
        <w:gridCol w:w="1826"/>
      </w:tblGrid>
      <w:tr w:rsidR="004003AC" w:rsidTr="00DC7323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  <w:ind w:firstLine="72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AB2590">
            <w:pPr>
              <w:autoSpaceDE w:val="0"/>
              <w:autoSpaceDN w:val="0"/>
              <w:spacing w:before="98" w:after="0" w:line="230" w:lineRule="auto"/>
              <w:ind w:firstLine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ind w:firstLine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  <w:ind w:firstLine="59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003AC" w:rsidTr="00DC7323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C" w:rsidRDefault="004003AC" w:rsidP="00AB2590">
            <w:pPr>
              <w:ind w:firstLine="720"/>
            </w:pPr>
          </w:p>
        </w:tc>
        <w:tc>
          <w:tcPr>
            <w:tcW w:w="2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C" w:rsidRDefault="004003AC" w:rsidP="00AB2590">
            <w:pPr>
              <w:ind w:firstLine="720"/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ind w:firstLine="7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C" w:rsidRDefault="004003AC" w:rsidP="00DC7323">
            <w:pPr>
              <w:ind w:firstLine="720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3AC" w:rsidRDefault="004003AC" w:rsidP="00DC7323">
            <w:pPr>
              <w:ind w:firstLine="720"/>
              <w:jc w:val="center"/>
            </w:pPr>
          </w:p>
        </w:tc>
      </w:tr>
      <w:tr w:rsidR="004003AC" w:rsidTr="00DC7323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Вводный инструктаж на уроках географии.</w:t>
            </w:r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строения и свойства.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Tr="00DC7323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10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RPr="00830965" w:rsidTr="00DC7323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зональность (природные зоны) и высотная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поясность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E0AC2">
              <w:rPr>
                <w:lang w:val="ru-RU"/>
              </w:rPr>
              <w:br/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003AC" w:rsidTr="00DC7323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зональность (природные зоны) и высотная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поясность. Практическая работа. Выявление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проявления широтной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зональности по картам природных зон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Tr="00DC7323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сохранению важнейших биотопов Земли.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Tr="00DC732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Tr="00DC732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Tr="00DC7323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AB2590">
      <w:pPr>
        <w:ind w:firstLine="720"/>
        <w:sectPr w:rsidR="004003A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AB2590">
      <w:pPr>
        <w:autoSpaceDE w:val="0"/>
        <w:autoSpaceDN w:val="0"/>
        <w:spacing w:after="66" w:line="220" w:lineRule="exact"/>
        <w:ind w:firstLine="720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Сейсмические пояса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Земли. Практическая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Объяснение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вулканических или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сейсмических событий, о которых говорится 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 Формирование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рельефа Земли. Внешние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внутренние процессы 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физической карты и карты строения земной коры с целью выявления закономерностей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распространения крупных форм рельефа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71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71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Пояса атмосферного давления на Земле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типы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Преобладающие ветры —тропические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(экваториальные)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муссоны, пассаты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тропических широт,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западные ветры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Климатообразующие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факторы: географическое положение, океанические течения, особенности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циркуляции атмосферы (типы воздушных масс и преобладающие ветры), характер подстилающей поверхности и рельефа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климата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Карты климатических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поясов, климатические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карты, карты атмосферных осадков по сезонам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графическая форма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отражения климатических особенностей территории. Практическая работа.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климата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климатической карте и 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основных и переходных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климатических поясов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Земли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RPr="0083096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Влияние климатических условий на жизнь людей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9E0AC2">
              <w:rPr>
                <w:lang w:val="ru-RU"/>
              </w:rPr>
              <w:br/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использованием«Оценочного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003A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современной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хозяйственной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деятельности людей на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 Земли. Глобальные изменения климата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различные точки зрения на их причины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Мировой океан и его части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Тихий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Атлантический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Индийский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океан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Северный Ледовитый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океан. Южный океан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проблема выделения его как самостоятельной части Мирового океана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Тёплые и холодные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океанические течения.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2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Система океанических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течений. Влияние тёплых и холодных океанических течений на климат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7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Солёность поверхностных вод Мирового океана, её измерение. Карта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солёности поверхностных вод Мирового океана.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8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 изменения солёности — зависимость от соотношения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количества атмосферных осадков и испарения,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опресняющего влияния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речных вод и вод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ледников. Практическая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Выявление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закономерностей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солёности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поверхностных вод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Мирового океана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распространения тёплых и холодных течений у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западных и восточных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побережий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Образование льдов в Мировом океане.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</w:t>
            </w:r>
            <w:proofErr w:type="spellStart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7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в Океане,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закономерности её пространственного распространения.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Основные районы рыболовства.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Экологические проблемы Мирового океана.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двух океанов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плану с использованием нескольких источников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человеком. Современная численность населения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численности населения во времени.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Методы определения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численности населения, переписи населения.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Факторы, влияющие на рост численности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населения. Практическая работа. Определение,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темпов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изменения численности населения отдельных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регионов мира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статистическим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работа. Определение и сравнение различий 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численности, плотности населения отдельных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 по разным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источникам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9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Народы и религии мира.</w:t>
            </w:r>
          </w:p>
          <w:p w:rsidR="004003AC" w:rsidRDefault="009E0AC2" w:rsidP="00DC7323">
            <w:pPr>
              <w:autoSpaceDE w:val="0"/>
              <w:autoSpaceDN w:val="0"/>
              <w:spacing w:before="70" w:after="0"/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Этнический состав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населения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Языковая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Мировые и национальные религии. География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мировых религий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83" w:lineRule="auto"/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Хозяйственная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деятельность людей,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её виды: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сельское хозяйство,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промышленность, сфера услуг.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влияние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4003AC" w:rsidRDefault="009E0AC2" w:rsidP="00DC7323">
            <w:pPr>
              <w:autoSpaceDE w:val="0"/>
              <w:autoSpaceDN w:val="0"/>
              <w:spacing w:before="7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сельские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Многообразие стран, их основные типы.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 занятий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населения двух стран по комплексным картам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Африка. История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открытия. Географическое положение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10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Австралия и Океания. История открытия.</w:t>
            </w:r>
          </w:p>
          <w:p w:rsidR="004003AC" w:rsidRPr="00F33755" w:rsidRDefault="009E0AC2" w:rsidP="00DC7323">
            <w:pPr>
              <w:autoSpaceDE w:val="0"/>
              <w:autoSpaceDN w:val="0"/>
              <w:spacing w:before="70" w:after="0" w:line="262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положение</w:t>
            </w:r>
            <w:proofErr w:type="spellEnd"/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1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F33755" w:rsidRDefault="009E0AC2" w:rsidP="00DC7323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Африка.</w:t>
            </w:r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определяющие 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факторы. </w:t>
            </w:r>
            <w:r w:rsidRP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Зональные и </w:t>
            </w:r>
            <w:r w:rsidRPr="00F33755">
              <w:rPr>
                <w:lang w:val="ru-RU"/>
              </w:rPr>
              <w:br/>
            </w:r>
            <w:r w:rsidRP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азональные природные комплексы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8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внутренних вод и определяющие 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факторы. Зональные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азональные природные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комплексы. Практическая работа. Объяснение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годового хода температур и режима выпадения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атмосферных осадков 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экваториальном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климатическом поясе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8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Австралия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Океания.</w:t>
            </w:r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черты рельефа, климата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внутренних вод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определяющие 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факторы. Зональные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азональные природные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комплексы. Практическая работа. Сравнение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особенностей климата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Африки, Южной Америки и Австралии по плану.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Африка.</w:t>
            </w:r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Население.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Политическая карта.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 и численности населения страны.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Южная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Население. Политическая карта. Крупнейшие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 и численности населения страны.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Австралия и Океания.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2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Население. Политическая карта. Крупнейшие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 и численности населения страны.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Изменение природы под влиянием хозяйственной деятельности человека Практическая работа.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 Австралии или одной из стран Африки или Южной Америки по географическим картам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3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Антарктида —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уникальный материк на Земле. Практическая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Сравнение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географического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 двух (любых) южных материков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человеком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Антарктиды. Цели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международных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исследований материка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XXI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 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Антарктиде. Роль России в открытиях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исследованиях ледового континента. Практическая работа. Объяснение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особенностей размещения населения Австралии или одной из стран Африки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или Южной Америки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Северная Америка.</w:t>
            </w:r>
          </w:p>
          <w:p w:rsidR="004003AC" w:rsidRDefault="009E0AC2" w:rsidP="00DC7323">
            <w:pPr>
              <w:autoSpaceDE w:val="0"/>
              <w:autoSpaceDN w:val="0"/>
              <w:spacing w:before="70" w:after="0" w:line="271" w:lineRule="auto"/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открытия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24.03.2023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Евразия. История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открытия и освоения.</w:t>
            </w:r>
          </w:p>
          <w:p w:rsidR="004003AC" w:rsidRDefault="009E0AC2" w:rsidP="00DC7323">
            <w:pPr>
              <w:autoSpaceDE w:val="0"/>
              <w:autoSpaceDN w:val="0"/>
              <w:spacing w:before="7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2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Евразия. Основные черты рельефа. Практическая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работа. Объяснение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распространения зон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современного вулканизма и землетрясений на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территории Северной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Америки и Евразии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Климат, внутренние воды и определяющие 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факторы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Евразия. Климат,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внутренние воды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определяющие 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факторы. Практическая работа. Объяснение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климатических различий территорий, находящихся на одной географической широте, на примере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умеренного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климатического пояса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38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Евразия. Зональные 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азональные природные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комплексы. Практическая работа. Систематизация информации 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компонентах природы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одной из природных зон на основе анализа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нескольких источников информации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Политическая карта.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Крупнейшие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 и численности населения страны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100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Евразия. Политическая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карта. Крупнейшие по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территории и численности населения страны.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работа.</w:t>
            </w:r>
          </w:p>
          <w:p w:rsidR="004003AC" w:rsidRDefault="009E0AC2" w:rsidP="00DC7323">
            <w:pPr>
              <w:autoSpaceDE w:val="0"/>
              <w:autoSpaceDN w:val="0"/>
              <w:spacing w:before="70" w:after="0" w:line="283" w:lineRule="auto"/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Описание одной из стран Северной Америки или Евразии в форме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презентации (с целью </w:t>
            </w:r>
            <w:r w:rsidRPr="009E0AC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привлечения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туристов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положительного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т. д.)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Северная Америка.</w:t>
            </w:r>
          </w:p>
          <w:p w:rsidR="004003AC" w:rsidRPr="009E0AC2" w:rsidRDefault="009E0AC2" w:rsidP="00DC7323">
            <w:pPr>
              <w:autoSpaceDE w:val="0"/>
              <w:autoSpaceDN w:val="0"/>
              <w:spacing w:before="70" w:after="0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Евразия. Изменение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под влиянием хозяйственной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8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взаимодействия человека и природы на разных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материках. Практическая работа. Характеристика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изменений компонентов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 на территории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одной из стран мира 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результате деятельности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Необходимость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международного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сотрудничества в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использовании природы и её охране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DC7323">
      <w:pPr>
        <w:sectPr w:rsidR="004003AC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Default="004003AC" w:rsidP="00DC732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32"/>
        <w:gridCol w:w="1620"/>
        <w:gridCol w:w="1668"/>
        <w:gridCol w:w="1236"/>
        <w:gridCol w:w="1826"/>
      </w:tblGrid>
      <w:tr w:rsidR="004003A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современном этапе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(Международный союз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охраны природы,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гидрографическая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организация, ЮНЕСКО и др.)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62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 w:rsidTr="00F33755">
        <w:trPr>
          <w:trHeight w:hRule="exact" w:val="40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F33755" w:rsidRDefault="009E0AC2" w:rsidP="00DC7323">
            <w:pPr>
              <w:autoSpaceDE w:val="0"/>
              <w:autoSpaceDN w:val="0"/>
              <w:spacing w:before="100" w:after="0" w:line="286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человечества: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экологическая, сырьевая, энергетическая,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преодоления отст</w:t>
            </w:r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алости стран, продовольственная</w:t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международные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усилия по их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преодолению. </w:t>
            </w:r>
            <w:r w:rsid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3375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Программа ООН и цели устойчивого развития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10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71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Всемирное наследие </w:t>
            </w:r>
            <w:r w:rsidRPr="009E0AC2">
              <w:rPr>
                <w:lang w:val="ru-RU"/>
              </w:rPr>
              <w:br/>
            </w: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ЮНЕСКО: природные и культурные объекты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003AC">
        <w:trPr>
          <w:trHeight w:hRule="exact" w:val="808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Pr="009E0AC2" w:rsidRDefault="009E0AC2" w:rsidP="00DC7323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9E0AC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9E0AC2" w:rsidP="00DC732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003AC" w:rsidRDefault="004003AC" w:rsidP="00DC7323"/>
        </w:tc>
      </w:tr>
    </w:tbl>
    <w:p w:rsidR="004003AC" w:rsidRDefault="004003AC" w:rsidP="00DC7323">
      <w:pPr>
        <w:autoSpaceDE w:val="0"/>
        <w:autoSpaceDN w:val="0"/>
        <w:spacing w:after="0" w:line="14" w:lineRule="exact"/>
      </w:pPr>
    </w:p>
    <w:p w:rsidR="004003AC" w:rsidRDefault="004003AC" w:rsidP="00AB2590">
      <w:pPr>
        <w:ind w:firstLine="720"/>
        <w:sectPr w:rsidR="004003A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03AC" w:rsidRPr="00FE7899" w:rsidRDefault="004003AC" w:rsidP="00AB2590">
      <w:pPr>
        <w:autoSpaceDE w:val="0"/>
        <w:autoSpaceDN w:val="0"/>
        <w:spacing w:after="78" w:line="220" w:lineRule="exact"/>
        <w:ind w:firstLine="720"/>
        <w:rPr>
          <w:lang w:val="ru-RU"/>
        </w:rPr>
      </w:pPr>
    </w:p>
    <w:p w:rsidR="004003AC" w:rsidRPr="00FE7899" w:rsidRDefault="009E0AC2" w:rsidP="00AB2590">
      <w:pPr>
        <w:autoSpaceDE w:val="0"/>
        <w:autoSpaceDN w:val="0"/>
        <w:spacing w:after="0" w:line="230" w:lineRule="auto"/>
        <w:ind w:firstLine="720"/>
        <w:jc w:val="center"/>
        <w:rPr>
          <w:lang w:val="ru-RU"/>
        </w:rPr>
      </w:pPr>
      <w:r w:rsidRPr="00FE7899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УЧЕБНО-МЕТОДИЧЕСКОЕ ОБЕСПЕЧЕНИЕ ОБРАЗОВАТЕЛЬНОГО ПРОЦЕССА</w:t>
      </w:r>
    </w:p>
    <w:p w:rsidR="004003AC" w:rsidRPr="00F33755" w:rsidRDefault="009E0AC2" w:rsidP="00AB2590">
      <w:pPr>
        <w:autoSpaceDE w:val="0"/>
        <w:autoSpaceDN w:val="0"/>
        <w:spacing w:before="346" w:after="0" w:line="230" w:lineRule="auto"/>
        <w:ind w:firstLine="720"/>
        <w:jc w:val="center"/>
        <w:rPr>
          <w:lang w:val="ru-RU"/>
        </w:rPr>
      </w:pPr>
      <w:r w:rsidRPr="00F33755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4003AC" w:rsidRPr="009E0AC2" w:rsidRDefault="00FE7899" w:rsidP="00DC7323">
      <w:pPr>
        <w:autoSpaceDE w:val="0"/>
        <w:autoSpaceDN w:val="0"/>
        <w:spacing w:before="166" w:after="0" w:line="271" w:lineRule="auto"/>
        <w:ind w:firstLine="72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География: География материков и океанов. 7 класс: учебник/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В.А.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Коринская</w:t>
      </w:r>
      <w:proofErr w:type="spellEnd"/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И.В.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Душина</w:t>
      </w:r>
      <w:proofErr w:type="spellEnd"/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="00F337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В.А. </w:t>
      </w:r>
      <w:proofErr w:type="spellStart"/>
      <w:r w:rsidR="00F33755">
        <w:rPr>
          <w:rFonts w:ascii="Times New Roman" w:eastAsia="Times New Roman" w:hAnsi="Times New Roman"/>
          <w:color w:val="000000"/>
          <w:sz w:val="24"/>
          <w:lang w:val="ru-RU"/>
        </w:rPr>
        <w:t>Щенев</w:t>
      </w:r>
      <w:proofErr w:type="spellEnd"/>
      <w:r w:rsidR="00F33755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– М.: </w:t>
      </w:r>
      <w:r w:rsidR="00F33755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Дрофа, 2017</w:t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E0AC2" w:rsidRPr="009E0AC2">
        <w:rPr>
          <w:lang w:val="ru-RU"/>
        </w:rPr>
        <w:br/>
      </w:r>
    </w:p>
    <w:p w:rsidR="004003AC" w:rsidRPr="009E0AC2" w:rsidRDefault="009E0AC2" w:rsidP="00AB2590">
      <w:pPr>
        <w:autoSpaceDE w:val="0"/>
        <w:autoSpaceDN w:val="0"/>
        <w:spacing w:before="262"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003AC" w:rsidRDefault="009E0AC2" w:rsidP="001A0F6E">
      <w:pPr>
        <w:autoSpaceDE w:val="0"/>
        <w:autoSpaceDN w:val="0"/>
        <w:spacing w:before="166" w:after="0" w:line="281" w:lineRule="auto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3375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ПРИМЕРНАЯ РАБОЧАЯ ПРОГРАММА </w:t>
      </w:r>
      <w:r w:rsidR="00F33755" w:rsidRPr="00F3375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ОСНОВНОГО </w:t>
      </w:r>
      <w:r w:rsidRPr="00F3375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ОБЩЕГО ОБРАЗОВАНИЯ </w:t>
      </w:r>
      <w:r w:rsidRPr="00F33755">
        <w:rPr>
          <w:sz w:val="24"/>
          <w:szCs w:val="24"/>
          <w:lang w:val="ru-RU"/>
        </w:rPr>
        <w:br/>
      </w:r>
      <w:r w:rsidRPr="00F33755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ГЕОГРАФИЯ (для 5–9 классов образовательных организаций), Москва, 2021 2. ФГОС ООО 2021</w:t>
      </w:r>
    </w:p>
    <w:p w:rsidR="001A0F6E" w:rsidRPr="006C2150" w:rsidRDefault="001A0F6E" w:rsidP="001A0F6E">
      <w:pPr>
        <w:autoSpaceDE w:val="0"/>
        <w:autoSpaceDN w:val="0"/>
        <w:spacing w:before="166" w:after="0" w:line="278" w:lineRule="auto"/>
        <w:ind w:right="316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www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standart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215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215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psyoffice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/19210-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nikolina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dr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geografija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.-7-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://900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igr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geografii</w:t>
      </w:r>
      <w:proofErr w:type="spellEnd"/>
      <w:r w:rsidRPr="006C215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1A0F6E" w:rsidRPr="00F33755" w:rsidRDefault="001A0F6E" w:rsidP="00AB2590">
      <w:pPr>
        <w:autoSpaceDE w:val="0"/>
        <w:autoSpaceDN w:val="0"/>
        <w:spacing w:before="166" w:after="0" w:line="281" w:lineRule="auto"/>
        <w:ind w:firstLine="720"/>
        <w:rPr>
          <w:sz w:val="24"/>
          <w:szCs w:val="24"/>
          <w:lang w:val="ru-RU"/>
        </w:rPr>
      </w:pPr>
    </w:p>
    <w:p w:rsidR="004003AC" w:rsidRPr="009E0AC2" w:rsidRDefault="009E0AC2" w:rsidP="00AB2590">
      <w:pPr>
        <w:autoSpaceDE w:val="0"/>
        <w:autoSpaceDN w:val="0"/>
        <w:spacing w:before="262" w:after="0" w:line="230" w:lineRule="auto"/>
        <w:ind w:firstLine="720"/>
        <w:jc w:val="center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003AC" w:rsidRPr="009E0AC2" w:rsidRDefault="009E0AC2" w:rsidP="00AB2590">
      <w:pPr>
        <w:autoSpaceDE w:val="0"/>
        <w:autoSpaceDN w:val="0"/>
        <w:spacing w:before="166" w:after="0" w:line="230" w:lineRule="auto"/>
        <w:ind w:firstLine="720"/>
        <w:rPr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Единая коллекция ЦОР.</w:t>
      </w:r>
    </w:p>
    <w:p w:rsidR="00DC7323" w:rsidRPr="005C02C1" w:rsidRDefault="00DC7323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обучающие модели. </w:t>
      </w:r>
      <w:hyperlink r:id="rId10" w:history="1">
        <w:r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://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school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-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.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edu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.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catalog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rubr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/2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d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5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dc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937-826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a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-4695-8479-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da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00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a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58992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ce</w:t>
        </w:r>
        <w:r w:rsidRPr="005C02C1">
          <w:rPr>
            <w:rStyle w:val="aff8"/>
            <w:rFonts w:ascii="Times New Roman" w:eastAsia="Times New Roman" w:hAnsi="Times New Roman"/>
            <w:sz w:val="24"/>
          </w:rPr>
          <w:t>/</w:t>
        </w:r>
      </w:hyperlink>
    </w:p>
    <w:p w:rsidR="00DC7323" w:rsidRPr="007F0A99" w:rsidRDefault="00DC7323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 6-10 классы. </w:t>
      </w:r>
      <w:hyperlink r:id="rId11" w:history="1">
        <w:r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school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C47229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catalog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Pr="00C47229">
          <w:rPr>
            <w:rStyle w:val="aff8"/>
            <w:rFonts w:ascii="Times New Roman" w:eastAsia="Times New Roman" w:hAnsi="Times New Roman"/>
            <w:sz w:val="24"/>
          </w:rPr>
          <w:t>rubr</w:t>
        </w:r>
        <w:proofErr w:type="spellEnd"/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/523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e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4226-60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b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8-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b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9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f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7-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d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940-984745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d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86418/118882/?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interface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=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catalog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&amp;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class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=48&amp;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subject</w:t>
        </w:r>
        <w:r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=28</w:t>
        </w:r>
      </w:hyperlink>
    </w:p>
    <w:p w:rsidR="00DC7323" w:rsidRPr="007F0A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F0A9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География. Планета Земля. 6 класс. </w:t>
      </w:r>
      <w:hyperlink r:id="rId12" w:history="1"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school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collection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rubr</w:t>
        </w:r>
        <w:proofErr w:type="spellEnd"/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d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2317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e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71-1650-4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a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58-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a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439-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b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2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f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53331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e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47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b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/106075/?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interface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=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catalog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&amp;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class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=48&amp;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subject</w:t>
        </w:r>
        <w:r w:rsidR="00DC7323" w:rsidRPr="007F0A99">
          <w:rPr>
            <w:rStyle w:val="aff8"/>
            <w:rFonts w:ascii="Times New Roman" w:eastAsia="Times New Roman" w:hAnsi="Times New Roman"/>
            <w:sz w:val="24"/>
            <w:lang w:val="ru-RU"/>
          </w:rPr>
          <w:t>=28</w:t>
        </w:r>
      </w:hyperlink>
    </w:p>
    <w:p w:rsidR="00DC7323" w:rsidRPr="00DC7323" w:rsidRDefault="00DC7323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>4.</w:t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Географический</w:t>
      </w:r>
      <w:r w:rsidR="009E0AC2"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атлас</w:t>
      </w:r>
      <w:r w:rsidR="009E0AC2"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 w:rsidR="009E0AC2">
        <w:rPr>
          <w:rFonts w:ascii="Times New Roman" w:eastAsia="Times New Roman" w:hAnsi="Times New Roman"/>
          <w:color w:val="000000"/>
          <w:sz w:val="24"/>
        </w:rPr>
        <w:t>geography</w:t>
      </w:r>
      <w:r w:rsidR="009E0AC2" w:rsidRPr="00DC73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9E0AC2">
        <w:rPr>
          <w:rFonts w:ascii="Times New Roman" w:eastAsia="Times New Roman" w:hAnsi="Times New Roman"/>
          <w:color w:val="000000"/>
          <w:sz w:val="24"/>
        </w:rPr>
        <w:t>su</w:t>
      </w:r>
      <w:proofErr w:type="spellEnd"/>
      <w:r w:rsidR="009E0AC2" w:rsidRPr="00DC732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 w:rsidR="009E0AC2">
        <w:rPr>
          <w:rFonts w:ascii="Times New Roman" w:eastAsia="Times New Roman" w:hAnsi="Times New Roman"/>
          <w:color w:val="000000"/>
          <w:sz w:val="24"/>
        </w:rPr>
        <w:t>atlas</w:t>
      </w:r>
      <w:r w:rsidR="009E0AC2"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hyperlink r:id="rId13" w:history="1">
        <w:r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geography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Pr="00C47229">
          <w:rPr>
            <w:rStyle w:val="aff8"/>
            <w:rFonts w:ascii="Times New Roman" w:eastAsia="Times New Roman" w:hAnsi="Times New Roman"/>
            <w:sz w:val="24"/>
          </w:rPr>
          <w:t>su</w:t>
        </w:r>
        <w:proofErr w:type="spellEnd"/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atlas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item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f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00/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s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00/</w:t>
        </w:r>
        <w:r w:rsidRPr="00C47229">
          <w:rPr>
            <w:rStyle w:val="aff8"/>
            <w:rFonts w:ascii="Times New Roman" w:eastAsia="Times New Roman" w:hAnsi="Times New Roman"/>
            <w:sz w:val="24"/>
          </w:rPr>
          <w:t>z</w:t>
        </w:r>
        <w:r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0000000/</w:t>
        </w:r>
      </w:hyperlink>
    </w:p>
    <w:p w:rsidR="00DC7323" w:rsidRPr="00DC7323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7F0A9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C7323" w:rsidRPr="00DC7323">
        <w:rPr>
          <w:rFonts w:ascii="Times New Roman" w:eastAsia="Times New Roman" w:hAnsi="Times New Roman"/>
          <w:color w:val="000000"/>
          <w:sz w:val="24"/>
        </w:rPr>
        <w:t>5</w:t>
      </w:r>
      <w:r w:rsidRPr="00DC7323">
        <w:rPr>
          <w:rFonts w:ascii="Times New Roman" w:eastAsia="Times New Roman" w:hAnsi="Times New Roman"/>
          <w:color w:val="000000"/>
          <w:sz w:val="24"/>
        </w:rPr>
        <w:t>.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interneturok</w:t>
      </w:r>
      <w:r w:rsidRPr="00DC7323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C7323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shool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geograty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</w:rPr>
        <w:t xml:space="preserve">/) </w:t>
      </w:r>
      <w:hyperlink r:id="rId14" w:history="1"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DC7323" w:rsidRPr="00DC7323">
          <w:rPr>
            <w:rStyle w:val="aff8"/>
            <w:rFonts w:ascii="Times New Roman" w:eastAsia="Times New Roman" w:hAnsi="Times New Roman"/>
            <w:sz w:val="24"/>
          </w:rPr>
          <w:t>://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interneturok</w:t>
        </w:r>
        <w:r w:rsidR="00DC7323" w:rsidRPr="00DC7323">
          <w:rPr>
            <w:rStyle w:val="aff8"/>
            <w:rFonts w:ascii="Times New Roman" w:eastAsia="Times New Roman" w:hAnsi="Times New Roman"/>
            <w:sz w:val="24"/>
          </w:rPr>
          <w:t>.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r w:rsidR="00DC7323" w:rsidRPr="00DC7323">
          <w:rPr>
            <w:rStyle w:val="aff8"/>
            <w:rFonts w:ascii="Times New Roman" w:eastAsia="Times New Roman" w:hAnsi="Times New Roman"/>
            <w:sz w:val="24"/>
          </w:rPr>
          <w:t>/</w:t>
        </w:r>
      </w:hyperlink>
    </w:p>
    <w:p w:rsidR="00DC7323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DC7323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DC7323" w:rsidRPr="00DC7323">
        <w:rPr>
          <w:rFonts w:ascii="Times New Roman" w:eastAsia="Times New Roman" w:hAnsi="Times New Roman"/>
          <w:color w:val="000000"/>
          <w:sz w:val="24"/>
        </w:rPr>
        <w:t>6</w:t>
      </w:r>
      <w:r w:rsidRPr="00DC7323">
        <w:rPr>
          <w:rFonts w:ascii="Times New Roman" w:eastAsia="Times New Roman" w:hAnsi="Times New Roman"/>
          <w:color w:val="000000"/>
          <w:sz w:val="24"/>
        </w:rPr>
        <w:t>.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Мегаэнциклопедия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Кирилла</w:t>
      </w:r>
      <w:r w:rsidRPr="00DC7323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DC7323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Мефодия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megabook</w:t>
      </w:r>
      <w:r w:rsidRPr="00DC7323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C7323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rubric</w:t>
      </w:r>
      <w:r w:rsidRPr="00DC7323">
        <w:rPr>
          <w:rFonts w:ascii="Times New Roman" w:eastAsia="Times New Roman" w:hAnsi="Times New Roman"/>
          <w:color w:val="000000"/>
          <w:sz w:val="24"/>
        </w:rPr>
        <w:t>/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ГЕОГРАФИЯ</w:t>
      </w:r>
      <w:r w:rsidRPr="00DC7323">
        <w:rPr>
          <w:rFonts w:ascii="Times New Roman" w:eastAsia="Times New Roman" w:hAnsi="Times New Roman"/>
          <w:color w:val="000000"/>
          <w:sz w:val="24"/>
        </w:rPr>
        <w:t>.</w:t>
      </w:r>
      <w:r w:rsidR="00DC7323" w:rsidRPr="00DC7323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15" w:history="1"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DC7323"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megabook</w:t>
        </w:r>
        <w:proofErr w:type="spellEnd"/>
        <w:r w:rsidR="00DC7323"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DC7323"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rubric</w:t>
        </w:r>
        <w:r w:rsidR="00DC7323" w:rsidRPr="00DC7323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DC7323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ГЕОГРАФИЯ</w:t>
        </w:r>
      </w:hyperlink>
    </w:p>
    <w:p w:rsidR="00DC7323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C7323" w:rsidRPr="00DC7323">
        <w:rPr>
          <w:rFonts w:ascii="Times New Roman" w:eastAsia="Times New Roman" w:hAnsi="Times New Roman"/>
          <w:color w:val="000000"/>
          <w:sz w:val="24"/>
          <w:lang w:val="ru-RU"/>
        </w:rPr>
        <w:t>7</w:t>
      </w: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Мир</w:t>
      </w: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карт</w:t>
      </w: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mirkart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hyperlink r:id="rId16" w:history="1"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DC7323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www</w:t>
        </w:r>
        <w:r w:rsidR="00DC7323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mirkart</w:t>
        </w:r>
        <w:proofErr w:type="spellEnd"/>
        <w:r w:rsidR="00DC7323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DC7323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DC7323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FE7899" w:rsidRPr="00FE78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C7323" w:rsidRPr="00DC7323">
        <w:rPr>
          <w:rFonts w:ascii="Times New Roman" w:eastAsia="Times New Roman" w:hAnsi="Times New Roman"/>
          <w:color w:val="000000"/>
          <w:sz w:val="24"/>
          <w:lang w:val="ru-RU"/>
        </w:rPr>
        <w:t>8</w:t>
      </w:r>
      <w:r w:rsidRP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Электронное приложение к газете “1 сентября» (</w:t>
      </w:r>
      <w:r>
        <w:rPr>
          <w:rFonts w:ascii="Times New Roman" w:eastAsia="Times New Roman" w:hAnsi="Times New Roman"/>
          <w:color w:val="000000"/>
          <w:sz w:val="24"/>
        </w:rPr>
        <w:t>geo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.1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).</w:t>
      </w:r>
      <w:r w:rsidR="00DC732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17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geo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.1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september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urok</w:t>
        </w:r>
        <w:proofErr w:type="spellEnd"/>
      </w:hyperlink>
    </w:p>
    <w:p w:rsidR="00FE7899" w:rsidRDefault="00DC7323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.Открытый банк заданий ОГЭ (</w:t>
      </w:r>
      <w:proofErr w:type="spellStart"/>
      <w:r w:rsidR="009E0AC2">
        <w:rPr>
          <w:rFonts w:ascii="Times New Roman" w:eastAsia="Times New Roman" w:hAnsi="Times New Roman"/>
          <w:color w:val="000000"/>
          <w:sz w:val="24"/>
        </w:rPr>
        <w:t>fipi</w:t>
      </w:r>
      <w:proofErr w:type="spellEnd"/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9E0AC2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9E0AC2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)/ </w:t>
      </w:r>
      <w:hyperlink r:id="rId18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www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fipi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FE7899" w:rsidRPr="007F0A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C7323">
        <w:rPr>
          <w:rFonts w:ascii="Times New Roman" w:eastAsia="Times New Roman" w:hAnsi="Times New Roman"/>
          <w:color w:val="000000"/>
          <w:sz w:val="24"/>
          <w:lang w:val="ru-RU"/>
        </w:rPr>
        <w:t>10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 Официальный портал ЕГЭ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). </w:t>
      </w:r>
      <w:hyperlink r:id="rId19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://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www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.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ege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.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edu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.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main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/</w:t>
        </w:r>
      </w:hyperlink>
    </w:p>
    <w:p w:rsidR="00FE7899" w:rsidRPr="007F0A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</w:rPr>
      </w:pPr>
      <w:r w:rsidRPr="007F0A99">
        <w:rPr>
          <w:rFonts w:ascii="Times New Roman" w:eastAsia="Times New Roman" w:hAnsi="Times New Roman"/>
          <w:color w:val="000000"/>
          <w:sz w:val="24"/>
        </w:rPr>
        <w:t xml:space="preserve"> </w:t>
      </w:r>
      <w:r w:rsidR="00FE7899" w:rsidRPr="007F0A99">
        <w:rPr>
          <w:rFonts w:ascii="Times New Roman" w:eastAsia="Times New Roman" w:hAnsi="Times New Roman"/>
          <w:color w:val="000000"/>
          <w:sz w:val="24"/>
        </w:rPr>
        <w:t>11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Официальный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портал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ГИА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gia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0A9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gia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0A9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0A9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graduates</w:t>
      </w:r>
      <w:r w:rsidRPr="007F0A99">
        <w:rPr>
          <w:rFonts w:ascii="Times New Roman" w:eastAsia="Times New Roman" w:hAnsi="Times New Roman"/>
          <w:color w:val="000000"/>
          <w:sz w:val="24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classes</w:t>
      </w:r>
      <w:r w:rsidRPr="007F0A9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exam</w:t>
      </w:r>
      <w:r w:rsidRPr="007F0A99">
        <w:rPr>
          <w:rFonts w:ascii="Times New Roman" w:eastAsia="Times New Roman" w:hAnsi="Times New Roman"/>
          <w:color w:val="000000"/>
          <w:sz w:val="24"/>
        </w:rPr>
        <w:t>/ 10.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Презентации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географии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7F0A99">
        <w:rPr>
          <w:rFonts w:ascii="Times New Roman" w:eastAsia="Times New Roman" w:hAnsi="Times New Roman"/>
          <w:color w:val="000000"/>
          <w:sz w:val="24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0A99">
        <w:rPr>
          <w:rFonts w:ascii="Times New Roman" w:eastAsia="Times New Roman" w:hAnsi="Times New Roman"/>
          <w:color w:val="000000"/>
          <w:sz w:val="24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geografija</w:t>
      </w:r>
      <w:proofErr w:type="spellEnd"/>
      <w:r w:rsidRPr="007F0A99">
        <w:rPr>
          <w:rFonts w:ascii="Times New Roman" w:eastAsia="Times New Roman" w:hAnsi="Times New Roman"/>
          <w:color w:val="000000"/>
          <w:sz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7F0A99">
        <w:rPr>
          <w:rFonts w:ascii="Times New Roman" w:eastAsia="Times New Roman" w:hAnsi="Times New Roman"/>
          <w:color w:val="000000"/>
          <w:sz w:val="24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ppt</w:t>
      </w:r>
      <w:r w:rsidRPr="007F0A99">
        <w:rPr>
          <w:rFonts w:ascii="Times New Roman" w:eastAsia="Times New Roman" w:hAnsi="Times New Roman"/>
          <w:color w:val="000000"/>
          <w:sz w:val="24"/>
        </w:rPr>
        <w:t>4</w:t>
      </w:r>
      <w:r>
        <w:rPr>
          <w:rFonts w:ascii="Times New Roman" w:eastAsia="Times New Roman" w:hAnsi="Times New Roman"/>
          <w:color w:val="000000"/>
          <w:sz w:val="24"/>
        </w:rPr>
        <w:t>web</w:t>
      </w:r>
      <w:r w:rsidRPr="007F0A99">
        <w:rPr>
          <w:rFonts w:ascii="Times New Roman" w:eastAsia="Times New Roman" w:hAnsi="Times New Roman"/>
          <w:color w:val="000000"/>
          <w:sz w:val="24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7F0A99">
        <w:rPr>
          <w:rFonts w:ascii="Times New Roman" w:eastAsia="Times New Roman" w:hAnsi="Times New Roman"/>
          <w:color w:val="000000"/>
          <w:sz w:val="24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geografija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11.</w:t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География</w:t>
      </w:r>
      <w:r w:rsidRPr="007F0A99"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20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://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geographyofrussia</w:t>
        </w:r>
        <w:r w:rsidR="00FE7899" w:rsidRPr="007F0A99">
          <w:rPr>
            <w:rStyle w:val="aff8"/>
            <w:rFonts w:ascii="Times New Roman" w:eastAsia="Times New Roman" w:hAnsi="Times New Roman"/>
            <w:sz w:val="24"/>
          </w:rPr>
          <w:t>.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com</w:t>
        </w:r>
      </w:hyperlink>
    </w:p>
    <w:p w:rsidR="00FE7899" w:rsidRPr="00FE78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12.Интерактивные карты </w:t>
      </w:r>
      <w:hyperlink r:id="rId21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mygeog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rubrica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interaktivnye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karty</w:t>
        </w:r>
        <w:proofErr w:type="spellEnd"/>
      </w:hyperlink>
    </w:p>
    <w:p w:rsidR="00FE78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13. Интерактивные карты России </w:t>
      </w:r>
      <w:hyperlink r:id="rId22" w:anchor="2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www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maps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cmn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tematic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_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maps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shtml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?#2</w:t>
        </w:r>
      </w:hyperlink>
    </w:p>
    <w:p w:rsidR="00FE7899" w:rsidRPr="00FE78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14. Презентации по географии </w:t>
      </w:r>
      <w:hyperlink r:id="rId23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://900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igr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net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prezentacii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po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geografii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html</w:t>
        </w:r>
      </w:hyperlink>
    </w:p>
    <w:p w:rsidR="00FE78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15. Презентации по географии </w:t>
      </w:r>
      <w:hyperlink r:id="rId24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presentaci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prezentacii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po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geografii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FE7899" w:rsidRDefault="009E0AC2" w:rsidP="00DC7323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16. Федеральная служба статистики </w:t>
      </w:r>
      <w:hyperlink r:id="rId25" w:history="1"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http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www</w:t>
        </w:r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gks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FE7899" w:rsidRPr="00C47229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FE7899" w:rsidRPr="00C47229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</w:p>
    <w:p w:rsidR="004003AC" w:rsidRPr="00FE7899" w:rsidRDefault="009E0AC2" w:rsidP="00FE7899">
      <w:pPr>
        <w:autoSpaceDE w:val="0"/>
        <w:autoSpaceDN w:val="0"/>
        <w:spacing w:before="70" w:after="0" w:line="286" w:lineRule="auto"/>
        <w:rPr>
          <w:rFonts w:ascii="Times New Roman" w:eastAsia="Times New Roman" w:hAnsi="Times New Roman"/>
          <w:color w:val="000000"/>
          <w:sz w:val="24"/>
          <w:lang w:val="ru-RU"/>
        </w:rPr>
        <w:sectPr w:rsidR="004003AC" w:rsidRPr="00FE7899">
          <w:pgSz w:w="11900" w:h="16840"/>
          <w:pgMar w:top="298" w:right="650" w:bottom="960" w:left="666" w:header="720" w:footer="720" w:gutter="0"/>
          <w:cols w:space="720" w:equalWidth="0">
            <w:col w:w="10584" w:space="0"/>
          </w:cols>
          <w:docGrid w:linePitch="360"/>
        </w:sect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 17. Сайт 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18 "</w:t>
      </w:r>
      <w:proofErr w:type="spellStart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19.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 </w:t>
      </w:r>
      <w:r w:rsidRPr="009E0AC2">
        <w:rPr>
          <w:lang w:val="ru-RU"/>
        </w:rPr>
        <w:br/>
      </w: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20.Интерактивная доска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Padlet</w:t>
      </w:r>
      <w:proofErr w:type="spellEnd"/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!</w:t>
      </w:r>
    </w:p>
    <w:p w:rsidR="00FE7899" w:rsidRDefault="009E0AC2" w:rsidP="00FE7899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</w:t>
      </w:r>
    </w:p>
    <w:p w:rsidR="004003AC" w:rsidRDefault="009E0AC2" w:rsidP="001D684B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ПРОЦЕССА</w:t>
      </w:r>
    </w:p>
    <w:p w:rsidR="00FE7899" w:rsidRPr="009E0AC2" w:rsidRDefault="00FE7899" w:rsidP="00FE7899">
      <w:pPr>
        <w:autoSpaceDE w:val="0"/>
        <w:autoSpaceDN w:val="0"/>
        <w:spacing w:after="0" w:line="230" w:lineRule="auto"/>
        <w:rPr>
          <w:lang w:val="ru-RU"/>
        </w:rPr>
      </w:pPr>
    </w:p>
    <w:p w:rsidR="001D684B" w:rsidRDefault="009E0AC2" w:rsidP="001A0F6E">
      <w:pPr>
        <w:autoSpaceDE w:val="0"/>
        <w:autoSpaceDN w:val="0"/>
        <w:spacing w:after="0" w:line="302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4003AC" w:rsidRPr="009E0AC2" w:rsidRDefault="009E0AC2" w:rsidP="001D684B">
      <w:pPr>
        <w:autoSpaceDE w:val="0"/>
        <w:autoSpaceDN w:val="0"/>
        <w:spacing w:after="0" w:line="302" w:lineRule="auto"/>
        <w:ind w:firstLine="720"/>
        <w:rPr>
          <w:lang w:val="ru-RU"/>
        </w:rPr>
      </w:pPr>
      <w:r w:rsidRPr="009E0AC2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(таблицы, плакаты);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по географии;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Карты и комплекты географических карт;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>Электронные образовательные ресурсы</w:t>
      </w:r>
      <w:r w:rsidR="001A0F6E" w:rsidRPr="009E0AC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1D684B" w:rsidRDefault="009E0AC2" w:rsidP="001A0F6E">
      <w:pPr>
        <w:autoSpaceDE w:val="0"/>
        <w:autoSpaceDN w:val="0"/>
        <w:spacing w:before="262" w:after="0" w:line="30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1A0F6E" w:rsidRPr="006C2150" w:rsidRDefault="009E0AC2" w:rsidP="001A0F6E">
      <w:pPr>
        <w:autoSpaceDE w:val="0"/>
        <w:autoSpaceDN w:val="0"/>
        <w:spacing w:before="168" w:after="0" w:line="281" w:lineRule="auto"/>
        <w:ind w:right="6192"/>
        <w:rPr>
          <w:lang w:val="ru-RU"/>
        </w:rPr>
      </w:pPr>
      <w:r w:rsidRPr="009E0AC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9E0AC2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Проектор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Печатные пособия (таблицы, плакаты);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Наглядные пособия по географии;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Карты и комплекты географических карт; </w:t>
      </w:r>
      <w:r w:rsidR="001A0F6E" w:rsidRPr="006C2150">
        <w:rPr>
          <w:lang w:val="ru-RU"/>
        </w:rPr>
        <w:br/>
      </w:r>
      <w:r w:rsidR="001A0F6E" w:rsidRPr="006C2150">
        <w:rPr>
          <w:rFonts w:ascii="Times New Roman" w:eastAsia="Times New Roman" w:hAnsi="Times New Roman"/>
          <w:color w:val="000000"/>
          <w:sz w:val="24"/>
          <w:lang w:val="ru-RU"/>
        </w:rPr>
        <w:t>Электронные образовательные ресурсы.</w:t>
      </w:r>
    </w:p>
    <w:p w:rsidR="004003AC" w:rsidRPr="00FE7899" w:rsidRDefault="009E0AC2" w:rsidP="001D684B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0AC2">
        <w:rPr>
          <w:rFonts w:ascii="Times New Roman" w:eastAsia="Times New Roman" w:hAnsi="Times New Roman"/>
          <w:color w:val="000000"/>
          <w:sz w:val="24"/>
          <w:lang w:val="ru-RU"/>
        </w:rPr>
        <w:t>глобусы, атласы</w:t>
      </w:r>
    </w:p>
    <w:p w:rsidR="009E0AC2" w:rsidRPr="009E0AC2" w:rsidRDefault="009E0AC2" w:rsidP="00AB2590">
      <w:pPr>
        <w:ind w:firstLine="720"/>
        <w:rPr>
          <w:lang w:val="ru-RU"/>
        </w:rPr>
      </w:pPr>
    </w:p>
    <w:sectPr w:rsidR="009E0AC2" w:rsidRPr="009E0AC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3CE3"/>
    <w:rsid w:val="0002521E"/>
    <w:rsid w:val="00034616"/>
    <w:rsid w:val="0006063C"/>
    <w:rsid w:val="0015074B"/>
    <w:rsid w:val="001A0F6E"/>
    <w:rsid w:val="001D684B"/>
    <w:rsid w:val="00293077"/>
    <w:rsid w:val="0029639D"/>
    <w:rsid w:val="00302F59"/>
    <w:rsid w:val="00326F90"/>
    <w:rsid w:val="00330CB9"/>
    <w:rsid w:val="00357F08"/>
    <w:rsid w:val="003F4B8A"/>
    <w:rsid w:val="004003AC"/>
    <w:rsid w:val="005437F4"/>
    <w:rsid w:val="005C02C1"/>
    <w:rsid w:val="007F034E"/>
    <w:rsid w:val="007F0A99"/>
    <w:rsid w:val="00830965"/>
    <w:rsid w:val="008B1A10"/>
    <w:rsid w:val="009A1A1D"/>
    <w:rsid w:val="009E0AC2"/>
    <w:rsid w:val="00A10346"/>
    <w:rsid w:val="00A2122C"/>
    <w:rsid w:val="00AA1D8D"/>
    <w:rsid w:val="00AB2590"/>
    <w:rsid w:val="00B21092"/>
    <w:rsid w:val="00B47730"/>
    <w:rsid w:val="00B94B14"/>
    <w:rsid w:val="00BA6D7A"/>
    <w:rsid w:val="00C7279D"/>
    <w:rsid w:val="00CB0664"/>
    <w:rsid w:val="00D238BF"/>
    <w:rsid w:val="00DB48D5"/>
    <w:rsid w:val="00DC7323"/>
    <w:rsid w:val="00E13F25"/>
    <w:rsid w:val="00F33755"/>
    <w:rsid w:val="00F876D7"/>
    <w:rsid w:val="00FC693F"/>
    <w:rsid w:val="00FE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E15CA"/>
  <w14:defaultImageDpi w14:val="300"/>
  <w15:docId w15:val="{C19AE377-0CA2-4C30-BEDC-168F1692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3F4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geography.su/atlas/item/f00/s00/z0000000/" TargetMode="External"/><Relationship Id="rId18" Type="http://schemas.openxmlformats.org/officeDocument/2006/relationships/hyperlink" Target="http://www.fipi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mygeog.ru/rubrica/interaktivnye-karty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catalog/rubr/d2317e71-1650-4a58-a439-b2f53331e47b/106075/?interface=catalog&amp;class=48&amp;subject=28" TargetMode="External"/><Relationship Id="rId17" Type="http://schemas.openxmlformats.org/officeDocument/2006/relationships/hyperlink" Target="http://geo.1september.ru/urok" TargetMode="External"/><Relationship Id="rId25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rkart.ru/" TargetMode="External"/><Relationship Id="rId20" Type="http://schemas.openxmlformats.org/officeDocument/2006/relationships/hyperlink" Target="http://geographyofrussia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rubr/523e4226-60b8-b9f7-d940-984745d86418/118882/?interface=catalog&amp;class=48&amp;subject=28" TargetMode="External"/><Relationship Id="rId24" Type="http://schemas.openxmlformats.org/officeDocument/2006/relationships/hyperlink" Target="http://presentaci.ru/prezentacii-po-geografi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gabook.ru/rubric/&#1043;&#1045;&#1054;&#1043;&#1056;&#1040;&#1060;&#1048;&#1071;" TargetMode="External"/><Relationship Id="rId23" Type="http://schemas.openxmlformats.org/officeDocument/2006/relationships/hyperlink" Target="http://900igr.net/prezentacii-po-geografii.html" TargetMode="External"/><Relationship Id="rId10" Type="http://schemas.openxmlformats.org/officeDocument/2006/relationships/hyperlink" Target="http://school-collection.edu.ru/catalog/rubr/2d5dc937-826a-4695-8479-da00a58992ce/" TargetMode="External"/><Relationship Id="rId19" Type="http://schemas.openxmlformats.org/officeDocument/2006/relationships/hyperlink" Target="http://www.ege.edu.ru/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://interneturok.ru/" TargetMode="External"/><Relationship Id="rId22" Type="http://schemas.openxmlformats.org/officeDocument/2006/relationships/hyperlink" Target="http://www.edu.ru/maps/cmn/tematic_maps.shtml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2E5892-61B7-41BE-B11E-2EFA27AD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31</Pages>
  <Words>8719</Words>
  <Characters>49701</Characters>
  <Application>Microsoft Office Word</Application>
  <DocSecurity>0</DocSecurity>
  <Lines>414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16</cp:revision>
  <dcterms:created xsi:type="dcterms:W3CDTF">2022-09-09T17:12:00Z</dcterms:created>
  <dcterms:modified xsi:type="dcterms:W3CDTF">2023-01-26T07:17:00Z</dcterms:modified>
  <cp:category/>
</cp:coreProperties>
</file>