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7C" w:rsidRPr="006413F7" w:rsidRDefault="00B0455C" w:rsidP="006B5B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r>
        <w:rPr>
          <w:rFonts w:ascii="LiberationSerif" w:eastAsia="Times New Roman" w:hAnsi="LiberationSerif" w:cs="Times New Roman"/>
          <w:b/>
          <w:bCs/>
          <w:cap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9139555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глийский 6 клас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5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B5B7C" w:rsidRPr="006413F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6B5B7C" w:rsidRPr="006413F7" w:rsidRDefault="006B5B7C" w:rsidP="006B5B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Рабочая программа по английскому языку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6B5B7C" w:rsidRPr="006413F7" w:rsidRDefault="006B5B7C" w:rsidP="006B5B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«ИНОСТРАННЫЙ (АНГЛИЙСКИЙ) ЯЗЫК »</w:t>
      </w:r>
    </w:p>
    <w:p w:rsidR="006B5B7C" w:rsidRPr="006413F7" w:rsidRDefault="006B5B7C" w:rsidP="006B5B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6B5B7C" w:rsidRPr="006413F7" w:rsidRDefault="006B5B7C" w:rsidP="006B5B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6B5B7C" w:rsidRPr="006413F7" w:rsidRDefault="006B5B7C" w:rsidP="006B5B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6B5B7C" w:rsidRPr="006413F7" w:rsidRDefault="006B5B7C" w:rsidP="006B5B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6B5B7C" w:rsidRPr="006413F7" w:rsidRDefault="006B5B7C" w:rsidP="006B5B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«ИНОСТРАННЫЙ (АНГЛИЙСКИЙ) ЯЗЫК»</w:t>
      </w:r>
    </w:p>
    <w:p w:rsidR="006B5B7C" w:rsidRPr="006413F7" w:rsidRDefault="006B5B7C" w:rsidP="006B5B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ценностном, когнитивном и прагматическом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уровнях и, 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6B5B7C" w:rsidRPr="006413F7" w:rsidRDefault="006B5B7C" w:rsidP="006B5B7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 прагматическом уровне </w:t>
      </w:r>
      <w:r w:rsidRPr="006413F7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целью иноязычного образования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6B5B7C" w:rsidRPr="006413F7" w:rsidRDefault="006B5B7C" w:rsidP="006413F7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lastRenderedPageBreak/>
        <w:t>речевая компетенция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— развитие коммуникативных умений в четырёх основных видах речевой деятельности (говорении, аудировании, чтении, письме);</w:t>
      </w:r>
    </w:p>
    <w:p w:rsidR="006B5B7C" w:rsidRPr="006413F7" w:rsidRDefault="006B5B7C" w:rsidP="006413F7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6B5B7C" w:rsidRPr="006413F7" w:rsidRDefault="006B5B7C" w:rsidP="006413F7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социокультурная/межкультурная компетенция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6B5B7C" w:rsidRPr="006413F7" w:rsidRDefault="006B5B7C" w:rsidP="006413F7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— развитие умений выходить из положения в условиях дефицита языковых средств при получении и передаче информации.</w:t>
      </w:r>
    </w:p>
    <w:p w:rsidR="006B5B7C" w:rsidRPr="006413F7" w:rsidRDefault="006B5B7C" w:rsidP="006413F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ключевые универсальные учебные компетенции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B5B7C" w:rsidRPr="006413F7" w:rsidRDefault="006B5B7C" w:rsidP="006413F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иностранным языкам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B5B7C" w:rsidRPr="006413F7" w:rsidRDefault="006B5B7C" w:rsidP="006B5B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В УЧЕБНОМ ПЛАНЕ «ИНОСТРАННЫЙ (АНГЛИЙСКИЙ) ЯЗЫК»</w:t>
      </w:r>
    </w:p>
    <w:p w:rsidR="006B5B7C" w:rsidRPr="006413F7" w:rsidRDefault="006B5B7C" w:rsidP="006B5B7C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</w:t>
      </w:r>
    </w:p>
    <w:p w:rsidR="006B5B7C" w:rsidRPr="006413F7" w:rsidRDefault="006B5B7C" w:rsidP="006B5B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Здоровый образ жизни: режим труда и отдыха, фитнес, сбалансированное питание.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Покупки: одежда, обувь и продукты питания.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Родная страна и страна/страны изучаемого языка. Их географическое положение, столицы, население; официальные  языки, достопримечательности, культурные особенности (национальные праздники, традиции, обычаи).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Выдающиеся люди родной страны и страны/стран изучаемого языка: писатели, поэты, учёные.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6413F7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 речи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а именно умений вести: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диалог этикетного характера: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диалог — побуждение к действию: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диалог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—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расспрос: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Развитие коммуникативных умений </w:t>
      </w:r>
      <w:r w:rsidRPr="006413F7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 речи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—   повествование/сообщение;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2) изложение (пересказ) основного содержания прочитанного текста;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Объём монологического высказывания — 7-8 фраз.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Время звучания текста/текстов для аудирования — до 1,5 минуты.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Чтение несплошных текстов (таблиц) и понимание представленной в них информации.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Объём текста/текстов для чтения — 250-300 слов.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Развитие умений письменной речи: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ЯЗЫКОВЫЕ ЗНАНИЯ И УМЕНИЯ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Объём текста для чтения вслух — до 95 слов.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аффиксация: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образование имён существительных при помощи суффикса -ing (reading);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образование имён  прилагательных при помощи суффиксов -al (typical), -ing (amazing), -less (useless), -ive (impressive).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Синонимы. Антонимы. Интернациональные слова.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Сложноподчинённые предложения с придаточными определительными с союзными словами who, which, that.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Сложноподчинённые предложения с придаточными времени с союзами for, since.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Предложения с конструкциями as … as, not so … as.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Все типы вопросительных предложений (общий, специальный, альтернативный, разделительный вопросы) в Present/Past Continuous Tense.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Глаголы в видо-временных формах действительного залога в изъявительном наклонении в Present/Past Continuous Tense.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Модальные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 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глаголы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 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 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их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 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эквиваленты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 (can/be able to, must/ have to, may, should, need).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Слова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, 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выражающие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 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количество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 (little/a little, few/a few).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Возвратные, неопределённые местоимения (some, any)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Числительные для обозначения дат и больших чисел (100-1000).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Развитие умений: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Использование при чтении и аудировании языковой догадки, в том числе контекстуальной.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6B5B7C" w:rsidRPr="006413F7" w:rsidRDefault="006B5B7C" w:rsidP="006B5B7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Изучение английского языка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:rsidR="006B5B7C" w:rsidRPr="006413F7" w:rsidRDefault="006B5B7C" w:rsidP="006B5B7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(волонтёрство, помощь людям, нуждающимся в ней).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Патриотического воспитания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 воспитания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ценности жизни;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6B5B7C" w:rsidRPr="006413F7" w:rsidRDefault="006B5B7C" w:rsidP="006B5B7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МЕТАПРЕДМЕТНЫЕ РЕЗУЛЬТАТЫ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1) базовые логические действия: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3) работа с информацией: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lastRenderedPageBreak/>
        <w:t>1) общение: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2) совместная деятельность: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1) самоорганизация: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2) самоконтроль: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владеть способами самоконтроля, самомотивации и рефлексии;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3) эмоциональный интеллект: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4) принятие себя и других: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B5B7C" w:rsidRPr="006413F7" w:rsidRDefault="006B5B7C" w:rsidP="006B5B7C">
      <w:pPr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1) Владеть основными видами речевой деятельности: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говорение: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вести разные виды диалогов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создавать разные виды монологических высказываний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основное содержание прочитанного текста с вербальными и/или зрительными опорами (объём — 7-8 фраз); кратко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излагать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результаты  выполненной проектной работы (объём — 7-8 фраз);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аудирование: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воспринимать на слух и понимать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    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lastRenderedPageBreak/>
        <w:t>смысловое чтение: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читать про себя и понимать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несплошные тексты (таблицы) и понимать представленную в них информацию;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тему текста по заголовку;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письменная речь: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заполнять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анкеты и формуляры в соответствии с нормами речевого этикета, принятыми в стране/странах изучаемого языка, с указанием личной информации;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70 слов);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создавать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небольшое письменное высказывание с опорой на образец, план, ключевые слова, картинку (объём высказывания — до 70 слов);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2)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 фонетическими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навыками: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различать на слух и адекватно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без ошибок, ведущих к сбою коммуникации,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произносить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применять правила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отсутствия фразового ударения на служебных словах;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выразительно читать вслух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 орфографическими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навыками: правильно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писать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изученные слова;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владеть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 пунктуационными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навыками:</w:t>
      </w:r>
      <w:r w:rsidRPr="006413F7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оформлять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электронное сообщение личного характера;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3)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звучащем и письменном тексте 800 лексических единиц (слов, словосочетаний, речевых клише) и правильно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суффикса -ing; имена прилагательные с помощью суффиксов -ing, -less, -ive, -al;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устной и письменной речи изученные синонимы, антонимы и интернациональные слова;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распознавать и употреблять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устной и письменной речи различные средства связи для обеспечения целостности высказывания;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4)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знать и понимать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распознавать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письменном и звучащем тексте и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употреблять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устной и письменной речи: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 сложноподчинённые предложения с придаточными определительными с союзными словами who, which, that;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 сложноподчинённые предложения с придаточными времени с союзами for, since;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 предложения с конструкциями as … as, not so … as;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 глаголы в  видо-временных  формах  действительного  залога в изъявительном  наклонении  в  Present/Past  Continuous Tense;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 все типы вопросительных предложений (общий, специальный, альтернативный, разделительный вопросы) в Present/Past Continuous Tense;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- 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модальные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 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глаголы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 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 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их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 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эквиваленты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 (can/be able to, must/have to, may, should, need);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>- c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лова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, 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выражающие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 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количество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val="en-US" w:eastAsia="ru-RU"/>
        </w:rPr>
        <w:t xml:space="preserve"> (little/a little, few/a few);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 возвратные, неопределённые местоимения some, any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 числительные для обозначения дат и больших чисел (100-1000);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5)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социокультурными знаниями и умениями: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lastRenderedPageBreak/>
        <w:t>- использовать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- знать/понимать и использовать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- обладать базовыми знаниями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 социокультурном портрете родной страны и страны/стран изучаемого языка;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- кратко представлять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Россию и страну/страны изучаемого языка;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6)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владеть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компенсаторными умениями: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7)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8)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9)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достигать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6B5B7C" w:rsidRPr="006413F7" w:rsidRDefault="006B5B7C" w:rsidP="006B5B7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10) </w:t>
      </w:r>
      <w:r w:rsidRPr="006413F7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6413F7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A126A" w:rsidRPr="006A126A" w:rsidRDefault="006A126A" w:rsidP="006A126A">
      <w:pPr>
        <w:pBdr>
          <w:bottom w:val="single" w:sz="12" w:space="5" w:color="000000"/>
        </w:pBdr>
        <w:spacing w:before="100" w:beforeAutospacing="1" w:after="24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A126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С УЧЁТОМ РАБОЧЕЙ ПРОГРАММЫ ВОСПИТАНИЯ (ОПИСАНЫ В «ЛИЧНОСТНЫХ РЕЗУЛЬТАТАХ»)</w:t>
      </w: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5002"/>
        <w:gridCol w:w="850"/>
        <w:gridCol w:w="1276"/>
        <w:gridCol w:w="992"/>
        <w:gridCol w:w="1134"/>
        <w:gridCol w:w="1701"/>
        <w:gridCol w:w="1418"/>
        <w:gridCol w:w="2745"/>
      </w:tblGrid>
      <w:tr w:rsidR="00176FCE" w:rsidRPr="006413F7" w:rsidTr="00EF218C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п/п</w:t>
            </w:r>
          </w:p>
        </w:tc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Дата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Виды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Виды,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формы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контроля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</w:tr>
      <w:tr w:rsidR="00176FCE" w:rsidRPr="006413F7" w:rsidTr="00EF218C">
        <w:trPr>
          <w:trHeight w:hRule="exact" w:val="54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FCE" w:rsidRPr="006413F7" w:rsidTr="00EF218C">
        <w:trPr>
          <w:trHeight w:hRule="exact" w:val="5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 и с друзьями. Семейные праздники</w:t>
            </w:r>
          </w:p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02.09.2022 22.09.2022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Грамматическая сторона речи;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Тестирование;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http://www.edu.ru</w:t>
            </w:r>
          </w:p>
        </w:tc>
      </w:tr>
      <w:tr w:rsidR="00176FCE" w:rsidRPr="006A126A" w:rsidTr="00EF218C">
        <w:trPr>
          <w:trHeight w:hRule="exact" w:val="580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0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 человека/литературного персонажа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27.09.2022 11.10.2022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Диалогическая речь;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Письменный контроль;</w:t>
            </w:r>
          </w:p>
        </w:tc>
        <w:tc>
          <w:tcPr>
            <w:tcW w:w="27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http://www.lingvo.ru/lingvo/</w:t>
            </w:r>
          </w:p>
        </w:tc>
      </w:tr>
      <w:tr w:rsidR="00176FCE" w:rsidRPr="006413F7" w:rsidTr="00EF218C">
        <w:trPr>
          <w:trHeight w:hRule="exact" w:val="84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Досуг и увлечения/хобби современного подростка (чтение, кино, театр, спорт)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12.10.2022 02.11.2022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Орфография и пунктуация;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 работа;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</w:t>
            </w:r>
          </w:p>
        </w:tc>
      </w:tr>
      <w:tr w:rsidR="00176FCE" w:rsidRPr="006A126A" w:rsidTr="00EF218C">
        <w:trPr>
          <w:trHeight w:hRule="exact" w:val="6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08.11.2022 29.11.2022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Аудирование;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Устный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опрос;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http://www.bilingual.ru/</w:t>
            </w:r>
          </w:p>
        </w:tc>
      </w:tr>
      <w:tr w:rsidR="00176FCE" w:rsidRPr="006A126A" w:rsidTr="00EF218C">
        <w:trPr>
          <w:trHeight w:hRule="exact" w:val="72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30.11.2022 21.12.2022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Орфография и пунктуация;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 работа;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http://www.bilingual.ru/</w:t>
            </w:r>
          </w:p>
        </w:tc>
      </w:tr>
      <w:tr w:rsidR="00176FCE" w:rsidRPr="006A126A" w:rsidTr="00EF218C">
        <w:trPr>
          <w:trHeight w:hRule="exact" w:val="84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Школа. Школьная жизнь, школьная форма, изучаемые предметы, любимый предмет, правила поведения в школе. Переписка с зарубежными сверстниками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22.12.2022 18.01.2023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Орфография и пунктуация;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Тестирование;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http://www.lingvo.ru/lingvo/ https://resh.edu.ru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http://www.bilingual.ru/</w:t>
            </w:r>
          </w:p>
        </w:tc>
      </w:tr>
      <w:tr w:rsidR="00176FCE" w:rsidRPr="006A126A" w:rsidTr="00EF218C">
        <w:trPr>
          <w:trHeight w:hRule="exact" w:val="5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в различное время года.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 отдыха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19.01.2023 08.02.2023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Грамматическая сторона речи;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Устный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опрос;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https://resh.edu.ru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http://www.bilingual.ru/</w:t>
            </w:r>
          </w:p>
        </w:tc>
      </w:tr>
      <w:tr w:rsidR="00176FCE" w:rsidRPr="006A126A" w:rsidTr="00EF218C">
        <w:trPr>
          <w:trHeight w:hRule="exact" w:val="7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 xml:space="preserve">Природа: дикие и домашние животные.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имат, погода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09.02.2023 22.02.2023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Аудирование;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Тестирование;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http://www.lingvo.ru/lingvo/ https://resh.edu.ru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http://www.bilingual.ru/</w:t>
            </w:r>
          </w:p>
        </w:tc>
      </w:tr>
      <w:tr w:rsidR="00176FCE" w:rsidRPr="006A126A" w:rsidTr="00EF218C">
        <w:trPr>
          <w:trHeight w:hRule="exact" w:val="7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Жизнь в городе/сельской местности. Описание родного города/села. 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01.03.2023 11.04.2023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Социокультурные знания и умения;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 работа;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http://www.lingvo.ru/lingvo/ https://resh.edu.ru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http://www.bilingual.ru/</w:t>
            </w:r>
          </w:p>
        </w:tc>
      </w:tr>
      <w:tr w:rsidR="00176FCE" w:rsidRPr="006A126A" w:rsidTr="00EF218C">
        <w:trPr>
          <w:trHeight w:hRule="exact" w:val="95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страна/страны изучаемого языка. Их 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12.04.2023 04.05.2023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Письменная речь;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 работа;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http://www.lingvo.ru/lingvo/ https://resh.edu.ru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http://www.bilingual.ru/</w:t>
            </w:r>
          </w:p>
        </w:tc>
      </w:tr>
      <w:tr w:rsidR="00176FCE" w:rsidRPr="006A126A" w:rsidTr="00EF218C">
        <w:trPr>
          <w:trHeight w:hRule="exact" w:val="84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Выдающиеся люди родной страны и страны/стран изучаемого языка: учёные, писатели, поэты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09.05.2023 30.05.2023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Смысловое чтение;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 работа;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http://www.lingvo.ru/lingvo/ https://resh.edu.ru </w:t>
            </w: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http://www.bilingual.ru/</w:t>
            </w:r>
          </w:p>
        </w:tc>
      </w:tr>
      <w:tr w:rsidR="00176FCE" w:rsidRPr="006413F7" w:rsidTr="00176FCE">
        <w:trPr>
          <w:trHeight w:hRule="exact" w:val="328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6FCE" w:rsidRPr="006413F7" w:rsidRDefault="00176FCE" w:rsidP="0017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330C8" w:rsidRPr="005330C8" w:rsidRDefault="005330C8" w:rsidP="005330C8">
      <w:pPr>
        <w:pBdr>
          <w:bottom w:val="single" w:sz="12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330C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56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6436"/>
        <w:gridCol w:w="992"/>
        <w:gridCol w:w="1560"/>
        <w:gridCol w:w="1275"/>
        <w:gridCol w:w="1418"/>
        <w:gridCol w:w="3273"/>
      </w:tblGrid>
      <w:tr w:rsidR="00EF218C" w:rsidRPr="006413F7" w:rsidTr="000E69BE">
        <w:trPr>
          <w:trHeight w:val="283"/>
        </w:trPr>
        <w:tc>
          <w:tcPr>
            <w:tcW w:w="6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EF218C" w:rsidRPr="006413F7" w:rsidRDefault="00EF218C" w:rsidP="00641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641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  <w:p w:rsidR="00EF218C" w:rsidRPr="006413F7" w:rsidRDefault="00EF218C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EF218C" w:rsidRPr="006413F7" w:rsidRDefault="00EF218C" w:rsidP="0064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EF218C" w:rsidRPr="006413F7" w:rsidRDefault="00EF218C" w:rsidP="0064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EF218C" w:rsidRPr="006413F7" w:rsidRDefault="00EF218C" w:rsidP="0064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32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EF218C" w:rsidRPr="006413F7" w:rsidRDefault="00EF218C" w:rsidP="0064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F218C" w:rsidRPr="006413F7" w:rsidRDefault="00EF218C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F218C" w:rsidRPr="006413F7" w:rsidRDefault="00EF218C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EF218C" w:rsidRPr="006413F7" w:rsidRDefault="00EF218C" w:rsidP="0064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EF218C" w:rsidRPr="006413F7" w:rsidRDefault="00EF218C" w:rsidP="0064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EF218C" w:rsidRPr="006413F7" w:rsidRDefault="00EF218C" w:rsidP="0064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F218C" w:rsidRPr="006413F7" w:rsidRDefault="00EF218C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F218C" w:rsidRPr="006413F7" w:rsidRDefault="00EF218C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14" w:rsidRPr="006413F7" w:rsidTr="000E69BE">
        <w:trPr>
          <w:trHeight w:val="3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EF218C" w:rsidRPr="006413F7" w:rsidRDefault="00EF218C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Семейные праздники. Семья Никиты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02.09.2022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EF218C" w:rsidRPr="006413F7" w:rsidRDefault="00EF218C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Национальные праздники. Говоря о корнях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06.09.2022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EF218C" w:rsidRPr="006413F7" w:rsidRDefault="00EF218C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Английские праздники. Происхождение и национальность.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07.09.2022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Тестирование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EF218C" w:rsidRPr="006413F7" w:rsidRDefault="00EF218C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Взаимоотношения в семье. Письмо Тони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08.09.2022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EF218C" w:rsidRPr="006413F7" w:rsidRDefault="00EF218C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Виды домов. Королевская семья.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EF218C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13.09.2022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EF218C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516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763B62" w:rsidRPr="006413F7" w:rsidRDefault="00763B62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1116F1" w:rsidP="006413F7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Обязанности по дому. </w:t>
            </w:r>
            <w:r w:rsidR="00763B62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Описание событий дня друзей и своей семьи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14.09.2022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763B62" w:rsidRPr="006413F7" w:rsidRDefault="00763B62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Правила поведения дома. </w:t>
            </w:r>
            <w:r w:rsidR="00763B62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Распорядок дня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15.09.2022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763B62" w:rsidRPr="006413F7" w:rsidRDefault="00763B62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День рождения лучшего друга/подруги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Режим работы школы в разных странах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20.09.2022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763B62" w:rsidRPr="006413F7" w:rsidRDefault="00763B62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Межл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ичностные отношения в школе. Мой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день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21.09.2022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763B62" w:rsidRPr="006413F7" w:rsidRDefault="00763B62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Взаимоотношения в семье и с друзьями.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22.09.2022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1116F1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763B62" w:rsidRPr="006413F7" w:rsidRDefault="00763B62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Внешность и характер человека. Моя семья.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Внешность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27.09.2022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31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763B62" w:rsidRPr="006413F7" w:rsidRDefault="00763B62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Моя семья.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Характер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28.09.2022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Тестирование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763B62" w:rsidRPr="006413F7" w:rsidRDefault="00763B62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Моя подруга/друг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29.09.2022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Самооценка с использованием «Оценочного листа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763B62" w:rsidRPr="006413F7" w:rsidRDefault="00763B62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Литературный персонаж</w:t>
            </w:r>
          </w:p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Маугли и Типпи в диком мире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04.10.2022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763B62" w:rsidRPr="006413F7" w:rsidRDefault="00763B62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Контрольная работа №1</w:t>
            </w: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«Внешность и характер литературного персонажа»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05.10.2022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Контрольная работа 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763B62" w:rsidRPr="006413F7" w:rsidRDefault="00763B62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 над ошибками. </w:t>
            </w:r>
            <w:r w:rsidR="00763B62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Чтение-это весело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06.10.2022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1116F1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763B62" w:rsidRPr="006413F7" w:rsidRDefault="00763B62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Одежда. Любимые вещи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763B62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11.10.2022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763B62" w:rsidRPr="006413F7" w:rsidRDefault="001116F1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Моя семья. Магазины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12.10.2022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Товары и магазины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13.10.2022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Чтение книг/журналов.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18.10.2022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использованием «Оценочного 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листа»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Проект «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Like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Maugle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19.10.2022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Зачет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Необычное хобби.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Конструкция «…, не так ли…?»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20.10.2022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Интернет и современный подросток</w:t>
            </w:r>
          </w:p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Что они любят и не любят?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25.10.2022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использованием «Оценочного 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листа»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Кружки по интересам</w:t>
            </w:r>
            <w:r w:rsidR="00CF239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Увлечения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26.10.2022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Интернет или Чтение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27.10.2022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Мир компьютеров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Диалог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Спорт. Плюсы и минусы компьютеров и других устройств. Обобщение и контроль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Здоровый образ жизни: режим труда и отдыха, сбалансированное питание, посещение врача.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Здоровый образ жизни. Фастфуд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Количество и качество продукции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09.11.2022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Здоровый образ жизни. Диета</w:t>
            </w:r>
          </w:p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Британская пища: традиции и обычаи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10.11.2022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Здоровый образ жизни. Национальная еда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Рецепты приготовления блюд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15.11.2022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«Оценочного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листа»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Здоровый образ жизни. Английская кухня</w:t>
            </w:r>
          </w:p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Обучение этикетному диалогу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16.11.2022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Здоровый образ жизни. Праздничный обед</w:t>
            </w:r>
          </w:p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Сравнение типично русской и британской кухни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17.11.2022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Диктант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Здоровый образ жизни. Вредные привычки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22.11.2022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Здоровый образ жизни. Активный образ жизни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23.11.2022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Письменный контроль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Здоровый образ жизни. Спорт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24.11.2022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Здоровый обр</w:t>
            </w:r>
            <w:r w:rsidR="00233214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аз жизни: режим труда и отдыха,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сбалансированное питание, посещение врача.</w:t>
            </w:r>
          </w:p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Обобщение и контроль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29.11.2022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Письменный контроль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Спорт, виды спорта, соревнования, выдающиеся спортсмены. Спорт. Спорт в нашей жизни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30.11.2022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Спорт в Великобритании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01.12.2022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 работа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Популярные виды спорта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06.12.2022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Любимый вид спорта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07.12.2022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Тестирование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Зимние виды спорта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08.12.2022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Школа, учебные предметы, школьн</w:t>
            </w:r>
            <w:r w:rsidR="00915DE9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ая форма.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Распорядок школьного дня в разных странах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13.12.2022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Школьная жизнь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14.12.2022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915DE9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Правила поведения в школе.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Школьная система в России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15.12.2022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915DE9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Правила поведения на уроке.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Школьная система в Британии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20.12.2022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 №2 «Покупки»</w:t>
            </w:r>
            <w:r w:rsidR="00915DE9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«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Сравнение систем образования в России и Британии</w:t>
            </w:r>
            <w:r w:rsidR="00915DE9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21.12.2022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Контрольная работа;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33214" w:rsidP="006413F7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 над ошибками.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Школьная форма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22.12.2022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Самооценка с использованием</w:t>
            </w:r>
            <w:r w:rsidR="00233214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«Оценочного 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листа»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33214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Школьные предметы.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Тренировка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Present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Continuous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27.12.2022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Английская школа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28.12.2022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Мои друзья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29.12.2022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нтроль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Переписка с друзьями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11.01.2023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Переписка с зарубежными сверстниками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12.01.2023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Зачет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Копьютерный класс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17.01.2023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Оснащение школы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18.01.2023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321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Мероприятия в школе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19.01.2023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Контрольная раб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ота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Школа, школьная жизнь, учебные предметы, школьная форма. Переписка с зарубежными сверстниками. Обобщение и контроль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24.01.2023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 работа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Путешествия по России и зарубежным странам. Каникулы в различное время года. План пу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тешествий на необитаемый остров </w:t>
            </w:r>
            <w:r w:rsidR="00233214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Приключени</w:t>
            </w:r>
            <w:r w:rsidR="00233214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Кемпинг.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Визит в Лондон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26.01.2023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Походы.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Путешествие в Австралию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31.01.2023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Снаряжение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.02.2023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Знаменитые путешественники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02.02.2023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Открытие новых земель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07.02.2023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Реклама туров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08.02.2023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Письменный контроль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Исследователи труднодоступных мест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09.02.2023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Женщины-путешественницы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14.02.2023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Письменный контроль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Исследования под водой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15.02.2023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 работа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3321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Мир профессий. Планы на будущее.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Персональные данные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16.02.2023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40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 каки</w:t>
            </w:r>
            <w:r w:rsidR="00915DE9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х профессиях мечтают подростки?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Заполнение анкеты с персональными данными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21.02.2023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1116F1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Профессия будущего.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Приветствия и поздравления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22.02.2023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без учебы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28.02.2023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по профессии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01.03.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Природа. Погода. Окружающий мир. Чудеса </w:t>
            </w:r>
            <w:r w:rsidR="00CB13BA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природы.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Поговорим о погоде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02.03.2023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MS Mincho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Национальный парк.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Англия и Великобритания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07.03.2023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Природа разных стран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09.03.2023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Климат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14.03.2023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Самооценка с использованием</w:t>
            </w:r>
            <w:r w:rsidR="005C1794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«Оценочного </w:t>
            </w:r>
            <w:r w:rsidR="005C1794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листа»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Исчезающие животные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15.03.2023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Жизнь в городе и сельской местности. Плюсы и минусы жизни в сельской местности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16.03.2023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Самооценка с использованием</w:t>
            </w:r>
            <w:r w:rsidR="005C1794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«Оценочного </w:t>
            </w:r>
            <w:r w:rsidR="005C1794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листа»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Жизнь в городе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21.03.2023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Контрольная работа №3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«Природа»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22.03.2023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над ош</w:t>
            </w:r>
            <w:r w:rsidR="005C1794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ибками.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 деревне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23.03.2023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Тестирование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Моя улица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05.04.2023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Зачет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Современные средства коммуникации (телефон, Интернет и т.д.). Средства массовой информации. Интернет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="005C1794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Видеоигры и их роль в жизни людей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06.04.2023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Телевидение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="00CB13BA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Ознакомление с правилами интернет-безопасности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11.04.2023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Периодические издания.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Телевидение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12.04.2023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Радио.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Британскими каналами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13.04.2023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Роль средств массовой информации в жизни общества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18.04.2023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Тестирование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Родная страна и с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трана/страны изучаемого языка.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19.04.2023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Тестирование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Национальный флаг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20.04.2023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Официальный язык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25.04.2023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Тестирован</w:t>
            </w:r>
            <w:r w:rsidR="005C1794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ие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Символы Великобритании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26.04.2023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Климат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27.04.2023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Тестирование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Шотландия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02.05.2023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Самооценка с использованием</w:t>
            </w:r>
            <w:r w:rsidR="005C1794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«Оценочного </w:t>
            </w:r>
            <w:r w:rsidR="005C1794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листа»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Уэльс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03.05.2023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 работа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Северная Ирландия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04.05.2023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Письменный контроль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Англия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10.05.2023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CB13BA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Исторический портрет.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11.05.2023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Самооценка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«Оценочного </w:t>
            </w:r>
            <w:r w:rsidR="005C1794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листа»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Возможности и талант.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Robert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Burns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16.05.2023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Спортсмены. </w:t>
            </w:r>
            <w:r w:rsidR="00267A66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Всемирно-известные люди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17.05.2023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Писатели. Знаменитые люди. Ученые. Леонардо д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 Винчи и 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его знаменитые работы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18.05.2023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</w:t>
            </w:r>
            <w:r w:rsidR="005C1794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ный опрос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r w:rsidR="001116F1"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ная работа №4 «Выдающиеся люди»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25.05.2023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Контрольная работа</w:t>
            </w:r>
          </w:p>
        </w:tc>
      </w:tr>
      <w:tr w:rsidR="00233214" w:rsidRPr="006413F7" w:rsidTr="000E69BE">
        <w:trPr>
          <w:trHeight w:val="283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над ошибками. Обобщение и контроль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267A66" w:rsidP="006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30.05.2023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</w:tcPr>
          <w:p w:rsidR="00267A66" w:rsidRPr="006413F7" w:rsidRDefault="005C1794" w:rsidP="006413F7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 работа</w:t>
            </w:r>
          </w:p>
        </w:tc>
      </w:tr>
      <w:tr w:rsidR="00233214" w:rsidRPr="006413F7" w:rsidTr="000E69BE">
        <w:trPr>
          <w:trHeight w:val="283"/>
        </w:trPr>
        <w:tc>
          <w:tcPr>
            <w:tcW w:w="7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9" w:type="dxa"/>
              <w:left w:w="149" w:type="dxa"/>
              <w:bottom w:w="149" w:type="dxa"/>
              <w:right w:w="149" w:type="dxa"/>
            </w:tcMar>
            <w:hideMark/>
          </w:tcPr>
          <w:p w:rsidR="00267A66" w:rsidRPr="006413F7" w:rsidRDefault="00267A66" w:rsidP="0064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CE" w:rsidRPr="00176FCE" w:rsidRDefault="00176FCE" w:rsidP="00176FCE">
      <w:pPr>
        <w:spacing w:after="0"/>
        <w:rPr>
          <w:rFonts w:ascii="Times New Roman" w:hAnsi="Times New Roman" w:cs="Times New Roman"/>
          <w:sz w:val="20"/>
          <w:szCs w:val="24"/>
          <w:lang w:val="en-US"/>
        </w:rPr>
      </w:pPr>
    </w:p>
    <w:p w:rsidR="00233214" w:rsidRDefault="00233214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233214" w:rsidRDefault="00233214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233214" w:rsidRDefault="00233214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233214" w:rsidRDefault="00233214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CB13BA" w:rsidRDefault="00CB13BA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CB13BA" w:rsidRDefault="00CB13BA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CB13BA" w:rsidRDefault="00CB13BA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233214" w:rsidRDefault="00233214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6413F7" w:rsidRDefault="006413F7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233214" w:rsidRDefault="00233214" w:rsidP="00267A66">
      <w:pPr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:rsidR="00233214" w:rsidRPr="00233214" w:rsidRDefault="00233214" w:rsidP="00233214">
      <w:pPr>
        <w:pBdr>
          <w:bottom w:val="single" w:sz="12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3321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233214" w:rsidRPr="006C1389" w:rsidRDefault="00233214" w:rsidP="00233214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3321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ОБЯЗАТЕЛЬНЫЕ УЧЕБНЫЕ МАТЕРИАЛЫ </w:t>
      </w:r>
      <w:r w:rsidRPr="006C138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ДЛЯ УЧЕНИКА</w:t>
      </w:r>
    </w:p>
    <w:p w:rsidR="00233214" w:rsidRPr="006C1389" w:rsidRDefault="00233214" w:rsidP="0023321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Вербицкая М.В. и другие; под редакцией Вербицкой М.В. Английский язык (в 2 частях). 6 класс. ООО «Издательский центр ВЕНТАНА-ГРАФ»; АО «Издательство Просвещение»;</w:t>
      </w:r>
    </w:p>
    <w:p w:rsidR="00233214" w:rsidRPr="006C1389" w:rsidRDefault="00233214" w:rsidP="0023321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свой вариант:</w:t>
      </w:r>
    </w:p>
    <w:p w:rsidR="00233214" w:rsidRPr="006C1389" w:rsidRDefault="00233214" w:rsidP="00233214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C138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233214" w:rsidRPr="006C1389" w:rsidRDefault="00233214" w:rsidP="0023321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Вербицкая М.В. и другие; под редакцией Вербицкой М.В. Проектирование учебного курса 6 класс. ООО «Издательский центр ВЕНТАНА-ГРАФ»; АО «Издательство Просвещение»</w:t>
      </w:r>
    </w:p>
    <w:p w:rsidR="00233214" w:rsidRPr="006C1389" w:rsidRDefault="00233214" w:rsidP="00233214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C138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233214" w:rsidRPr="00233214" w:rsidRDefault="00233214" w:rsidP="0023321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resh.edu.ru; learningapps.ru; uchi.ru</w:t>
      </w: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214" w:rsidRPr="00233214" w:rsidRDefault="00233214" w:rsidP="00233214">
      <w:pPr>
        <w:pBdr>
          <w:bottom w:val="single" w:sz="12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3321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233214" w:rsidRPr="00233214" w:rsidRDefault="00233214" w:rsidP="00233214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3321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233214" w:rsidRPr="00233214" w:rsidRDefault="00233214" w:rsidP="0023321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 с аудиозаписями, презентации</w:t>
      </w:r>
    </w:p>
    <w:p w:rsidR="00233214" w:rsidRPr="00233214" w:rsidRDefault="00233214" w:rsidP="00233214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3321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 w:rsidR="00233214" w:rsidRPr="00233214" w:rsidRDefault="00233214" w:rsidP="00233214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доска, мультимедийный проектор, компьютер, колонки</w:t>
      </w:r>
    </w:p>
    <w:p w:rsidR="00233214" w:rsidRPr="00233214" w:rsidRDefault="00233214" w:rsidP="0023321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FCE" w:rsidRPr="00267A66" w:rsidRDefault="00176FCE" w:rsidP="00176FCE">
      <w:pPr>
        <w:spacing w:after="0"/>
        <w:rPr>
          <w:rFonts w:ascii="Times New Roman" w:hAnsi="Times New Roman" w:cs="Times New Roman"/>
          <w:sz w:val="20"/>
          <w:szCs w:val="24"/>
        </w:rPr>
      </w:pPr>
    </w:p>
    <w:sectPr w:rsidR="00176FCE" w:rsidRPr="00267A66" w:rsidSect="005330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AE56E1"/>
    <w:multiLevelType w:val="multilevel"/>
    <w:tmpl w:val="96A2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322289"/>
    <w:multiLevelType w:val="multilevel"/>
    <w:tmpl w:val="3D3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21BA7"/>
    <w:multiLevelType w:val="multilevel"/>
    <w:tmpl w:val="3042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13364"/>
    <w:multiLevelType w:val="multilevel"/>
    <w:tmpl w:val="8D48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531A"/>
    <w:rsid w:val="000E69BE"/>
    <w:rsid w:val="0010774A"/>
    <w:rsid w:val="001116F1"/>
    <w:rsid w:val="0015531A"/>
    <w:rsid w:val="00174411"/>
    <w:rsid w:val="00176FCE"/>
    <w:rsid w:val="001B4F25"/>
    <w:rsid w:val="00233214"/>
    <w:rsid w:val="00235303"/>
    <w:rsid w:val="00267A66"/>
    <w:rsid w:val="00281DA1"/>
    <w:rsid w:val="00340C98"/>
    <w:rsid w:val="00385803"/>
    <w:rsid w:val="003F2FA0"/>
    <w:rsid w:val="004465D2"/>
    <w:rsid w:val="005330C8"/>
    <w:rsid w:val="005C1794"/>
    <w:rsid w:val="005E6003"/>
    <w:rsid w:val="006413F7"/>
    <w:rsid w:val="006A126A"/>
    <w:rsid w:val="006B5B7C"/>
    <w:rsid w:val="006C1389"/>
    <w:rsid w:val="00720E80"/>
    <w:rsid w:val="00763B62"/>
    <w:rsid w:val="007A2B99"/>
    <w:rsid w:val="00915DE9"/>
    <w:rsid w:val="0092264D"/>
    <w:rsid w:val="00A025A5"/>
    <w:rsid w:val="00AB5F18"/>
    <w:rsid w:val="00AE35FF"/>
    <w:rsid w:val="00B0455C"/>
    <w:rsid w:val="00B920CE"/>
    <w:rsid w:val="00BB4922"/>
    <w:rsid w:val="00BF50C8"/>
    <w:rsid w:val="00CB13BA"/>
    <w:rsid w:val="00CF2391"/>
    <w:rsid w:val="00E74C84"/>
    <w:rsid w:val="00E866B0"/>
    <w:rsid w:val="00E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0C5FF-1995-4E21-AADD-BED92EFC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531A"/>
  </w:style>
  <w:style w:type="paragraph" w:styleId="11">
    <w:name w:val="heading 1"/>
    <w:basedOn w:val="a0"/>
    <w:next w:val="a0"/>
    <w:link w:val="12"/>
    <w:uiPriority w:val="9"/>
    <w:qFormat/>
    <w:rsid w:val="00385803"/>
    <w:pPr>
      <w:keepNext/>
      <w:keepLines/>
      <w:spacing w:before="24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85803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85803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85803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85803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85803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85803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85803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85803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385803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85803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385803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385803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385803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semiHidden/>
    <w:rsid w:val="00385803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385803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semiHidden/>
    <w:rsid w:val="00385803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85803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10">
    <w:name w:val="Заголовок 11"/>
    <w:basedOn w:val="a0"/>
    <w:next w:val="a0"/>
    <w:uiPriority w:val="9"/>
    <w:qFormat/>
    <w:rsid w:val="00385803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211">
    <w:name w:val="Заголовок 21"/>
    <w:basedOn w:val="a0"/>
    <w:next w:val="a0"/>
    <w:uiPriority w:val="9"/>
    <w:unhideWhenUsed/>
    <w:qFormat/>
    <w:rsid w:val="00385803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1">
    <w:name w:val="Заголовок 31"/>
    <w:basedOn w:val="a0"/>
    <w:next w:val="a0"/>
    <w:uiPriority w:val="9"/>
    <w:unhideWhenUsed/>
    <w:qFormat/>
    <w:rsid w:val="00385803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385803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385803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385803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385803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385803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385803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3">
    <w:name w:val="Нет списка1"/>
    <w:next w:val="a3"/>
    <w:uiPriority w:val="99"/>
    <w:semiHidden/>
    <w:unhideWhenUsed/>
    <w:rsid w:val="00385803"/>
  </w:style>
  <w:style w:type="paragraph" w:customStyle="1" w:styleId="14">
    <w:name w:val="Верхний колонтитул1"/>
    <w:basedOn w:val="a0"/>
    <w:next w:val="a4"/>
    <w:link w:val="a5"/>
    <w:uiPriority w:val="99"/>
    <w:unhideWhenUsed/>
    <w:rsid w:val="0038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14"/>
    <w:uiPriority w:val="99"/>
    <w:rsid w:val="00385803"/>
  </w:style>
  <w:style w:type="paragraph" w:customStyle="1" w:styleId="15">
    <w:name w:val="Нижний колонтитул1"/>
    <w:basedOn w:val="a0"/>
    <w:next w:val="a6"/>
    <w:link w:val="a7"/>
    <w:uiPriority w:val="99"/>
    <w:unhideWhenUsed/>
    <w:rsid w:val="0038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15"/>
    <w:uiPriority w:val="99"/>
    <w:rsid w:val="00385803"/>
  </w:style>
  <w:style w:type="paragraph" w:customStyle="1" w:styleId="16">
    <w:name w:val="Без интервала1"/>
    <w:next w:val="a8"/>
    <w:uiPriority w:val="1"/>
    <w:qFormat/>
    <w:rsid w:val="00385803"/>
    <w:pPr>
      <w:spacing w:after="0" w:line="240" w:lineRule="auto"/>
    </w:pPr>
    <w:rPr>
      <w:rFonts w:eastAsia="MS Mincho"/>
      <w:lang w:val="en-US"/>
    </w:rPr>
  </w:style>
  <w:style w:type="paragraph" w:customStyle="1" w:styleId="17">
    <w:name w:val="Название1"/>
    <w:basedOn w:val="a0"/>
    <w:next w:val="a0"/>
    <w:uiPriority w:val="10"/>
    <w:qFormat/>
    <w:rsid w:val="00385803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1"/>
    <w:link w:val="aa"/>
    <w:uiPriority w:val="10"/>
    <w:rsid w:val="00385803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8">
    <w:name w:val="Подзаголовок1"/>
    <w:basedOn w:val="a0"/>
    <w:next w:val="a0"/>
    <w:uiPriority w:val="11"/>
    <w:qFormat/>
    <w:rsid w:val="00385803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1"/>
    <w:link w:val="ac"/>
    <w:uiPriority w:val="11"/>
    <w:rsid w:val="00385803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customStyle="1" w:styleId="19">
    <w:name w:val="Абзац списка1"/>
    <w:basedOn w:val="a0"/>
    <w:next w:val="ad"/>
    <w:uiPriority w:val="34"/>
    <w:qFormat/>
    <w:rsid w:val="00385803"/>
    <w:pPr>
      <w:spacing w:after="200" w:line="276" w:lineRule="auto"/>
      <w:ind w:left="720"/>
      <w:contextualSpacing/>
    </w:pPr>
    <w:rPr>
      <w:rFonts w:eastAsia="MS Mincho"/>
      <w:lang w:val="en-US"/>
    </w:rPr>
  </w:style>
  <w:style w:type="paragraph" w:customStyle="1" w:styleId="1a">
    <w:name w:val="Основной текст1"/>
    <w:basedOn w:val="a0"/>
    <w:next w:val="ae"/>
    <w:link w:val="af"/>
    <w:uiPriority w:val="99"/>
    <w:unhideWhenUsed/>
    <w:rsid w:val="00385803"/>
    <w:pPr>
      <w:spacing w:after="120" w:line="276" w:lineRule="auto"/>
    </w:pPr>
  </w:style>
  <w:style w:type="character" w:customStyle="1" w:styleId="af">
    <w:name w:val="Основной текст Знак"/>
    <w:basedOn w:val="a1"/>
    <w:link w:val="1a"/>
    <w:uiPriority w:val="99"/>
    <w:rsid w:val="00385803"/>
  </w:style>
  <w:style w:type="paragraph" w:customStyle="1" w:styleId="212">
    <w:name w:val="Основной текст 21"/>
    <w:basedOn w:val="a0"/>
    <w:next w:val="22"/>
    <w:link w:val="23"/>
    <w:uiPriority w:val="99"/>
    <w:unhideWhenUsed/>
    <w:rsid w:val="0038580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12"/>
    <w:uiPriority w:val="99"/>
    <w:rsid w:val="00385803"/>
  </w:style>
  <w:style w:type="paragraph" w:customStyle="1" w:styleId="312">
    <w:name w:val="Основной текст 31"/>
    <w:basedOn w:val="a0"/>
    <w:next w:val="32"/>
    <w:link w:val="33"/>
    <w:uiPriority w:val="99"/>
    <w:unhideWhenUsed/>
    <w:rsid w:val="00385803"/>
    <w:pPr>
      <w:spacing w:after="120" w:line="276" w:lineRule="auto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12"/>
    <w:uiPriority w:val="99"/>
    <w:rsid w:val="00385803"/>
    <w:rPr>
      <w:sz w:val="16"/>
      <w:szCs w:val="16"/>
    </w:rPr>
  </w:style>
  <w:style w:type="paragraph" w:customStyle="1" w:styleId="1b">
    <w:name w:val="Список1"/>
    <w:basedOn w:val="a0"/>
    <w:next w:val="af0"/>
    <w:uiPriority w:val="99"/>
    <w:unhideWhenUsed/>
    <w:rsid w:val="00385803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customStyle="1" w:styleId="213">
    <w:name w:val="Список 21"/>
    <w:basedOn w:val="a0"/>
    <w:next w:val="24"/>
    <w:uiPriority w:val="99"/>
    <w:unhideWhenUsed/>
    <w:rsid w:val="00385803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customStyle="1" w:styleId="313">
    <w:name w:val="Список 31"/>
    <w:basedOn w:val="a0"/>
    <w:next w:val="34"/>
    <w:uiPriority w:val="99"/>
    <w:unhideWhenUsed/>
    <w:rsid w:val="00385803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customStyle="1" w:styleId="10">
    <w:name w:val="Маркированный список1"/>
    <w:basedOn w:val="a0"/>
    <w:next w:val="af1"/>
    <w:uiPriority w:val="99"/>
    <w:unhideWhenUsed/>
    <w:rsid w:val="00385803"/>
    <w:pPr>
      <w:numPr>
        <w:numId w:val="1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210">
    <w:name w:val="Маркированный список 21"/>
    <w:basedOn w:val="a0"/>
    <w:next w:val="25"/>
    <w:uiPriority w:val="99"/>
    <w:unhideWhenUsed/>
    <w:rsid w:val="00385803"/>
    <w:pPr>
      <w:numPr>
        <w:numId w:val="2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310">
    <w:name w:val="Маркированный список 31"/>
    <w:basedOn w:val="a0"/>
    <w:next w:val="35"/>
    <w:uiPriority w:val="99"/>
    <w:unhideWhenUsed/>
    <w:rsid w:val="00385803"/>
    <w:pPr>
      <w:numPr>
        <w:numId w:val="3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1">
    <w:name w:val="Нумерованный список1"/>
    <w:basedOn w:val="a0"/>
    <w:next w:val="a"/>
    <w:uiPriority w:val="99"/>
    <w:unhideWhenUsed/>
    <w:rsid w:val="00385803"/>
    <w:pPr>
      <w:numPr>
        <w:numId w:val="5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21">
    <w:name w:val="Нумерованный список 21"/>
    <w:basedOn w:val="a0"/>
    <w:next w:val="26"/>
    <w:uiPriority w:val="99"/>
    <w:unhideWhenUsed/>
    <w:rsid w:val="00385803"/>
    <w:pPr>
      <w:numPr>
        <w:numId w:val="6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31">
    <w:name w:val="Нумерованный список 31"/>
    <w:basedOn w:val="a0"/>
    <w:next w:val="36"/>
    <w:uiPriority w:val="99"/>
    <w:unhideWhenUsed/>
    <w:rsid w:val="00385803"/>
    <w:pPr>
      <w:numPr>
        <w:numId w:val="7"/>
      </w:numPr>
      <w:spacing w:after="200" w:line="276" w:lineRule="auto"/>
      <w:contextualSpacing/>
    </w:pPr>
    <w:rPr>
      <w:rFonts w:eastAsia="MS Mincho"/>
      <w:lang w:val="en-US"/>
    </w:rPr>
  </w:style>
  <w:style w:type="paragraph" w:customStyle="1" w:styleId="1c">
    <w:name w:val="Продолжение списка1"/>
    <w:basedOn w:val="a0"/>
    <w:next w:val="af2"/>
    <w:uiPriority w:val="99"/>
    <w:unhideWhenUsed/>
    <w:rsid w:val="00385803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customStyle="1" w:styleId="214">
    <w:name w:val="Продолжение списка 21"/>
    <w:basedOn w:val="a0"/>
    <w:next w:val="27"/>
    <w:uiPriority w:val="99"/>
    <w:unhideWhenUsed/>
    <w:rsid w:val="00385803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customStyle="1" w:styleId="314">
    <w:name w:val="Продолжение списка 31"/>
    <w:basedOn w:val="a0"/>
    <w:next w:val="37"/>
    <w:uiPriority w:val="99"/>
    <w:unhideWhenUsed/>
    <w:rsid w:val="00385803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customStyle="1" w:styleId="1d">
    <w:name w:val="Текст макроса1"/>
    <w:next w:val="af3"/>
    <w:link w:val="af4"/>
    <w:uiPriority w:val="99"/>
    <w:unhideWhenUsed/>
    <w:rsid w:val="0038580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1"/>
    <w:link w:val="1d"/>
    <w:uiPriority w:val="99"/>
    <w:rsid w:val="00385803"/>
    <w:rPr>
      <w:rFonts w:ascii="Courier" w:hAnsi="Courier"/>
      <w:sz w:val="20"/>
      <w:szCs w:val="20"/>
    </w:rPr>
  </w:style>
  <w:style w:type="paragraph" w:customStyle="1" w:styleId="215">
    <w:name w:val="Цитата 21"/>
    <w:basedOn w:val="a0"/>
    <w:next w:val="a0"/>
    <w:uiPriority w:val="29"/>
    <w:qFormat/>
    <w:rsid w:val="00385803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8">
    <w:name w:val="Цитата 2 Знак"/>
    <w:basedOn w:val="a1"/>
    <w:link w:val="29"/>
    <w:uiPriority w:val="29"/>
    <w:rsid w:val="00385803"/>
    <w:rPr>
      <w:i/>
      <w:iCs/>
      <w:color w:val="000000"/>
    </w:rPr>
  </w:style>
  <w:style w:type="paragraph" w:customStyle="1" w:styleId="1e">
    <w:name w:val="Название объекта1"/>
    <w:basedOn w:val="a0"/>
    <w:next w:val="a0"/>
    <w:uiPriority w:val="35"/>
    <w:semiHidden/>
    <w:unhideWhenUsed/>
    <w:qFormat/>
    <w:rsid w:val="00385803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1"/>
    <w:uiPriority w:val="22"/>
    <w:qFormat/>
    <w:rsid w:val="00385803"/>
    <w:rPr>
      <w:b/>
      <w:bCs/>
    </w:rPr>
  </w:style>
  <w:style w:type="character" w:styleId="af6">
    <w:name w:val="Emphasis"/>
    <w:basedOn w:val="a1"/>
    <w:uiPriority w:val="20"/>
    <w:qFormat/>
    <w:rsid w:val="00385803"/>
    <w:rPr>
      <w:i/>
      <w:iCs/>
    </w:rPr>
  </w:style>
  <w:style w:type="paragraph" w:customStyle="1" w:styleId="1f">
    <w:name w:val="Выделенная цитата1"/>
    <w:basedOn w:val="a0"/>
    <w:next w:val="a0"/>
    <w:uiPriority w:val="30"/>
    <w:qFormat/>
    <w:rsid w:val="0038580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1"/>
    <w:link w:val="af8"/>
    <w:uiPriority w:val="30"/>
    <w:rsid w:val="00385803"/>
    <w:rPr>
      <w:b/>
      <w:bCs/>
      <w:i/>
      <w:iCs/>
      <w:color w:val="4F81BD"/>
    </w:rPr>
  </w:style>
  <w:style w:type="character" w:customStyle="1" w:styleId="1f0">
    <w:name w:val="Слабое выделение1"/>
    <w:basedOn w:val="a1"/>
    <w:uiPriority w:val="19"/>
    <w:qFormat/>
    <w:rsid w:val="00385803"/>
    <w:rPr>
      <w:i/>
      <w:iCs/>
      <w:color w:val="808080"/>
    </w:rPr>
  </w:style>
  <w:style w:type="character" w:customStyle="1" w:styleId="1f1">
    <w:name w:val="Сильное выделение1"/>
    <w:basedOn w:val="a1"/>
    <w:uiPriority w:val="21"/>
    <w:qFormat/>
    <w:rsid w:val="00385803"/>
    <w:rPr>
      <w:b/>
      <w:bCs/>
      <w:i/>
      <w:iCs/>
      <w:color w:val="4F81BD"/>
    </w:rPr>
  </w:style>
  <w:style w:type="character" w:customStyle="1" w:styleId="1f2">
    <w:name w:val="Слабая ссылка1"/>
    <w:basedOn w:val="a1"/>
    <w:uiPriority w:val="31"/>
    <w:qFormat/>
    <w:rsid w:val="00385803"/>
    <w:rPr>
      <w:smallCaps/>
      <w:color w:val="C0504D"/>
      <w:u w:val="single"/>
    </w:rPr>
  </w:style>
  <w:style w:type="character" w:customStyle="1" w:styleId="1f3">
    <w:name w:val="Сильная ссылка1"/>
    <w:basedOn w:val="a1"/>
    <w:uiPriority w:val="32"/>
    <w:qFormat/>
    <w:rsid w:val="00385803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1"/>
    <w:uiPriority w:val="33"/>
    <w:qFormat/>
    <w:rsid w:val="00385803"/>
    <w:rPr>
      <w:b/>
      <w:bCs/>
      <w:smallCaps/>
      <w:spacing w:val="5"/>
    </w:rPr>
  </w:style>
  <w:style w:type="paragraph" w:customStyle="1" w:styleId="1f4">
    <w:name w:val="Заголовок оглавления1"/>
    <w:basedOn w:val="11"/>
    <w:next w:val="a0"/>
    <w:uiPriority w:val="39"/>
    <w:semiHidden/>
    <w:unhideWhenUsed/>
    <w:qFormat/>
    <w:rsid w:val="00385803"/>
  </w:style>
  <w:style w:type="table" w:customStyle="1" w:styleId="1f5">
    <w:name w:val="Сетка таблицы1"/>
    <w:basedOn w:val="a2"/>
    <w:next w:val="afa"/>
    <w:uiPriority w:val="59"/>
    <w:rsid w:val="00385803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ветлая заливка1"/>
    <w:basedOn w:val="a2"/>
    <w:next w:val="afb"/>
    <w:uiPriority w:val="60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next w:val="-1"/>
    <w:uiPriority w:val="60"/>
    <w:rsid w:val="00385803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2"/>
    <w:next w:val="-2"/>
    <w:uiPriority w:val="60"/>
    <w:rsid w:val="00385803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2"/>
    <w:next w:val="-3"/>
    <w:uiPriority w:val="60"/>
    <w:rsid w:val="00385803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2"/>
    <w:next w:val="-4"/>
    <w:uiPriority w:val="60"/>
    <w:rsid w:val="00385803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2"/>
    <w:next w:val="-5"/>
    <w:uiPriority w:val="60"/>
    <w:rsid w:val="00385803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2"/>
    <w:next w:val="-6"/>
    <w:uiPriority w:val="60"/>
    <w:rsid w:val="00385803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7">
    <w:name w:val="Светлый список1"/>
    <w:basedOn w:val="a2"/>
    <w:next w:val="afc"/>
    <w:uiPriority w:val="61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2"/>
    <w:next w:val="-10"/>
    <w:uiPriority w:val="61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2"/>
    <w:next w:val="-20"/>
    <w:uiPriority w:val="61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2"/>
    <w:next w:val="-30"/>
    <w:uiPriority w:val="61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2"/>
    <w:next w:val="-40"/>
    <w:uiPriority w:val="61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2"/>
    <w:next w:val="-50"/>
    <w:uiPriority w:val="61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2"/>
    <w:next w:val="-60"/>
    <w:uiPriority w:val="61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8">
    <w:name w:val="Светлая сетка1"/>
    <w:basedOn w:val="a2"/>
    <w:next w:val="afd"/>
    <w:uiPriority w:val="62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2"/>
    <w:next w:val="-12"/>
    <w:uiPriority w:val="62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2"/>
    <w:next w:val="-22"/>
    <w:uiPriority w:val="62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2"/>
    <w:next w:val="-32"/>
    <w:uiPriority w:val="62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2"/>
    <w:next w:val="-42"/>
    <w:uiPriority w:val="62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2"/>
    <w:next w:val="-52"/>
    <w:uiPriority w:val="62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2"/>
    <w:next w:val="-62"/>
    <w:uiPriority w:val="62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2"/>
    <w:next w:val="1f9"/>
    <w:uiPriority w:val="63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2"/>
    <w:next w:val="1-1"/>
    <w:uiPriority w:val="63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2"/>
    <w:next w:val="1-2"/>
    <w:uiPriority w:val="63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2"/>
    <w:next w:val="1-3"/>
    <w:uiPriority w:val="63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2"/>
    <w:next w:val="1-4"/>
    <w:uiPriority w:val="63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2"/>
    <w:next w:val="1-5"/>
    <w:uiPriority w:val="63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2"/>
    <w:next w:val="1-6"/>
    <w:uiPriority w:val="63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">
    <w:name w:val="Средняя заливка 21"/>
    <w:basedOn w:val="a2"/>
    <w:next w:val="2a"/>
    <w:uiPriority w:val="64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2"/>
    <w:next w:val="2-1"/>
    <w:uiPriority w:val="64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2"/>
    <w:next w:val="2-2"/>
    <w:uiPriority w:val="64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2"/>
    <w:next w:val="2-3"/>
    <w:uiPriority w:val="64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2"/>
    <w:next w:val="2-4"/>
    <w:uiPriority w:val="64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2"/>
    <w:next w:val="2-5"/>
    <w:uiPriority w:val="64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2"/>
    <w:next w:val="2-6"/>
    <w:uiPriority w:val="64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2"/>
    <w:next w:val="1fa"/>
    <w:uiPriority w:val="65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2"/>
    <w:next w:val="1-10"/>
    <w:uiPriority w:val="65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2"/>
    <w:next w:val="1-20"/>
    <w:uiPriority w:val="65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2"/>
    <w:next w:val="1-30"/>
    <w:uiPriority w:val="65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2"/>
    <w:next w:val="1-40"/>
    <w:uiPriority w:val="65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2"/>
    <w:next w:val="1-50"/>
    <w:uiPriority w:val="65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2"/>
    <w:next w:val="1-60"/>
    <w:uiPriority w:val="65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7">
    <w:name w:val="Средний список 21"/>
    <w:basedOn w:val="a2"/>
    <w:next w:val="2b"/>
    <w:uiPriority w:val="66"/>
    <w:rsid w:val="0038580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2"/>
    <w:next w:val="2-10"/>
    <w:uiPriority w:val="66"/>
    <w:rsid w:val="0038580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2"/>
    <w:next w:val="2-20"/>
    <w:uiPriority w:val="66"/>
    <w:rsid w:val="0038580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2"/>
    <w:next w:val="2-30"/>
    <w:uiPriority w:val="66"/>
    <w:rsid w:val="0038580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2"/>
    <w:next w:val="2-40"/>
    <w:uiPriority w:val="66"/>
    <w:rsid w:val="0038580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2"/>
    <w:next w:val="2-50"/>
    <w:uiPriority w:val="66"/>
    <w:rsid w:val="0038580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2"/>
    <w:next w:val="2-60"/>
    <w:uiPriority w:val="66"/>
    <w:rsid w:val="0038580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2"/>
    <w:next w:val="1fb"/>
    <w:uiPriority w:val="67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2"/>
    <w:next w:val="1-12"/>
    <w:uiPriority w:val="67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2"/>
    <w:next w:val="1-22"/>
    <w:uiPriority w:val="67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2"/>
    <w:next w:val="1-32"/>
    <w:uiPriority w:val="67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2"/>
    <w:next w:val="1-42"/>
    <w:uiPriority w:val="67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2"/>
    <w:next w:val="1-52"/>
    <w:uiPriority w:val="67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2"/>
    <w:next w:val="1-62"/>
    <w:uiPriority w:val="67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8">
    <w:name w:val="Средняя сетка 21"/>
    <w:basedOn w:val="a2"/>
    <w:next w:val="2c"/>
    <w:uiPriority w:val="68"/>
    <w:rsid w:val="0038580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2"/>
    <w:next w:val="2-12"/>
    <w:uiPriority w:val="68"/>
    <w:rsid w:val="0038580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2"/>
    <w:next w:val="2-22"/>
    <w:uiPriority w:val="68"/>
    <w:rsid w:val="0038580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2"/>
    <w:next w:val="2-32"/>
    <w:uiPriority w:val="68"/>
    <w:rsid w:val="0038580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2"/>
    <w:next w:val="2-42"/>
    <w:uiPriority w:val="68"/>
    <w:rsid w:val="0038580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2"/>
    <w:next w:val="2-52"/>
    <w:uiPriority w:val="68"/>
    <w:rsid w:val="0038580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2"/>
    <w:next w:val="2-62"/>
    <w:uiPriority w:val="68"/>
    <w:rsid w:val="0038580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5">
    <w:name w:val="Средняя сетка 31"/>
    <w:basedOn w:val="a2"/>
    <w:next w:val="38"/>
    <w:uiPriority w:val="69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2"/>
    <w:next w:val="3-1"/>
    <w:uiPriority w:val="69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2"/>
    <w:next w:val="3-2"/>
    <w:uiPriority w:val="69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2"/>
    <w:next w:val="3-3"/>
    <w:uiPriority w:val="69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2"/>
    <w:next w:val="3-4"/>
    <w:uiPriority w:val="69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2"/>
    <w:next w:val="3-5"/>
    <w:uiPriority w:val="69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2"/>
    <w:next w:val="3-6"/>
    <w:uiPriority w:val="69"/>
    <w:rsid w:val="0038580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c">
    <w:name w:val="Темный список1"/>
    <w:basedOn w:val="a2"/>
    <w:next w:val="afe"/>
    <w:uiPriority w:val="70"/>
    <w:rsid w:val="0038580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2"/>
    <w:next w:val="-13"/>
    <w:uiPriority w:val="70"/>
    <w:rsid w:val="0038580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2"/>
    <w:next w:val="-23"/>
    <w:uiPriority w:val="70"/>
    <w:rsid w:val="0038580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2"/>
    <w:next w:val="-33"/>
    <w:uiPriority w:val="70"/>
    <w:rsid w:val="0038580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2"/>
    <w:next w:val="-43"/>
    <w:uiPriority w:val="70"/>
    <w:rsid w:val="0038580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2"/>
    <w:next w:val="-53"/>
    <w:uiPriority w:val="70"/>
    <w:rsid w:val="0038580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2"/>
    <w:next w:val="-63"/>
    <w:uiPriority w:val="70"/>
    <w:rsid w:val="0038580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d">
    <w:name w:val="Цветная заливка1"/>
    <w:basedOn w:val="a2"/>
    <w:next w:val="aff"/>
    <w:uiPriority w:val="71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2"/>
    <w:next w:val="-14"/>
    <w:uiPriority w:val="71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2"/>
    <w:next w:val="-24"/>
    <w:uiPriority w:val="71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2"/>
    <w:next w:val="-34"/>
    <w:uiPriority w:val="71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2"/>
    <w:next w:val="-44"/>
    <w:uiPriority w:val="71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2"/>
    <w:next w:val="-54"/>
    <w:uiPriority w:val="71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2"/>
    <w:next w:val="-64"/>
    <w:uiPriority w:val="71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e">
    <w:name w:val="Цветной список1"/>
    <w:basedOn w:val="a2"/>
    <w:next w:val="aff0"/>
    <w:uiPriority w:val="72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2"/>
    <w:next w:val="-15"/>
    <w:uiPriority w:val="72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2"/>
    <w:next w:val="-25"/>
    <w:uiPriority w:val="72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2"/>
    <w:next w:val="-35"/>
    <w:uiPriority w:val="72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2"/>
    <w:next w:val="-45"/>
    <w:uiPriority w:val="72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2"/>
    <w:next w:val="-55"/>
    <w:uiPriority w:val="72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2"/>
    <w:next w:val="-65"/>
    <w:uiPriority w:val="72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f">
    <w:name w:val="Цветная сетка1"/>
    <w:basedOn w:val="a2"/>
    <w:next w:val="aff1"/>
    <w:uiPriority w:val="73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2"/>
    <w:next w:val="-16"/>
    <w:uiPriority w:val="73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2"/>
    <w:next w:val="-26"/>
    <w:uiPriority w:val="73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2"/>
    <w:next w:val="-36"/>
    <w:uiPriority w:val="73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2"/>
    <w:next w:val="-46"/>
    <w:uiPriority w:val="73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2"/>
    <w:next w:val="-56"/>
    <w:uiPriority w:val="73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2"/>
    <w:next w:val="-66"/>
    <w:uiPriority w:val="73"/>
    <w:rsid w:val="0038580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14">
    <w:name w:val="Заголовок 1 Знак1"/>
    <w:basedOn w:val="a1"/>
    <w:uiPriority w:val="9"/>
    <w:rsid w:val="00385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9">
    <w:name w:val="Заголовок 2 Знак1"/>
    <w:basedOn w:val="a1"/>
    <w:uiPriority w:val="9"/>
    <w:semiHidden/>
    <w:rsid w:val="003858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6">
    <w:name w:val="Заголовок 3 Знак1"/>
    <w:basedOn w:val="a1"/>
    <w:uiPriority w:val="9"/>
    <w:semiHidden/>
    <w:rsid w:val="003858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3858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1"/>
    <w:uiPriority w:val="9"/>
    <w:semiHidden/>
    <w:rsid w:val="003858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1"/>
    <w:uiPriority w:val="9"/>
    <w:semiHidden/>
    <w:rsid w:val="003858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3858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3858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3858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header"/>
    <w:basedOn w:val="a0"/>
    <w:link w:val="1ff0"/>
    <w:uiPriority w:val="99"/>
    <w:semiHidden/>
    <w:unhideWhenUsed/>
    <w:rsid w:val="0038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0">
    <w:name w:val="Верхний колонтитул Знак1"/>
    <w:basedOn w:val="a1"/>
    <w:link w:val="a4"/>
    <w:uiPriority w:val="99"/>
    <w:semiHidden/>
    <w:rsid w:val="00385803"/>
  </w:style>
  <w:style w:type="paragraph" w:styleId="a6">
    <w:name w:val="footer"/>
    <w:basedOn w:val="a0"/>
    <w:link w:val="1ff1"/>
    <w:uiPriority w:val="99"/>
    <w:semiHidden/>
    <w:unhideWhenUsed/>
    <w:rsid w:val="0038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1">
    <w:name w:val="Нижний колонтитул Знак1"/>
    <w:basedOn w:val="a1"/>
    <w:link w:val="a6"/>
    <w:uiPriority w:val="99"/>
    <w:semiHidden/>
    <w:rsid w:val="00385803"/>
  </w:style>
  <w:style w:type="paragraph" w:styleId="a8">
    <w:name w:val="No Spacing"/>
    <w:uiPriority w:val="1"/>
    <w:qFormat/>
    <w:rsid w:val="00385803"/>
    <w:pPr>
      <w:spacing w:after="0" w:line="240" w:lineRule="auto"/>
    </w:pPr>
  </w:style>
  <w:style w:type="paragraph" w:styleId="aa">
    <w:name w:val="Title"/>
    <w:basedOn w:val="a0"/>
    <w:next w:val="a0"/>
    <w:link w:val="a9"/>
    <w:uiPriority w:val="10"/>
    <w:qFormat/>
    <w:rsid w:val="00385803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f2">
    <w:name w:val="Заголовок Знак1"/>
    <w:basedOn w:val="a1"/>
    <w:uiPriority w:val="10"/>
    <w:rsid w:val="00385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f3">
    <w:name w:val="Название Знак1"/>
    <w:basedOn w:val="a1"/>
    <w:uiPriority w:val="10"/>
    <w:rsid w:val="00385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0"/>
    <w:next w:val="a0"/>
    <w:link w:val="ab"/>
    <w:uiPriority w:val="11"/>
    <w:qFormat/>
    <w:rsid w:val="00385803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f4">
    <w:name w:val="Подзаголовок Знак1"/>
    <w:basedOn w:val="a1"/>
    <w:uiPriority w:val="11"/>
    <w:rsid w:val="00385803"/>
    <w:rPr>
      <w:rFonts w:eastAsiaTheme="minorEastAsia"/>
      <w:color w:val="5A5A5A" w:themeColor="text1" w:themeTint="A5"/>
      <w:spacing w:val="15"/>
    </w:rPr>
  </w:style>
  <w:style w:type="paragraph" w:styleId="ad">
    <w:name w:val="List Paragraph"/>
    <w:basedOn w:val="a0"/>
    <w:uiPriority w:val="34"/>
    <w:qFormat/>
    <w:rsid w:val="00385803"/>
    <w:pPr>
      <w:ind w:left="720"/>
      <w:contextualSpacing/>
    </w:pPr>
  </w:style>
  <w:style w:type="paragraph" w:styleId="ae">
    <w:name w:val="Body Text"/>
    <w:basedOn w:val="a0"/>
    <w:link w:val="1ff5"/>
    <w:uiPriority w:val="99"/>
    <w:semiHidden/>
    <w:unhideWhenUsed/>
    <w:rsid w:val="00385803"/>
    <w:pPr>
      <w:spacing w:after="120"/>
    </w:pPr>
  </w:style>
  <w:style w:type="character" w:customStyle="1" w:styleId="1ff5">
    <w:name w:val="Основной текст Знак1"/>
    <w:basedOn w:val="a1"/>
    <w:link w:val="ae"/>
    <w:uiPriority w:val="99"/>
    <w:semiHidden/>
    <w:rsid w:val="00385803"/>
  </w:style>
  <w:style w:type="paragraph" w:styleId="22">
    <w:name w:val="Body Text 2"/>
    <w:basedOn w:val="a0"/>
    <w:link w:val="21a"/>
    <w:uiPriority w:val="99"/>
    <w:semiHidden/>
    <w:unhideWhenUsed/>
    <w:rsid w:val="00385803"/>
    <w:pPr>
      <w:spacing w:after="120" w:line="480" w:lineRule="auto"/>
    </w:pPr>
  </w:style>
  <w:style w:type="character" w:customStyle="1" w:styleId="21a">
    <w:name w:val="Основной текст 2 Знак1"/>
    <w:basedOn w:val="a1"/>
    <w:link w:val="22"/>
    <w:uiPriority w:val="99"/>
    <w:semiHidden/>
    <w:rsid w:val="00385803"/>
  </w:style>
  <w:style w:type="paragraph" w:styleId="32">
    <w:name w:val="Body Text 3"/>
    <w:basedOn w:val="a0"/>
    <w:link w:val="317"/>
    <w:uiPriority w:val="99"/>
    <w:semiHidden/>
    <w:unhideWhenUsed/>
    <w:rsid w:val="00385803"/>
    <w:pPr>
      <w:spacing w:after="120"/>
    </w:pPr>
    <w:rPr>
      <w:sz w:val="16"/>
      <w:szCs w:val="16"/>
    </w:rPr>
  </w:style>
  <w:style w:type="character" w:customStyle="1" w:styleId="317">
    <w:name w:val="Основной текст 3 Знак1"/>
    <w:basedOn w:val="a1"/>
    <w:link w:val="32"/>
    <w:uiPriority w:val="99"/>
    <w:semiHidden/>
    <w:rsid w:val="00385803"/>
    <w:rPr>
      <w:sz w:val="16"/>
      <w:szCs w:val="16"/>
    </w:rPr>
  </w:style>
  <w:style w:type="paragraph" w:styleId="af0">
    <w:name w:val="List"/>
    <w:basedOn w:val="a0"/>
    <w:uiPriority w:val="99"/>
    <w:semiHidden/>
    <w:unhideWhenUsed/>
    <w:rsid w:val="00385803"/>
    <w:pPr>
      <w:ind w:left="283" w:hanging="283"/>
      <w:contextualSpacing/>
    </w:pPr>
  </w:style>
  <w:style w:type="paragraph" w:styleId="24">
    <w:name w:val="List 2"/>
    <w:basedOn w:val="a0"/>
    <w:uiPriority w:val="99"/>
    <w:semiHidden/>
    <w:unhideWhenUsed/>
    <w:rsid w:val="00385803"/>
    <w:pPr>
      <w:ind w:left="566" w:hanging="283"/>
      <w:contextualSpacing/>
    </w:pPr>
  </w:style>
  <w:style w:type="paragraph" w:styleId="34">
    <w:name w:val="List 3"/>
    <w:basedOn w:val="a0"/>
    <w:uiPriority w:val="99"/>
    <w:semiHidden/>
    <w:unhideWhenUsed/>
    <w:rsid w:val="00385803"/>
    <w:pPr>
      <w:ind w:left="849" w:hanging="283"/>
      <w:contextualSpacing/>
    </w:pPr>
  </w:style>
  <w:style w:type="paragraph" w:styleId="af1">
    <w:name w:val="List Bullet"/>
    <w:basedOn w:val="a0"/>
    <w:uiPriority w:val="99"/>
    <w:semiHidden/>
    <w:unhideWhenUsed/>
    <w:rsid w:val="00385803"/>
    <w:pPr>
      <w:tabs>
        <w:tab w:val="num" w:pos="360"/>
      </w:tabs>
      <w:ind w:left="360" w:hanging="360"/>
      <w:contextualSpacing/>
    </w:pPr>
  </w:style>
  <w:style w:type="paragraph" w:styleId="25">
    <w:name w:val="List Bullet 2"/>
    <w:basedOn w:val="a0"/>
    <w:uiPriority w:val="99"/>
    <w:semiHidden/>
    <w:unhideWhenUsed/>
    <w:rsid w:val="00385803"/>
    <w:pPr>
      <w:tabs>
        <w:tab w:val="num" w:pos="720"/>
      </w:tabs>
      <w:ind w:left="720" w:hanging="360"/>
      <w:contextualSpacing/>
    </w:pPr>
  </w:style>
  <w:style w:type="paragraph" w:styleId="35">
    <w:name w:val="List Bullet 3"/>
    <w:basedOn w:val="a0"/>
    <w:uiPriority w:val="99"/>
    <w:semiHidden/>
    <w:unhideWhenUsed/>
    <w:rsid w:val="00385803"/>
    <w:pPr>
      <w:tabs>
        <w:tab w:val="num" w:pos="1080"/>
      </w:tabs>
      <w:ind w:left="1080" w:hanging="360"/>
      <w:contextualSpacing/>
    </w:pPr>
  </w:style>
  <w:style w:type="paragraph" w:styleId="a">
    <w:name w:val="List Number"/>
    <w:basedOn w:val="a0"/>
    <w:uiPriority w:val="99"/>
    <w:semiHidden/>
    <w:unhideWhenUsed/>
    <w:rsid w:val="00385803"/>
    <w:pPr>
      <w:numPr>
        <w:numId w:val="4"/>
      </w:numPr>
      <w:contextualSpacing/>
    </w:pPr>
  </w:style>
  <w:style w:type="paragraph" w:styleId="26">
    <w:name w:val="List Number 2"/>
    <w:basedOn w:val="a0"/>
    <w:uiPriority w:val="99"/>
    <w:semiHidden/>
    <w:unhideWhenUsed/>
    <w:rsid w:val="00385803"/>
    <w:pPr>
      <w:tabs>
        <w:tab w:val="num" w:pos="360"/>
      </w:tabs>
      <w:ind w:left="360" w:hanging="360"/>
      <w:contextualSpacing/>
    </w:pPr>
  </w:style>
  <w:style w:type="paragraph" w:styleId="36">
    <w:name w:val="List Number 3"/>
    <w:basedOn w:val="a0"/>
    <w:uiPriority w:val="99"/>
    <w:semiHidden/>
    <w:unhideWhenUsed/>
    <w:rsid w:val="00385803"/>
    <w:pPr>
      <w:tabs>
        <w:tab w:val="num" w:pos="720"/>
      </w:tabs>
      <w:ind w:left="720" w:hanging="360"/>
      <w:contextualSpacing/>
    </w:pPr>
  </w:style>
  <w:style w:type="paragraph" w:styleId="af2">
    <w:name w:val="List Continue"/>
    <w:basedOn w:val="a0"/>
    <w:uiPriority w:val="99"/>
    <w:semiHidden/>
    <w:unhideWhenUsed/>
    <w:rsid w:val="00385803"/>
    <w:pPr>
      <w:spacing w:after="120"/>
      <w:ind w:left="283"/>
      <w:contextualSpacing/>
    </w:pPr>
  </w:style>
  <w:style w:type="paragraph" w:styleId="27">
    <w:name w:val="List Continue 2"/>
    <w:basedOn w:val="a0"/>
    <w:uiPriority w:val="99"/>
    <w:semiHidden/>
    <w:unhideWhenUsed/>
    <w:rsid w:val="00385803"/>
    <w:pPr>
      <w:spacing w:after="120"/>
      <w:ind w:left="566"/>
      <w:contextualSpacing/>
    </w:pPr>
  </w:style>
  <w:style w:type="paragraph" w:styleId="37">
    <w:name w:val="List Continue 3"/>
    <w:basedOn w:val="a0"/>
    <w:uiPriority w:val="99"/>
    <w:semiHidden/>
    <w:unhideWhenUsed/>
    <w:rsid w:val="00385803"/>
    <w:pPr>
      <w:spacing w:after="120"/>
      <w:ind w:left="849"/>
      <w:contextualSpacing/>
    </w:pPr>
  </w:style>
  <w:style w:type="paragraph" w:styleId="af3">
    <w:name w:val="macro"/>
    <w:link w:val="1ff6"/>
    <w:uiPriority w:val="99"/>
    <w:semiHidden/>
    <w:unhideWhenUsed/>
    <w:rsid w:val="003858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1ff6">
    <w:name w:val="Текст макроса Знак1"/>
    <w:basedOn w:val="a1"/>
    <w:link w:val="af3"/>
    <w:uiPriority w:val="99"/>
    <w:semiHidden/>
    <w:rsid w:val="00385803"/>
    <w:rPr>
      <w:rFonts w:ascii="Consolas" w:hAnsi="Consolas"/>
      <w:sz w:val="20"/>
      <w:szCs w:val="20"/>
    </w:rPr>
  </w:style>
  <w:style w:type="paragraph" w:styleId="29">
    <w:name w:val="Quote"/>
    <w:basedOn w:val="a0"/>
    <w:next w:val="a0"/>
    <w:link w:val="28"/>
    <w:uiPriority w:val="29"/>
    <w:qFormat/>
    <w:rsid w:val="00385803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b">
    <w:name w:val="Цитата 2 Знак1"/>
    <w:basedOn w:val="a1"/>
    <w:uiPriority w:val="29"/>
    <w:rsid w:val="00385803"/>
    <w:rPr>
      <w:i/>
      <w:iCs/>
      <w:color w:val="404040" w:themeColor="text1" w:themeTint="BF"/>
    </w:rPr>
  </w:style>
  <w:style w:type="paragraph" w:styleId="af8">
    <w:name w:val="Intense Quote"/>
    <w:basedOn w:val="a0"/>
    <w:next w:val="a0"/>
    <w:link w:val="af7"/>
    <w:uiPriority w:val="30"/>
    <w:qFormat/>
    <w:rsid w:val="003858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f7">
    <w:name w:val="Выделенная цитата Знак1"/>
    <w:basedOn w:val="a1"/>
    <w:uiPriority w:val="30"/>
    <w:rsid w:val="00385803"/>
    <w:rPr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385803"/>
    <w:rPr>
      <w:i/>
      <w:iCs/>
      <w:color w:val="404040" w:themeColor="text1" w:themeTint="BF"/>
    </w:rPr>
  </w:style>
  <w:style w:type="character" w:styleId="aff3">
    <w:name w:val="Intense Emphasis"/>
    <w:basedOn w:val="a1"/>
    <w:uiPriority w:val="21"/>
    <w:qFormat/>
    <w:rsid w:val="00385803"/>
    <w:rPr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385803"/>
    <w:rPr>
      <w:smallCaps/>
      <w:color w:val="5A5A5A" w:themeColor="text1" w:themeTint="A5"/>
    </w:rPr>
  </w:style>
  <w:style w:type="character" w:styleId="aff5">
    <w:name w:val="Intense Reference"/>
    <w:basedOn w:val="a1"/>
    <w:uiPriority w:val="32"/>
    <w:qFormat/>
    <w:rsid w:val="00385803"/>
    <w:rPr>
      <w:b/>
      <w:bCs/>
      <w:smallCaps/>
      <w:color w:val="5B9BD5" w:themeColor="accent1"/>
      <w:spacing w:val="5"/>
    </w:rPr>
  </w:style>
  <w:style w:type="table" w:styleId="afa">
    <w:name w:val="Table Grid"/>
    <w:basedOn w:val="a2"/>
    <w:uiPriority w:val="39"/>
    <w:rsid w:val="0038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Light Shading"/>
    <w:basedOn w:val="a2"/>
    <w:uiPriority w:val="60"/>
    <w:semiHidden/>
    <w:unhideWhenUsed/>
    <w:rsid w:val="003858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semiHidden/>
    <w:unhideWhenUsed/>
    <w:rsid w:val="0038580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2"/>
    <w:uiPriority w:val="60"/>
    <w:semiHidden/>
    <w:unhideWhenUsed/>
    <w:rsid w:val="0038580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2"/>
    <w:uiPriority w:val="60"/>
    <w:semiHidden/>
    <w:unhideWhenUsed/>
    <w:rsid w:val="003858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2"/>
    <w:uiPriority w:val="60"/>
    <w:semiHidden/>
    <w:unhideWhenUsed/>
    <w:rsid w:val="0038580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2"/>
    <w:uiPriority w:val="60"/>
    <w:semiHidden/>
    <w:unhideWhenUsed/>
    <w:rsid w:val="0038580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2"/>
    <w:uiPriority w:val="60"/>
    <w:semiHidden/>
    <w:unhideWhenUsed/>
    <w:rsid w:val="0038580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c">
    <w:name w:val="Light List"/>
    <w:basedOn w:val="a2"/>
    <w:uiPriority w:val="61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2"/>
    <w:uiPriority w:val="61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2"/>
    <w:uiPriority w:val="61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2"/>
    <w:uiPriority w:val="61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2"/>
    <w:uiPriority w:val="61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2"/>
    <w:uiPriority w:val="61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2"/>
    <w:uiPriority w:val="61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d">
    <w:name w:val="Light Grid"/>
    <w:basedOn w:val="a2"/>
    <w:uiPriority w:val="62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2"/>
    <w:uiPriority w:val="62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2">
    <w:name w:val="Light Grid Accent 2"/>
    <w:basedOn w:val="a2"/>
    <w:uiPriority w:val="62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2"/>
    <w:uiPriority w:val="62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2"/>
    <w:uiPriority w:val="62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2"/>
    <w:uiPriority w:val="62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2">
    <w:name w:val="Light Grid Accent 6"/>
    <w:basedOn w:val="a2"/>
    <w:uiPriority w:val="62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f9">
    <w:name w:val="Medium Shading 1"/>
    <w:basedOn w:val="a2"/>
    <w:uiPriority w:val="63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2"/>
    <w:uiPriority w:val="64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a">
    <w:name w:val="Medium List 1"/>
    <w:basedOn w:val="a2"/>
    <w:uiPriority w:val="65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2"/>
    <w:uiPriority w:val="65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2"/>
    <w:uiPriority w:val="65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2"/>
    <w:uiPriority w:val="65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2"/>
    <w:uiPriority w:val="65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2"/>
    <w:uiPriority w:val="65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2"/>
    <w:uiPriority w:val="66"/>
    <w:semiHidden/>
    <w:unhideWhenUsed/>
    <w:rsid w:val="003858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semiHidden/>
    <w:unhideWhenUsed/>
    <w:rsid w:val="003858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semiHidden/>
    <w:unhideWhenUsed/>
    <w:rsid w:val="003858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semiHidden/>
    <w:unhideWhenUsed/>
    <w:rsid w:val="003858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semiHidden/>
    <w:unhideWhenUsed/>
    <w:rsid w:val="003858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semiHidden/>
    <w:unhideWhenUsed/>
    <w:rsid w:val="003858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semiHidden/>
    <w:unhideWhenUsed/>
    <w:rsid w:val="003858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b">
    <w:name w:val="Medium Grid 1"/>
    <w:basedOn w:val="a2"/>
    <w:uiPriority w:val="67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2"/>
    <w:uiPriority w:val="67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2"/>
    <w:uiPriority w:val="67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2"/>
    <w:uiPriority w:val="67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2"/>
    <w:uiPriority w:val="67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2"/>
    <w:uiPriority w:val="67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2"/>
    <w:uiPriority w:val="67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c">
    <w:name w:val="Medium Grid 2"/>
    <w:basedOn w:val="a2"/>
    <w:uiPriority w:val="68"/>
    <w:semiHidden/>
    <w:unhideWhenUsed/>
    <w:rsid w:val="003858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2"/>
    <w:uiPriority w:val="68"/>
    <w:semiHidden/>
    <w:unhideWhenUsed/>
    <w:rsid w:val="003858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2"/>
    <w:uiPriority w:val="68"/>
    <w:semiHidden/>
    <w:unhideWhenUsed/>
    <w:rsid w:val="003858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2"/>
    <w:uiPriority w:val="68"/>
    <w:semiHidden/>
    <w:unhideWhenUsed/>
    <w:rsid w:val="003858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2"/>
    <w:uiPriority w:val="68"/>
    <w:semiHidden/>
    <w:unhideWhenUsed/>
    <w:rsid w:val="003858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2"/>
    <w:uiPriority w:val="68"/>
    <w:semiHidden/>
    <w:unhideWhenUsed/>
    <w:rsid w:val="003858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2"/>
    <w:uiPriority w:val="68"/>
    <w:semiHidden/>
    <w:unhideWhenUsed/>
    <w:rsid w:val="003858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2"/>
    <w:uiPriority w:val="69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2"/>
    <w:uiPriority w:val="69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2"/>
    <w:uiPriority w:val="69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2"/>
    <w:uiPriority w:val="69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2"/>
    <w:uiPriority w:val="69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2"/>
    <w:uiPriority w:val="69"/>
    <w:semiHidden/>
    <w:unhideWhenUsed/>
    <w:rsid w:val="003858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e">
    <w:name w:val="Dark List"/>
    <w:basedOn w:val="a2"/>
    <w:uiPriority w:val="70"/>
    <w:semiHidden/>
    <w:unhideWhenUsed/>
    <w:rsid w:val="003858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2"/>
    <w:uiPriority w:val="70"/>
    <w:semiHidden/>
    <w:unhideWhenUsed/>
    <w:rsid w:val="003858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2"/>
    <w:uiPriority w:val="70"/>
    <w:semiHidden/>
    <w:unhideWhenUsed/>
    <w:rsid w:val="003858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2"/>
    <w:uiPriority w:val="70"/>
    <w:semiHidden/>
    <w:unhideWhenUsed/>
    <w:rsid w:val="003858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2"/>
    <w:uiPriority w:val="70"/>
    <w:semiHidden/>
    <w:unhideWhenUsed/>
    <w:rsid w:val="003858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2"/>
    <w:uiPriority w:val="70"/>
    <w:semiHidden/>
    <w:unhideWhenUsed/>
    <w:rsid w:val="003858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2"/>
    <w:uiPriority w:val="70"/>
    <w:semiHidden/>
    <w:unhideWhenUsed/>
    <w:rsid w:val="003858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">
    <w:name w:val="Colorful Shading"/>
    <w:basedOn w:val="a2"/>
    <w:uiPriority w:val="71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2"/>
    <w:uiPriority w:val="71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2"/>
    <w:uiPriority w:val="71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2"/>
    <w:uiPriority w:val="71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2"/>
    <w:uiPriority w:val="71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2"/>
    <w:uiPriority w:val="71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2"/>
    <w:uiPriority w:val="71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2"/>
    <w:uiPriority w:val="72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2"/>
    <w:uiPriority w:val="72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2"/>
    <w:uiPriority w:val="72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2"/>
    <w:uiPriority w:val="72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2"/>
    <w:uiPriority w:val="72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2"/>
    <w:uiPriority w:val="72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2"/>
    <w:uiPriority w:val="72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Grid"/>
    <w:basedOn w:val="a2"/>
    <w:uiPriority w:val="73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2"/>
    <w:uiPriority w:val="73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2"/>
    <w:uiPriority w:val="73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2"/>
    <w:uiPriority w:val="73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2"/>
    <w:uiPriority w:val="73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2"/>
    <w:uiPriority w:val="73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2"/>
    <w:uiPriority w:val="73"/>
    <w:semiHidden/>
    <w:unhideWhenUsed/>
    <w:rsid w:val="003858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d">
    <w:name w:val="Светлая заливка2"/>
    <w:basedOn w:val="a2"/>
    <w:uiPriority w:val="60"/>
    <w:semiHidden/>
    <w:unhideWhenUsed/>
    <w:rsid w:val="00176F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20">
    <w:name w:val="Светлая заливка - Акцент 12"/>
    <w:basedOn w:val="a2"/>
    <w:uiPriority w:val="60"/>
    <w:semiHidden/>
    <w:unhideWhenUsed/>
    <w:rsid w:val="00176FC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2e">
    <w:name w:val="Светлый список2"/>
    <w:basedOn w:val="a2"/>
    <w:uiPriority w:val="61"/>
    <w:semiHidden/>
    <w:unhideWhenUsed/>
    <w:rsid w:val="00176F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21">
    <w:name w:val="Светлый список - Акцент 12"/>
    <w:basedOn w:val="a2"/>
    <w:uiPriority w:val="61"/>
    <w:semiHidden/>
    <w:unhideWhenUsed/>
    <w:rsid w:val="00176FC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2f">
    <w:name w:val="Светлая сетка2"/>
    <w:basedOn w:val="a2"/>
    <w:uiPriority w:val="62"/>
    <w:semiHidden/>
    <w:unhideWhenUsed/>
    <w:rsid w:val="00176F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22">
    <w:name w:val="Светлая сетка - Акцент 12"/>
    <w:basedOn w:val="a2"/>
    <w:uiPriority w:val="62"/>
    <w:semiHidden/>
    <w:unhideWhenUsed/>
    <w:rsid w:val="00176FC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120">
    <w:name w:val="Средняя заливка 12"/>
    <w:basedOn w:val="a2"/>
    <w:uiPriority w:val="63"/>
    <w:semiHidden/>
    <w:unhideWhenUsed/>
    <w:rsid w:val="00176F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0">
    <w:name w:val="Средняя заливка 1 - Акцент 12"/>
    <w:basedOn w:val="a2"/>
    <w:uiPriority w:val="63"/>
    <w:semiHidden/>
    <w:unhideWhenUsed/>
    <w:rsid w:val="00176FC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Средняя заливка 22"/>
    <w:basedOn w:val="a2"/>
    <w:uiPriority w:val="64"/>
    <w:semiHidden/>
    <w:unhideWhenUsed/>
    <w:rsid w:val="00176F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0">
    <w:name w:val="Средняя заливка 2 - Акцент 12"/>
    <w:basedOn w:val="a2"/>
    <w:uiPriority w:val="64"/>
    <w:semiHidden/>
    <w:unhideWhenUsed/>
    <w:rsid w:val="00176F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редний список 12"/>
    <w:basedOn w:val="a2"/>
    <w:uiPriority w:val="65"/>
    <w:semiHidden/>
    <w:unhideWhenUsed/>
    <w:rsid w:val="00176F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21">
    <w:name w:val="Средний список 1 - Акцент 12"/>
    <w:basedOn w:val="a2"/>
    <w:uiPriority w:val="65"/>
    <w:semiHidden/>
    <w:unhideWhenUsed/>
    <w:rsid w:val="00176F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221">
    <w:name w:val="Средний список 22"/>
    <w:basedOn w:val="a2"/>
    <w:uiPriority w:val="66"/>
    <w:semiHidden/>
    <w:unhideWhenUsed/>
    <w:rsid w:val="00176F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2">
    <w:name w:val="Средняя сетка 12"/>
    <w:basedOn w:val="a2"/>
    <w:uiPriority w:val="67"/>
    <w:semiHidden/>
    <w:unhideWhenUsed/>
    <w:rsid w:val="00176F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22">
    <w:name w:val="Средняя сетка 22"/>
    <w:basedOn w:val="a2"/>
    <w:uiPriority w:val="68"/>
    <w:semiHidden/>
    <w:unhideWhenUsed/>
    <w:rsid w:val="00176F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20">
    <w:name w:val="Средняя сетка 32"/>
    <w:basedOn w:val="a2"/>
    <w:uiPriority w:val="69"/>
    <w:semiHidden/>
    <w:unhideWhenUsed/>
    <w:rsid w:val="00176F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2f0">
    <w:name w:val="Темный список2"/>
    <w:basedOn w:val="a2"/>
    <w:uiPriority w:val="70"/>
    <w:semiHidden/>
    <w:unhideWhenUsed/>
    <w:rsid w:val="00176F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2f1">
    <w:name w:val="Цветная заливка2"/>
    <w:basedOn w:val="a2"/>
    <w:uiPriority w:val="71"/>
    <w:semiHidden/>
    <w:unhideWhenUsed/>
    <w:rsid w:val="00176F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f2">
    <w:name w:val="Цветной список2"/>
    <w:basedOn w:val="a2"/>
    <w:uiPriority w:val="72"/>
    <w:semiHidden/>
    <w:unhideWhenUsed/>
    <w:rsid w:val="00176F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f3">
    <w:name w:val="Цветная сетка2"/>
    <w:basedOn w:val="a2"/>
    <w:uiPriority w:val="73"/>
    <w:semiHidden/>
    <w:unhideWhenUsed/>
    <w:rsid w:val="00176F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ff6">
    <w:name w:val="Normal (Web)"/>
    <w:basedOn w:val="a0"/>
    <w:uiPriority w:val="99"/>
    <w:semiHidden/>
    <w:unhideWhenUsed/>
    <w:rsid w:val="00EF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1"/>
    <w:rsid w:val="00EF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1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170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8221-0658-42C4-902B-B34E3AB2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7814</Words>
  <Characters>44543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РОБОТОТЕХНИКА</dc:creator>
  <cp:keywords/>
  <dc:description/>
  <cp:lastModifiedBy>User</cp:lastModifiedBy>
  <cp:revision>19</cp:revision>
  <cp:lastPrinted>2022-09-13T09:12:00Z</cp:lastPrinted>
  <dcterms:created xsi:type="dcterms:W3CDTF">2022-06-28T04:24:00Z</dcterms:created>
  <dcterms:modified xsi:type="dcterms:W3CDTF">2023-01-27T05:16:00Z</dcterms:modified>
</cp:coreProperties>
</file>