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58EF" w14:textId="77777777" w:rsidR="007826E0" w:rsidRPr="003A4047" w:rsidRDefault="007553E8" w:rsidP="00CA41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D47982D" w14:textId="77777777" w:rsidR="007826E0" w:rsidRPr="003A4047" w:rsidRDefault="007553E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2EA5B789" w14:textId="77777777" w:rsidR="007826E0" w:rsidRPr="003A4047" w:rsidRDefault="007553E8" w:rsidP="00CA412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267EDDA9" w14:textId="77777777" w:rsidR="007826E0" w:rsidRPr="003A4047" w:rsidRDefault="007553E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6C0A5C88" w14:textId="77777777" w:rsidR="007826E0" w:rsidRPr="003A4047" w:rsidRDefault="007553E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48CB9D3" w14:textId="77777777" w:rsidR="007826E0" w:rsidRPr="003A4047" w:rsidRDefault="007553E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05C1CD91" w14:textId="77777777" w:rsidR="007826E0" w:rsidRPr="003A4047" w:rsidRDefault="007553E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76F7D517" w14:textId="77777777" w:rsidR="007826E0" w:rsidRPr="003A4047" w:rsidRDefault="007553E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1CB6D403" w14:textId="77777777" w:rsidR="007826E0" w:rsidRPr="003A4047" w:rsidRDefault="007553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2CF025EC" w14:textId="77777777" w:rsidR="007826E0" w:rsidRPr="003A4047" w:rsidRDefault="007553E8" w:rsidP="00CA4127">
      <w:pPr>
        <w:autoSpaceDE w:val="0"/>
        <w:autoSpaceDN w:val="0"/>
        <w:spacing w:before="178" w:after="0" w:line="271" w:lineRule="auto"/>
        <w:ind w:right="72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13EB965E" w14:textId="77777777" w:rsidR="007826E0" w:rsidRPr="003A4047" w:rsidRDefault="007553E8" w:rsidP="00CA4127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4FF46080" w14:textId="77777777" w:rsidR="007826E0" w:rsidRPr="003A4047" w:rsidRDefault="007826E0" w:rsidP="00CA4127">
      <w:pPr>
        <w:rPr>
          <w:lang w:val="ru-RU"/>
        </w:rPr>
        <w:sectPr w:rsidR="007826E0" w:rsidRPr="003A4047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26EBDC" w14:textId="77777777" w:rsidR="007826E0" w:rsidRPr="003A4047" w:rsidRDefault="007826E0" w:rsidP="00CA4127">
      <w:pPr>
        <w:autoSpaceDE w:val="0"/>
        <w:autoSpaceDN w:val="0"/>
        <w:spacing w:after="66" w:line="220" w:lineRule="exact"/>
        <w:rPr>
          <w:lang w:val="ru-RU"/>
        </w:rPr>
      </w:pPr>
    </w:p>
    <w:p w14:paraId="09333D34" w14:textId="77777777" w:rsidR="007826E0" w:rsidRPr="003A4047" w:rsidRDefault="007553E8" w:rsidP="00CA4127">
      <w:pPr>
        <w:autoSpaceDE w:val="0"/>
        <w:autoSpaceDN w:val="0"/>
        <w:spacing w:after="0" w:line="281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0DBFA51F" w14:textId="77777777" w:rsidR="007826E0" w:rsidRPr="003A4047" w:rsidRDefault="007553E8" w:rsidP="00CA4127">
      <w:pPr>
        <w:autoSpaceDE w:val="0"/>
        <w:autoSpaceDN w:val="0"/>
        <w:spacing w:before="190" w:after="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0C2E56B4" w14:textId="77777777" w:rsidR="007826E0" w:rsidRPr="003A4047" w:rsidRDefault="007553E8" w:rsidP="00CA4127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68C0F2F5" w14:textId="77777777" w:rsidR="007826E0" w:rsidRPr="003A4047" w:rsidRDefault="007553E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D358A5A" w14:textId="77777777" w:rsidR="007826E0" w:rsidRPr="003A4047" w:rsidRDefault="007553E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A09875F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7A9B17D5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2AEE3BCB" w14:textId="77777777" w:rsidR="007826E0" w:rsidRPr="003A4047" w:rsidRDefault="007553E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1078A680" w14:textId="77777777" w:rsidR="007826E0" w:rsidRPr="003A4047" w:rsidRDefault="007553E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7F984879" w14:textId="77777777" w:rsidR="007826E0" w:rsidRPr="003A4047" w:rsidRDefault="007553E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10215135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69350C7C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332CCDA9" w14:textId="77777777" w:rsidR="007826E0" w:rsidRPr="003A4047" w:rsidRDefault="007826E0">
      <w:pPr>
        <w:autoSpaceDE w:val="0"/>
        <w:autoSpaceDN w:val="0"/>
        <w:spacing w:after="66" w:line="220" w:lineRule="exact"/>
        <w:rPr>
          <w:lang w:val="ru-RU"/>
        </w:rPr>
      </w:pPr>
    </w:p>
    <w:p w14:paraId="58DA935A" w14:textId="77777777" w:rsidR="007826E0" w:rsidRPr="003A4047" w:rsidRDefault="007553E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5453BE0F" w14:textId="77777777" w:rsidR="007826E0" w:rsidRPr="003A4047" w:rsidRDefault="007553E8">
      <w:pPr>
        <w:autoSpaceDE w:val="0"/>
        <w:autoSpaceDN w:val="0"/>
        <w:spacing w:before="70" w:after="0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2BAF218A" w14:textId="77777777" w:rsidR="007826E0" w:rsidRPr="003A4047" w:rsidRDefault="007553E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78A667AC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22E428B3" w14:textId="77777777" w:rsidR="007826E0" w:rsidRPr="003A4047" w:rsidRDefault="007553E8" w:rsidP="00CA4127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25FA0E35" w14:textId="77777777" w:rsidR="007826E0" w:rsidRPr="003A4047" w:rsidRDefault="007553E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04FFBD0E" w14:textId="77777777" w:rsidR="007826E0" w:rsidRPr="003A4047" w:rsidRDefault="007553E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34 часа (не менее 1 часа в неделю).</w:t>
      </w:r>
    </w:p>
    <w:p w14:paraId="62860B4F" w14:textId="77777777" w:rsidR="007826E0" w:rsidRPr="003A4047" w:rsidRDefault="007826E0">
      <w:pPr>
        <w:autoSpaceDE w:val="0"/>
        <w:autoSpaceDN w:val="0"/>
        <w:spacing w:after="78" w:line="220" w:lineRule="exact"/>
        <w:rPr>
          <w:lang w:val="ru-RU"/>
        </w:rPr>
      </w:pPr>
    </w:p>
    <w:p w14:paraId="4B6CAF8A" w14:textId="440AD90A" w:rsidR="007826E0" w:rsidRPr="003A4047" w:rsidRDefault="007553E8" w:rsidP="00CA41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239712CF" w14:textId="77777777" w:rsidR="007826E0" w:rsidRPr="003A4047" w:rsidRDefault="007553E8" w:rsidP="00CA4127">
      <w:pPr>
        <w:autoSpaceDE w:val="0"/>
        <w:autoSpaceDN w:val="0"/>
        <w:spacing w:before="346" w:after="0" w:line="271" w:lineRule="auto"/>
        <w:ind w:left="180" w:right="3646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«МУЗЫКА НАРОДОВ МИРА»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древнейший язык человечества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Археологические находки, легенды и сказания о музыке древних.</w:t>
      </w:r>
    </w:p>
    <w:p w14:paraId="75B94239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Древняя Греция — колыбель европейской культуры (театр, хор, оркестр, лады, учение о гармонии и др.).</w:t>
      </w:r>
    </w:p>
    <w:p w14:paraId="5F2E794B" w14:textId="77777777" w:rsidR="007826E0" w:rsidRPr="003A4047" w:rsidRDefault="007553E8" w:rsidP="00CA4127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</w:p>
    <w:p w14:paraId="14F0245D" w14:textId="77777777" w:rsidR="007826E0" w:rsidRPr="003A4047" w:rsidRDefault="007553E8" w:rsidP="00CA41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Отражение европейского фольклора в творчестве профессиональных композиторов.</w:t>
      </w:r>
    </w:p>
    <w:p w14:paraId="5BAFCFC3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3A404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драматургия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Развитие музыкальных образов. Музыкальная тема. Принципы музыкального развития: повтор, контраст, разработка.</w:t>
      </w:r>
    </w:p>
    <w:p w14:paraId="02C24CBA" w14:textId="77777777" w:rsidR="007826E0" w:rsidRPr="003A4047" w:rsidRDefault="007553E8" w:rsidP="00CA41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Музыкальная форма — строение музыкального произведения</w:t>
      </w:r>
    </w:p>
    <w:p w14:paraId="730629B9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190" w:after="0"/>
        <w:ind w:right="1296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«СВЯЗЬ МУЗЫКИ С ДРУГИМИ ВИДАМИ ИСКУССТВА»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театр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к драматическому спектаклю (на примере творчества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Э.Грига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Л.ван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А.Г.Шнитке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Д.Д.Шостаковича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14:paraId="4E7B9A37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Единство музыки, драматургии, сценической живописи, хореографии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кино и телевидения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Р.Роджерса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Ф.Лоу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Г.Гладкова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А.Шнитке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14:paraId="76D8120F" w14:textId="77777777" w:rsidR="007826E0" w:rsidRPr="003A4047" w:rsidRDefault="007553E8" w:rsidP="00CA4127">
      <w:pPr>
        <w:autoSpaceDE w:val="0"/>
        <w:autoSpaceDN w:val="0"/>
        <w:spacing w:before="190" w:after="0" w:line="271" w:lineRule="auto"/>
        <w:ind w:left="180" w:right="3168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Одночастные симфонические жанры (увертюра, картина). Симфония.</w:t>
      </w:r>
    </w:p>
    <w:p w14:paraId="5A39C0BC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«ИСТОКИ И ОБРАЗЫ РУССКОЙ И ЕВРОПЕЙСКОЙ ДУХОВНОЙ МУЗЫКИ»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 Основные жанры, традиции. Образы Христа, Богородицы, Рождества, Воскресения.</w:t>
      </w:r>
    </w:p>
    <w:p w14:paraId="74A3CCBA" w14:textId="77777777" w:rsidR="007826E0" w:rsidRPr="003A4047" w:rsidRDefault="007553E8" w:rsidP="00CA412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Развитие церковной музыки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д’Ареццо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, протестантский хорал).</w:t>
      </w:r>
    </w:p>
    <w:p w14:paraId="00780287" w14:textId="46C24706" w:rsidR="007826E0" w:rsidRDefault="007553E8" w:rsidP="00CA412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музыка религиозной традиции (знаменный распев, крюковая запись,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партесное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пение).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Полифония в западной и русской духовной музыке. Жанры: кантата, духовный концерт, реквием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жанры богослужения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262B89F9" w14:textId="77777777" w:rsidR="00CA4127" w:rsidRPr="003A4047" w:rsidRDefault="00CA4127" w:rsidP="00CA412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</w:p>
    <w:p w14:paraId="1705B795" w14:textId="77777777" w:rsidR="007826E0" w:rsidRPr="003A4047" w:rsidRDefault="007553E8" w:rsidP="00CA41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1608DFF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00343DD4" w14:textId="77777777" w:rsidR="007826E0" w:rsidRPr="003A4047" w:rsidRDefault="007553E8">
      <w:pPr>
        <w:autoSpaceDE w:val="0"/>
        <w:autoSpaceDN w:val="0"/>
        <w:spacing w:before="262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F34A310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3A4047">
        <w:rPr>
          <w:lang w:val="ru-RU"/>
        </w:rPr>
        <w:lastRenderedPageBreak/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51608DBB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002A1CF9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6AA62E5B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044D5838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263E0136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C1362E" w14:textId="77777777" w:rsidR="007826E0" w:rsidRPr="003A4047" w:rsidRDefault="007826E0">
      <w:pPr>
        <w:autoSpaceDE w:val="0"/>
        <w:autoSpaceDN w:val="0"/>
        <w:spacing w:after="72" w:line="220" w:lineRule="exact"/>
        <w:rPr>
          <w:lang w:val="ru-RU"/>
        </w:rPr>
      </w:pPr>
    </w:p>
    <w:p w14:paraId="16485A15" w14:textId="77777777" w:rsidR="007826E0" w:rsidRPr="003A4047" w:rsidRDefault="007553E8">
      <w:pPr>
        <w:autoSpaceDE w:val="0"/>
        <w:autoSpaceDN w:val="0"/>
        <w:spacing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70B48329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5818AA30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545DBAA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2408D5A3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01F88FA2" w14:textId="77777777" w:rsidR="007826E0" w:rsidRPr="003A4047" w:rsidRDefault="007553E8">
      <w:pPr>
        <w:autoSpaceDE w:val="0"/>
        <w:autoSpaceDN w:val="0"/>
        <w:spacing w:before="264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7AADCEB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30E9FD83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AF68C7" w14:textId="77777777" w:rsidR="007826E0" w:rsidRPr="003A4047" w:rsidRDefault="007826E0">
      <w:pPr>
        <w:autoSpaceDE w:val="0"/>
        <w:autoSpaceDN w:val="0"/>
        <w:spacing w:after="96" w:line="220" w:lineRule="exact"/>
        <w:rPr>
          <w:lang w:val="ru-RU"/>
        </w:rPr>
      </w:pPr>
    </w:p>
    <w:p w14:paraId="33535A22" w14:textId="77777777" w:rsidR="007826E0" w:rsidRPr="003A4047" w:rsidRDefault="007553E8">
      <w:pPr>
        <w:autoSpaceDE w:val="0"/>
        <w:autoSpaceDN w:val="0"/>
        <w:spacing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1FB59AE7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15044D83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611E59E7" w14:textId="77777777" w:rsidR="007826E0" w:rsidRPr="003A4047" w:rsidRDefault="007553E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646BDF6A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966BFF3" w14:textId="77777777" w:rsidR="007826E0" w:rsidRPr="003A4047" w:rsidRDefault="007553E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15DE89F9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55FCDE2" w14:textId="77777777" w:rsidR="007826E0" w:rsidRPr="003A4047" w:rsidRDefault="007826E0">
      <w:pPr>
        <w:autoSpaceDE w:val="0"/>
        <w:autoSpaceDN w:val="0"/>
        <w:spacing w:after="66" w:line="220" w:lineRule="exact"/>
        <w:rPr>
          <w:lang w:val="ru-RU"/>
        </w:rPr>
      </w:pPr>
    </w:p>
    <w:p w14:paraId="176A01F7" w14:textId="77777777" w:rsidR="007826E0" w:rsidRPr="003A4047" w:rsidRDefault="007553E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58DA104F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0B08DA7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5037092C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6A67BE17" w14:textId="77777777" w:rsidR="007826E0" w:rsidRPr="003A4047" w:rsidRDefault="007553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28F461C8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257FEF0" w14:textId="77777777" w:rsidR="007826E0" w:rsidRPr="003A4047" w:rsidRDefault="007826E0">
      <w:pPr>
        <w:autoSpaceDE w:val="0"/>
        <w:autoSpaceDN w:val="0"/>
        <w:spacing w:after="78" w:line="220" w:lineRule="exact"/>
        <w:rPr>
          <w:lang w:val="ru-RU"/>
        </w:rPr>
      </w:pPr>
    </w:p>
    <w:p w14:paraId="44DC0964" w14:textId="77777777" w:rsidR="007826E0" w:rsidRPr="003A4047" w:rsidRDefault="007553E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486110C0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4ECC8445" w14:textId="77777777" w:rsidR="007826E0" w:rsidRPr="003A4047" w:rsidRDefault="007553E8">
      <w:pPr>
        <w:autoSpaceDE w:val="0"/>
        <w:autoSpaceDN w:val="0"/>
        <w:spacing w:before="190" w:after="0"/>
        <w:ind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6FB21D6" w14:textId="77777777" w:rsidR="007826E0" w:rsidRPr="003A4047" w:rsidRDefault="007553E8">
      <w:pPr>
        <w:autoSpaceDE w:val="0"/>
        <w:autoSpaceDN w:val="0"/>
        <w:spacing w:before="262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B4DCF42" w14:textId="77777777" w:rsidR="007826E0" w:rsidRPr="003A4047" w:rsidRDefault="007553E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3314D984" w14:textId="77777777" w:rsidR="007826E0" w:rsidRPr="003A4047" w:rsidRDefault="007553E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41E95BD1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307449FA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7846C89E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4E8B5C92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98" w:right="650" w:bottom="3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6B1A97" w14:textId="77777777" w:rsidR="007826E0" w:rsidRPr="003A4047" w:rsidRDefault="007826E0">
      <w:pPr>
        <w:autoSpaceDE w:val="0"/>
        <w:autoSpaceDN w:val="0"/>
        <w:spacing w:after="66" w:line="220" w:lineRule="exact"/>
        <w:rPr>
          <w:lang w:val="ru-RU"/>
        </w:rPr>
      </w:pPr>
    </w:p>
    <w:p w14:paraId="4EE7EC9E" w14:textId="77777777" w:rsidR="007826E0" w:rsidRPr="003A4047" w:rsidRDefault="007553E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326D5A77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283464BE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D099ADF" w14:textId="77777777" w:rsidR="007826E0" w:rsidRPr="003A4047" w:rsidRDefault="007553E8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14:paraId="748752A5" w14:textId="77777777" w:rsidR="007826E0" w:rsidRPr="003A4047" w:rsidRDefault="007553E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3A4047">
        <w:rPr>
          <w:lang w:val="ru-RU"/>
        </w:rPr>
        <w:br/>
      </w:r>
      <w:r w:rsidRPr="003A4047">
        <w:rPr>
          <w:lang w:val="ru-RU"/>
        </w:rPr>
        <w:tab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067A8B0A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86" w:right="722" w:bottom="1440" w:left="666" w:header="720" w:footer="720" w:gutter="0"/>
          <w:cols w:space="720" w:equalWidth="0">
            <w:col w:w="10512" w:space="0"/>
          </w:cols>
          <w:docGrid w:linePitch="360"/>
        </w:sectPr>
      </w:pPr>
    </w:p>
    <w:p w14:paraId="2634C54B" w14:textId="77777777" w:rsidR="007826E0" w:rsidRPr="003A4047" w:rsidRDefault="007826E0">
      <w:pPr>
        <w:autoSpaceDE w:val="0"/>
        <w:autoSpaceDN w:val="0"/>
        <w:spacing w:after="78" w:line="220" w:lineRule="exact"/>
        <w:rPr>
          <w:lang w:val="ru-RU"/>
        </w:rPr>
      </w:pPr>
    </w:p>
    <w:p w14:paraId="26AE8243" w14:textId="77777777" w:rsidR="00CA4127" w:rsidRDefault="00CA4127" w:rsidP="00CA4127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6E0" w14:paraId="58E65A04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F4DE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CA0F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A5A0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C50F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B5486" w14:textId="77777777" w:rsidR="007826E0" w:rsidRDefault="007553E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826E0" w14:paraId="668F112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2AB" w14:textId="77777777" w:rsidR="007826E0" w:rsidRDefault="007826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4D38" w14:textId="77777777" w:rsidR="007826E0" w:rsidRDefault="007826E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958E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45D9F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9673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CA8" w14:textId="77777777" w:rsidR="007826E0" w:rsidRDefault="007826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952" w14:textId="77777777" w:rsidR="007826E0" w:rsidRDefault="007826E0"/>
        </w:tc>
      </w:tr>
      <w:tr w:rsidR="007826E0" w14:paraId="224B106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D37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755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Вечная классика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6C4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E76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9E8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A24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1D7A8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0579EA2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77D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677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опере: "Иван Сусанин"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1DB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A9D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C0F2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D0CED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5B2D2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5A50BA2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6EB3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9A07" w14:textId="77777777" w:rsidR="007826E0" w:rsidRPr="003A4047" w:rsidRDefault="007553E8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опере: "Князь Игорь". Часть 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0BF96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28415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E203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6967" w14:textId="77777777" w:rsidR="007826E0" w:rsidRDefault="007553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065DD" w14:textId="77777777" w:rsidR="007826E0" w:rsidRDefault="007553E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145DA96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851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9BEB" w14:textId="77777777" w:rsidR="007826E0" w:rsidRPr="003A4047" w:rsidRDefault="007553E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опере: "Князь Игорь".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97B0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DAF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0A2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07553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A2C1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616F57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550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265A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балете.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74E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9116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D281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87A89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B4B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0F1CA2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F2B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50B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балете.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539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BB80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94C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C2F0E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5D081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15A2C2A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540E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20A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балете: "Ярославна"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AA1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F252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FFE5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0E8C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3DA84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579EAF6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A20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FD4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героизм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382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3CE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425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C3B3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182A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26E0" w14:paraId="6B5B2A5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B5DE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3BB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 начинается с вешалки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D30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9E30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4675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B1EC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48627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6E0" w14:paraId="1B5A4E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4DB00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255CE" w14:textId="77777777" w:rsidR="007826E0" w:rsidRPr="003A4047" w:rsidRDefault="007553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опере: "Порги и Бесс"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B2A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B887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AC4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4B78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085CF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7D52BCB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8D92" w14:textId="77777777" w:rsidR="007826E0" w:rsidRDefault="007553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1AFE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опере: "Кармен"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34CFB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F056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BABB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6735" w14:textId="77777777" w:rsidR="007826E0" w:rsidRDefault="007553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3CD6" w14:textId="77777777" w:rsidR="007826E0" w:rsidRDefault="007553E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73E1A17C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F7E0" w14:textId="77777777" w:rsidR="007826E0" w:rsidRDefault="007553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53C64" w14:textId="77777777" w:rsidR="007826E0" w:rsidRPr="003A4047" w:rsidRDefault="007553E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главных героев в "Кармен"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B760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998B2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3AEB1" w14:textId="77777777" w:rsidR="007826E0" w:rsidRDefault="007553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A7D2" w14:textId="77777777" w:rsidR="007826E0" w:rsidRDefault="007553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0163A" w14:textId="77777777" w:rsidR="007826E0" w:rsidRDefault="007553E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6E0" w14:paraId="179764F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CF9E6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BD1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Р. Щедрина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2726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98B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2A6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B986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641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26E0" w14:paraId="4E4E99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8DC4E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52E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8AEF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EBCB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22F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CA5A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4FB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72E4B38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9B5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43F3" w14:textId="77777777" w:rsidR="007826E0" w:rsidRPr="003A4047" w:rsidRDefault="007553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опере: "Иисус Христос -суперзвезда"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8CB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7B86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A126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18C5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5D49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3D2B38E9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2A9D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9F47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А. Шнитке.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434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F40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605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5E5BB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B1CC3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E3314D7" w14:textId="77777777" w:rsidR="007826E0" w:rsidRDefault="007826E0">
      <w:pPr>
        <w:autoSpaceDE w:val="0"/>
        <w:autoSpaceDN w:val="0"/>
        <w:spacing w:after="0" w:line="14" w:lineRule="exact"/>
      </w:pPr>
    </w:p>
    <w:p w14:paraId="48B35FE9" w14:textId="77777777" w:rsidR="007826E0" w:rsidRDefault="007826E0">
      <w:pPr>
        <w:sectPr w:rsidR="007826E0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734563" w14:textId="77777777" w:rsidR="007826E0" w:rsidRDefault="007826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6E0" w14:paraId="1B3479F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9B556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EA44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Волшебники и музыканты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1BB6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FE07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34B5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0F3B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3C19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27299A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3F1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8417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Драматургия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39D3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0E0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2243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8EB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61828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2514B02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0D60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D04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и светская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FFD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6DA3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ED31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4E209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05473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50CAA1C1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74D25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75106" w14:textId="77777777" w:rsidR="007826E0" w:rsidRPr="003A4047" w:rsidRDefault="007553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Великие композиторы: Ф. Шопен и Ф. Лист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F8B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84C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EDF1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572A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DB60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09DF9B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459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5F7C9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Циклические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FBCA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217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95D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4469F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177C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6E0" w14:paraId="06D460A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62ACD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4DA76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А. Шнитке.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882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3AB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591D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9B02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1B6F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58ECC2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56D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8497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Сюита в старинном стиле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76D9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04F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44F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F3583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C4BF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78782CE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61768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9CB0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«Патетическая» соната Л. Бетховена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F6B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77B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5C6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FE62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6F880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173ABE4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65A0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89C2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Моцарта и Прокофьева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C12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9C6CF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D96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14F7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2BAF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41BDEA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89D2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1EB3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Симфонии.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3719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D9B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31BB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B6FE9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001B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26E0" w14:paraId="0E5B37E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7B59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D1C3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Симфонии.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4E3C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437F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E32B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9E92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F187D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6F578F9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26C7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8914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Симфонии. Часть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A740F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35BC8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FD1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674A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07439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3B57D43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C686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D008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Симфонии. Часть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B965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31D5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7F90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88038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BB411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7B7245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4BB8A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B5F2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E942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422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75F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17A4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ED946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189340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F948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E3B7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 для скрипки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04D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B5C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80DEE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2D7E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CFFEE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6A152A3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A7B52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D2B3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народы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1C09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1342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B70F3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8E281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672F5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26E0" w14:paraId="2661C36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B07B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433D" w14:textId="77777777" w:rsidR="007826E0" w:rsidRDefault="007553E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Популярная музыка мюзиклов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4BDC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0274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4D33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7ABD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10AE" w14:textId="77777777" w:rsidR="007826E0" w:rsidRDefault="007553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826E0" w14:paraId="6C63056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2C268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8BDCA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 это все -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B616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63AD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7BD1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DBA5" w14:textId="77777777" w:rsidR="007826E0" w:rsidRDefault="007553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01CF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7826E0" w14:paraId="1E0C2DF8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3B8BB" w14:textId="77777777" w:rsidR="007826E0" w:rsidRPr="003A4047" w:rsidRDefault="007553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B64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7B31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BF87" w14:textId="77777777" w:rsidR="007826E0" w:rsidRDefault="007553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3E69" w14:textId="77777777" w:rsidR="007826E0" w:rsidRDefault="007826E0"/>
        </w:tc>
      </w:tr>
    </w:tbl>
    <w:p w14:paraId="544C5391" w14:textId="77777777" w:rsidR="007826E0" w:rsidRDefault="007826E0">
      <w:pPr>
        <w:autoSpaceDE w:val="0"/>
        <w:autoSpaceDN w:val="0"/>
        <w:spacing w:after="0" w:line="14" w:lineRule="exact"/>
      </w:pPr>
    </w:p>
    <w:p w14:paraId="0F2EBEAA" w14:textId="77777777" w:rsidR="007826E0" w:rsidRDefault="007826E0">
      <w:pPr>
        <w:sectPr w:rsidR="007826E0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554332" w14:textId="77777777" w:rsidR="007826E0" w:rsidRDefault="007826E0">
      <w:pPr>
        <w:autoSpaceDE w:val="0"/>
        <w:autoSpaceDN w:val="0"/>
        <w:spacing w:after="78" w:line="220" w:lineRule="exact"/>
      </w:pPr>
    </w:p>
    <w:p w14:paraId="54FF9AEC" w14:textId="0FC81C4F" w:rsidR="007826E0" w:rsidRDefault="007553E8" w:rsidP="00CA4127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14:paraId="6CE72DB1" w14:textId="77777777" w:rsidR="007826E0" w:rsidRDefault="007553E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BD0D6F5" w14:textId="77777777" w:rsidR="007826E0" w:rsidRPr="003A4047" w:rsidRDefault="007553E8">
      <w:pPr>
        <w:autoSpaceDE w:val="0"/>
        <w:autoSpaceDN w:val="0"/>
        <w:spacing w:before="166" w:after="0" w:line="262" w:lineRule="auto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Музыка, 7 класс/Сергеева Г.П., Критская Е.Д., Акционерное общество «Издательство «Просвещение»; Введите свой вариант:</w:t>
      </w:r>
    </w:p>
    <w:p w14:paraId="15D3785B" w14:textId="77777777" w:rsidR="007826E0" w:rsidRPr="003A4047" w:rsidRDefault="007553E8">
      <w:pPr>
        <w:autoSpaceDE w:val="0"/>
        <w:autoSpaceDN w:val="0"/>
        <w:spacing w:before="262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CBCFE91" w14:textId="77777777" w:rsidR="007826E0" w:rsidRPr="003A4047" w:rsidRDefault="007553E8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1. Музыка. 7 класс. Методическое пособие. Усачева Валерия Олеговна, Школяр Людмила Валентиновна.</w:t>
      </w:r>
    </w:p>
    <w:p w14:paraId="297EF3C4" w14:textId="77777777" w:rsidR="007826E0" w:rsidRPr="003A4047" w:rsidRDefault="007553E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2. Искусство. Музыка. 7 класс. Методическое пособие. Занкова Анна Валентиновна, Алеев Виталий Владимирович.</w:t>
      </w:r>
    </w:p>
    <w:p w14:paraId="065A800C" w14:textId="77777777" w:rsidR="007826E0" w:rsidRPr="003A4047" w:rsidRDefault="007553E8">
      <w:pPr>
        <w:autoSpaceDE w:val="0"/>
        <w:autoSpaceDN w:val="0"/>
        <w:spacing w:before="264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8EEF7AB" w14:textId="77777777" w:rsidR="007826E0" w:rsidRPr="003A4047" w:rsidRDefault="007553E8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pskovmuzmo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ucoz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mxk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saitmhk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musicsat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62A03482" w14:textId="77777777" w:rsidR="007826E0" w:rsidRPr="003A4047" w:rsidRDefault="007826E0">
      <w:pPr>
        <w:rPr>
          <w:lang w:val="ru-RU"/>
        </w:rPr>
        <w:sectPr w:rsidR="007826E0" w:rsidRPr="003A4047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70B53D1" w14:textId="77777777" w:rsidR="007826E0" w:rsidRPr="003A4047" w:rsidRDefault="007826E0">
      <w:pPr>
        <w:autoSpaceDE w:val="0"/>
        <w:autoSpaceDN w:val="0"/>
        <w:spacing w:after="78" w:line="220" w:lineRule="exact"/>
        <w:rPr>
          <w:lang w:val="ru-RU"/>
        </w:rPr>
      </w:pPr>
    </w:p>
    <w:p w14:paraId="489B44AE" w14:textId="77777777" w:rsidR="007826E0" w:rsidRPr="003A4047" w:rsidRDefault="007553E8">
      <w:pPr>
        <w:autoSpaceDE w:val="0"/>
        <w:autoSpaceDN w:val="0"/>
        <w:spacing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7A69331" w14:textId="77777777" w:rsidR="007826E0" w:rsidRPr="003A4047" w:rsidRDefault="007553E8">
      <w:pPr>
        <w:autoSpaceDE w:val="0"/>
        <w:autoSpaceDN w:val="0"/>
        <w:spacing w:before="346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C697953" w14:textId="28E52093" w:rsidR="007826E0" w:rsidRPr="003A4047" w:rsidRDefault="007553E8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СанПин;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3A4047">
        <w:rPr>
          <w:lang w:val="ru-RU"/>
        </w:rPr>
        <w:br/>
      </w:r>
      <w:r w:rsidR="0097132B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3A4047">
        <w:rPr>
          <w:lang w:val="ru-RU"/>
        </w:rPr>
        <w:br/>
      </w:r>
      <w:r w:rsidR="0097132B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 Специальная аппаратура, воспроизводящая звук –динамики.</w:t>
      </w:r>
    </w:p>
    <w:p w14:paraId="15601350" w14:textId="1EB0603A" w:rsidR="007826E0" w:rsidRPr="003A4047" w:rsidRDefault="0097132B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7553E8"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bookmarkStart w:id="0" w:name="_GoBack"/>
      <w:bookmarkEnd w:id="0"/>
      <w:r w:rsidR="007553E8" w:rsidRPr="003A4047">
        <w:rPr>
          <w:lang w:val="ru-RU"/>
        </w:rPr>
        <w:br/>
      </w:r>
      <w:r w:rsidR="007553E8"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="007553E8" w:rsidRPr="003A404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7553E8" w:rsidRPr="003A4047">
        <w:rPr>
          <w:rFonts w:ascii="Times New Roman" w:eastAsia="Times New Roman" w:hAnsi="Times New Roman"/>
          <w:color w:val="000000"/>
          <w:sz w:val="24"/>
          <w:lang w:val="ru-RU"/>
        </w:rPr>
        <w:t>. Персональный компьютер.</w:t>
      </w:r>
    </w:p>
    <w:p w14:paraId="21D19358" w14:textId="77777777" w:rsidR="007826E0" w:rsidRPr="003A4047" w:rsidRDefault="007553E8">
      <w:pPr>
        <w:autoSpaceDE w:val="0"/>
        <w:autoSpaceDN w:val="0"/>
        <w:spacing w:before="262" w:after="0" w:line="230" w:lineRule="auto"/>
        <w:rPr>
          <w:lang w:val="ru-RU"/>
        </w:rPr>
      </w:pPr>
      <w:r w:rsidRPr="003A404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14:paraId="000E620D" w14:textId="503CDDB3" w:rsidR="007826E0" w:rsidRPr="0097132B" w:rsidRDefault="007553E8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3A4047">
        <w:rPr>
          <w:lang w:val="ru-RU"/>
        </w:rPr>
        <w:br/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3A4047">
        <w:rPr>
          <w:lang w:val="ru-RU"/>
        </w:rPr>
        <w:br/>
      </w:r>
      <w:r w:rsidR="0097132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3A4047">
        <w:rPr>
          <w:lang w:val="ru-RU"/>
        </w:rPr>
        <w:br/>
      </w:r>
      <w:r w:rsidR="0097132B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3A4047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</w:t>
      </w:r>
      <w:r w:rsidRPr="0097132B">
        <w:rPr>
          <w:rFonts w:ascii="Times New Roman" w:eastAsia="Times New Roman" w:hAnsi="Times New Roman"/>
          <w:color w:val="000000"/>
          <w:sz w:val="24"/>
          <w:lang w:val="ru-RU"/>
        </w:rPr>
        <w:t>динамики.</w:t>
      </w:r>
    </w:p>
    <w:p w14:paraId="42D44059" w14:textId="312B73A1" w:rsidR="007553E8" w:rsidRPr="003A4047" w:rsidRDefault="0097132B" w:rsidP="003A4047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7553E8" w:rsidRPr="003A4047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7553E8" w:rsidRPr="003A4047">
        <w:rPr>
          <w:lang w:val="ru-RU"/>
        </w:rPr>
        <w:br/>
      </w:r>
      <w:r w:rsidR="007553E8" w:rsidRPr="003A4047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="007553E8" w:rsidRPr="003A4047">
        <w:rPr>
          <w:lang w:val="ru-RU"/>
        </w:rPr>
        <w:br/>
      </w:r>
    </w:p>
    <w:sectPr w:rsidR="007553E8" w:rsidRPr="003A4047" w:rsidSect="00CA4127">
      <w:pgSz w:w="11900" w:h="16840"/>
      <w:pgMar w:top="426" w:right="1440" w:bottom="1440" w:left="567" w:header="720" w:footer="720" w:gutter="0"/>
      <w:cols w:space="720" w:equalWidth="0">
        <w:col w:w="1145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A4047"/>
    <w:rsid w:val="005D1CD0"/>
    <w:rsid w:val="007553E8"/>
    <w:rsid w:val="007826E0"/>
    <w:rsid w:val="0097132B"/>
    <w:rsid w:val="00AA1D8D"/>
    <w:rsid w:val="00B47730"/>
    <w:rsid w:val="00CA4127"/>
    <w:rsid w:val="00CB0664"/>
    <w:rsid w:val="00D66C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A7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9DB82-06D4-48DB-AAFA-7E9C826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6</cp:revision>
  <dcterms:created xsi:type="dcterms:W3CDTF">2013-12-23T23:15:00Z</dcterms:created>
  <dcterms:modified xsi:type="dcterms:W3CDTF">2023-01-27T15:08:00Z</dcterms:modified>
  <cp:category/>
</cp:coreProperties>
</file>