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CC9D" w14:textId="77777777" w:rsidR="006D60BB" w:rsidRPr="003575BC" w:rsidRDefault="00656FF5" w:rsidP="008D6E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432A08A" w14:textId="77777777" w:rsidR="006D60BB" w:rsidRPr="003575BC" w:rsidRDefault="00656FF5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3545B17D" w14:textId="77777777" w:rsidR="006D60BB" w:rsidRPr="003575BC" w:rsidRDefault="00656FF5" w:rsidP="008D6ED1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4DB6DCB4" w14:textId="77777777" w:rsidR="006D60BB" w:rsidRPr="003575BC" w:rsidRDefault="00656FF5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7B3DCC7D" w14:textId="77777777" w:rsidR="006D60BB" w:rsidRPr="003575BC" w:rsidRDefault="00656FF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0CDAD538" w14:textId="77777777" w:rsidR="006D60BB" w:rsidRPr="003575BC" w:rsidRDefault="00656FF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423277EC" w14:textId="77777777" w:rsidR="006D60BB" w:rsidRPr="003575BC" w:rsidRDefault="00656FF5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252F6384" w14:textId="77777777" w:rsidR="006D60BB" w:rsidRPr="003575BC" w:rsidRDefault="00656FF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26097D12" w14:textId="77777777" w:rsidR="006D60BB" w:rsidRPr="003575BC" w:rsidRDefault="00656FF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14:paraId="550FE544" w14:textId="77777777" w:rsidR="006D60BB" w:rsidRPr="003575BC" w:rsidRDefault="00656FF5" w:rsidP="008D6ED1">
      <w:pPr>
        <w:autoSpaceDE w:val="0"/>
        <w:autoSpaceDN w:val="0"/>
        <w:spacing w:before="178" w:after="0" w:line="271" w:lineRule="auto"/>
        <w:ind w:right="72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5DDB57B7" w14:textId="77777777" w:rsidR="006D60BB" w:rsidRPr="003575BC" w:rsidRDefault="00656FF5" w:rsidP="008D6ED1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14:paraId="42C0E48B" w14:textId="77777777" w:rsidR="006D60BB" w:rsidRPr="003575BC" w:rsidRDefault="006D60BB" w:rsidP="008D6ED1">
      <w:pPr>
        <w:rPr>
          <w:lang w:val="ru-RU"/>
        </w:rPr>
        <w:sectPr w:rsidR="006D60BB" w:rsidRPr="003575BC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D0C72E6" w14:textId="77777777" w:rsidR="006D60BB" w:rsidRPr="003575BC" w:rsidRDefault="006D60BB" w:rsidP="008D6ED1">
      <w:pPr>
        <w:autoSpaceDE w:val="0"/>
        <w:autoSpaceDN w:val="0"/>
        <w:spacing w:after="66" w:line="220" w:lineRule="exact"/>
        <w:rPr>
          <w:lang w:val="ru-RU"/>
        </w:rPr>
      </w:pPr>
    </w:p>
    <w:p w14:paraId="61A0C98E" w14:textId="77777777" w:rsidR="006D60BB" w:rsidRPr="003575BC" w:rsidRDefault="00656FF5" w:rsidP="008D6ED1">
      <w:pPr>
        <w:autoSpaceDE w:val="0"/>
        <w:autoSpaceDN w:val="0"/>
        <w:spacing w:after="0" w:line="281" w:lineRule="auto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70612AEB" w14:textId="77777777" w:rsidR="006D60BB" w:rsidRPr="003575BC" w:rsidRDefault="00656FF5" w:rsidP="008D6ED1">
      <w:pPr>
        <w:autoSpaceDE w:val="0"/>
        <w:autoSpaceDN w:val="0"/>
        <w:spacing w:before="190" w:after="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5AB86D82" w14:textId="77777777" w:rsidR="006D60BB" w:rsidRPr="003575BC" w:rsidRDefault="00656FF5" w:rsidP="008D6ED1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704E030B" w14:textId="77777777" w:rsidR="006D60BB" w:rsidRPr="003575BC" w:rsidRDefault="00656FF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7BD7AFA2" w14:textId="77777777" w:rsidR="006D60BB" w:rsidRPr="003575BC" w:rsidRDefault="00656FF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1C79D6C2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0930A287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29D7C48D" w14:textId="77777777" w:rsidR="006D60BB" w:rsidRPr="003575BC" w:rsidRDefault="00656FF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559C0ED7" w14:textId="77777777" w:rsidR="006D60BB" w:rsidRPr="003575BC" w:rsidRDefault="00656FF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5EF24218" w14:textId="77777777" w:rsidR="006D60BB" w:rsidRPr="003575BC" w:rsidRDefault="00656FF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0EDE7374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14:paraId="06FFEFBA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239C6A18" w14:textId="77777777" w:rsidR="006D60BB" w:rsidRPr="003575BC" w:rsidRDefault="006D60BB">
      <w:pPr>
        <w:autoSpaceDE w:val="0"/>
        <w:autoSpaceDN w:val="0"/>
        <w:spacing w:after="66" w:line="220" w:lineRule="exact"/>
        <w:rPr>
          <w:lang w:val="ru-RU"/>
        </w:rPr>
      </w:pPr>
    </w:p>
    <w:p w14:paraId="429EE50C" w14:textId="77777777" w:rsidR="006D60BB" w:rsidRPr="003575BC" w:rsidRDefault="00656FF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64C5DE64" w14:textId="77777777" w:rsidR="006D60BB" w:rsidRPr="003575BC" w:rsidRDefault="00656FF5">
      <w:pPr>
        <w:autoSpaceDE w:val="0"/>
        <w:autoSpaceDN w:val="0"/>
        <w:spacing w:before="70" w:after="0"/>
        <w:ind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15F184C9" w14:textId="77777777" w:rsidR="006D60BB" w:rsidRPr="003575BC" w:rsidRDefault="00656FF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6D7FE06B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14:paraId="5DD15B0F" w14:textId="77777777" w:rsidR="006D60BB" w:rsidRPr="003575BC" w:rsidRDefault="00656FF5" w:rsidP="008D6ED1">
      <w:pPr>
        <w:autoSpaceDE w:val="0"/>
        <w:autoSpaceDN w:val="0"/>
        <w:spacing w:before="264" w:after="0" w:line="230" w:lineRule="auto"/>
        <w:jc w:val="center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439F47C2" w14:textId="77777777" w:rsidR="006D60BB" w:rsidRPr="003575BC" w:rsidRDefault="00656FF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5090BA3D" w14:textId="77777777" w:rsidR="006D60BB" w:rsidRPr="003575BC" w:rsidRDefault="00656FF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6 классе составляет 34 часа (не менее 1 часа в неделю).</w:t>
      </w:r>
    </w:p>
    <w:p w14:paraId="5B458B0D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15F46A36" w14:textId="77777777" w:rsidR="006D60BB" w:rsidRPr="003575BC" w:rsidRDefault="006D60BB">
      <w:pPr>
        <w:autoSpaceDE w:val="0"/>
        <w:autoSpaceDN w:val="0"/>
        <w:spacing w:after="78" w:line="220" w:lineRule="exact"/>
        <w:rPr>
          <w:lang w:val="ru-RU"/>
        </w:rPr>
      </w:pPr>
    </w:p>
    <w:p w14:paraId="5C9B5017" w14:textId="34527189" w:rsidR="006D60BB" w:rsidRPr="003575BC" w:rsidRDefault="00656FF5" w:rsidP="008D6E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4D5C5E38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«НАРОДНОЕ МУЗЫКАЛЬНОЕ ТВОРЧЕСТВО РОССИИ»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14:paraId="6B975857" w14:textId="77777777" w:rsidR="006D60BB" w:rsidRPr="003575BC" w:rsidRDefault="00656FF5">
      <w:pPr>
        <w:autoSpaceDE w:val="0"/>
        <w:autoSpaceDN w:val="0"/>
        <w:spacing w:before="70" w:after="0" w:line="262" w:lineRule="auto"/>
        <w:ind w:left="180" w:right="3168"/>
        <w:rPr>
          <w:lang w:val="ru-RU"/>
        </w:rPr>
      </w:pP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жанры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Общее и особенное в фольклоре народов России: лирика, эпос, танец.</w:t>
      </w:r>
    </w:p>
    <w:p w14:paraId="2825052E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композиторов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14:paraId="2F448E0E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3575BC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зеркало эпохи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</w:t>
      </w:r>
      <w:proofErr w:type="spellStart"/>
      <w:proofErr w:type="gram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инто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-наций</w:t>
      </w:r>
      <w:proofErr w:type="gram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, жанров).</w:t>
      </w:r>
    </w:p>
    <w:p w14:paraId="740A687A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Полифонический и гомофонно-гармонический склад на примере творчества И. С. Баха и Л.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Бетховена.</w:t>
      </w:r>
    </w:p>
    <w:p w14:paraId="4E5715C4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образ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Героические об​разы в музыке. Лирический герой музыкального произведения. Судьба человека —судьба человечества (на примере творчества Л.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ван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14:paraId="7DEAED5F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Золотой век русской культуры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Светская музыка российского дворянства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века: музыкальные салоны, домашнее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музицирование, балы, театры. Увлечение западным искусством, появление своих гениев. Синтез </w:t>
      </w:r>
      <w:proofErr w:type="gram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14:paraId="38A1484D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История страны и народа в музыке русских композиторов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С. С. Прокофьева, Г. В. Свиридова и др.).</w:t>
      </w:r>
    </w:p>
    <w:p w14:paraId="1E5F964E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 ИСКУССТВА»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14:paraId="5415EA21" w14:textId="77777777" w:rsidR="006D60BB" w:rsidRPr="003575BC" w:rsidRDefault="00656FF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Одночастная, двухчастная, трёхчастная репризная форма. Куплетная форма.</w:t>
      </w:r>
    </w:p>
    <w:p w14:paraId="67C3CBE1" w14:textId="77777777" w:rsidR="006D60BB" w:rsidRPr="003575BC" w:rsidRDefault="00656FF5">
      <w:pPr>
        <w:autoSpaceDE w:val="0"/>
        <w:autoSpaceDN w:val="0"/>
        <w:spacing w:before="70" w:after="0" w:line="262" w:lineRule="auto"/>
        <w:ind w:left="180" w:right="4464"/>
        <w:rPr>
          <w:lang w:val="ru-RU"/>
        </w:rPr>
      </w:pP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Циклические формы и жанры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Сюита, цикл миниатюр (вокальных, инструментальных).</w:t>
      </w:r>
    </w:p>
    <w:p w14:paraId="5D71530C" w14:textId="77777777" w:rsidR="006D60BB" w:rsidRPr="003575BC" w:rsidRDefault="00656FF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Принцип контраста.</w:t>
      </w:r>
    </w:p>
    <w:p w14:paraId="5F8BEB2B" w14:textId="77777777" w:rsidR="006D60BB" w:rsidRPr="003575BC" w:rsidRDefault="00656FF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Прелюдия и фуга.</w:t>
      </w:r>
    </w:p>
    <w:p w14:paraId="15C9BB79" w14:textId="77777777" w:rsidR="006D60BB" w:rsidRPr="003575BC" w:rsidRDefault="00656FF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Соната, концерт: трёхчастная форма, контраст основных тем, разработочный принцип развития.</w:t>
      </w:r>
    </w:p>
    <w:p w14:paraId="7729C52E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98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7E66B5" w14:textId="77777777" w:rsidR="006D60BB" w:rsidRPr="003575BC" w:rsidRDefault="006D60BB">
      <w:pPr>
        <w:autoSpaceDE w:val="0"/>
        <w:autoSpaceDN w:val="0"/>
        <w:spacing w:after="78" w:line="220" w:lineRule="exact"/>
        <w:rPr>
          <w:lang w:val="ru-RU"/>
        </w:rPr>
      </w:pPr>
    </w:p>
    <w:p w14:paraId="4436DDEF" w14:textId="77777777" w:rsidR="006D60BB" w:rsidRPr="003575BC" w:rsidRDefault="00656FF5" w:rsidP="008D6E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7ECEBCD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271EC003" w14:textId="77777777" w:rsidR="006D60BB" w:rsidRPr="003575BC" w:rsidRDefault="00656FF5">
      <w:pPr>
        <w:autoSpaceDE w:val="0"/>
        <w:autoSpaceDN w:val="0"/>
        <w:spacing w:before="262"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1B8F0D4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0EFBE8A2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71184CBD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4C44F036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0BC023B5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14:paraId="6526934B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ED9B76" w14:textId="77777777" w:rsidR="006D60BB" w:rsidRPr="003575BC" w:rsidRDefault="006D60BB">
      <w:pPr>
        <w:autoSpaceDE w:val="0"/>
        <w:autoSpaceDN w:val="0"/>
        <w:spacing w:after="72" w:line="220" w:lineRule="exact"/>
        <w:rPr>
          <w:lang w:val="ru-RU"/>
        </w:rPr>
      </w:pPr>
    </w:p>
    <w:p w14:paraId="1D71B0F9" w14:textId="77777777" w:rsidR="006D60BB" w:rsidRPr="003575BC" w:rsidRDefault="00656FF5">
      <w:pPr>
        <w:autoSpaceDE w:val="0"/>
        <w:autoSpaceDN w:val="0"/>
        <w:spacing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14:paraId="2D9EEF4A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454EB184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6FCE14D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5E5C4AB2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15AA7518" w14:textId="77777777" w:rsidR="006D60BB" w:rsidRPr="003575BC" w:rsidRDefault="00656FF5">
      <w:pPr>
        <w:autoSpaceDE w:val="0"/>
        <w:autoSpaceDN w:val="0"/>
        <w:spacing w:before="264"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75AD8CF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14:paraId="033C54CB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8DB02F" w14:textId="77777777" w:rsidR="006D60BB" w:rsidRPr="003575BC" w:rsidRDefault="006D60BB">
      <w:pPr>
        <w:autoSpaceDE w:val="0"/>
        <w:autoSpaceDN w:val="0"/>
        <w:spacing w:after="96" w:line="220" w:lineRule="exact"/>
        <w:rPr>
          <w:lang w:val="ru-RU"/>
        </w:rPr>
      </w:pPr>
    </w:p>
    <w:p w14:paraId="22ACDD03" w14:textId="77777777" w:rsidR="006D60BB" w:rsidRPr="003575BC" w:rsidRDefault="00656FF5">
      <w:pPr>
        <w:autoSpaceDE w:val="0"/>
        <w:autoSpaceDN w:val="0"/>
        <w:spacing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14:paraId="5CA76FB7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1E759F17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21650681" w14:textId="77777777" w:rsidR="006D60BB" w:rsidRPr="003575BC" w:rsidRDefault="00656FF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3BB751D7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02CB69D2" w14:textId="77777777" w:rsidR="006D60BB" w:rsidRPr="003575BC" w:rsidRDefault="00656FF5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14:paraId="50A7400E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3B513DB8" w14:textId="77777777" w:rsidR="006D60BB" w:rsidRPr="003575BC" w:rsidRDefault="006D60BB">
      <w:pPr>
        <w:autoSpaceDE w:val="0"/>
        <w:autoSpaceDN w:val="0"/>
        <w:spacing w:after="66" w:line="220" w:lineRule="exact"/>
        <w:rPr>
          <w:lang w:val="ru-RU"/>
        </w:rPr>
      </w:pPr>
    </w:p>
    <w:p w14:paraId="36B98427" w14:textId="77777777" w:rsidR="006D60BB" w:rsidRPr="003575BC" w:rsidRDefault="00656FF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14:paraId="060F8A83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D417BDD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14:paraId="74399091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5F6C0F39" w14:textId="77777777" w:rsidR="006D60BB" w:rsidRPr="003575BC" w:rsidRDefault="00656FF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14:paraId="4F90E3FC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04871211" w14:textId="77777777" w:rsidR="006D60BB" w:rsidRPr="003575BC" w:rsidRDefault="006D60BB">
      <w:pPr>
        <w:autoSpaceDE w:val="0"/>
        <w:autoSpaceDN w:val="0"/>
        <w:spacing w:after="78" w:line="220" w:lineRule="exact"/>
        <w:rPr>
          <w:lang w:val="ru-RU"/>
        </w:rPr>
      </w:pPr>
    </w:p>
    <w:p w14:paraId="4CCCCFA5" w14:textId="77777777" w:rsidR="006D60BB" w:rsidRPr="003575BC" w:rsidRDefault="00656FF5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14:paraId="6846D2FE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00194341" w14:textId="77777777" w:rsidR="006D60BB" w:rsidRPr="003575BC" w:rsidRDefault="00656FF5">
      <w:pPr>
        <w:autoSpaceDE w:val="0"/>
        <w:autoSpaceDN w:val="0"/>
        <w:spacing w:before="190" w:after="0"/>
        <w:ind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435B415" w14:textId="77777777" w:rsidR="006D60BB" w:rsidRPr="003575BC" w:rsidRDefault="00656FF5">
      <w:pPr>
        <w:autoSpaceDE w:val="0"/>
        <w:autoSpaceDN w:val="0"/>
        <w:spacing w:before="262"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B4A6E8E" w14:textId="77777777" w:rsidR="006D60BB" w:rsidRPr="003575BC" w:rsidRDefault="00656FF5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1803EC2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5FF49E5F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466C9321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14:paraId="4E55330D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94604D" w14:textId="77777777" w:rsidR="006D60BB" w:rsidRPr="003575BC" w:rsidRDefault="006D60BB">
      <w:pPr>
        <w:autoSpaceDE w:val="0"/>
        <w:autoSpaceDN w:val="0"/>
        <w:spacing w:after="78" w:line="220" w:lineRule="exact"/>
        <w:rPr>
          <w:lang w:val="ru-RU"/>
        </w:rPr>
      </w:pPr>
    </w:p>
    <w:p w14:paraId="183F3700" w14:textId="77777777" w:rsidR="006D60BB" w:rsidRPr="003575BC" w:rsidRDefault="00656FF5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C2DCA59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13B89FE3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CDA7BFE" w14:textId="77777777" w:rsidR="006D60BB" w:rsidRPr="003575BC" w:rsidRDefault="00656FF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3575BC">
        <w:rPr>
          <w:lang w:val="ru-RU"/>
        </w:rPr>
        <w:br/>
      </w:r>
      <w:r w:rsidRPr="003575BC">
        <w:rPr>
          <w:lang w:val="ru-RU"/>
        </w:rPr>
        <w:tab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4D37F69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634B6FCA" w14:textId="77777777" w:rsidR="008D6ED1" w:rsidRDefault="008D6ED1" w:rsidP="008D6ED1">
      <w:pPr>
        <w:autoSpaceDE w:val="0"/>
        <w:autoSpaceDN w:val="0"/>
        <w:spacing w:after="258" w:line="228" w:lineRule="auto"/>
        <w:ind w:firstLine="720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D60BB" w14:paraId="69EBA301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56B9D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E6AD0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45BF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8171A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FF29" w14:textId="77777777" w:rsidR="006D60BB" w:rsidRDefault="00656FF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D60BB" w14:paraId="783F1E09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58C6" w14:textId="77777777" w:rsidR="006D60BB" w:rsidRDefault="006D60B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5DA0" w14:textId="77777777" w:rsidR="006D60BB" w:rsidRDefault="006D60B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797B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44A75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93175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563A" w14:textId="77777777" w:rsidR="006D60BB" w:rsidRDefault="006D60B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F1AC" w14:textId="77777777" w:rsidR="006D60BB" w:rsidRDefault="006D60BB"/>
        </w:tc>
      </w:tr>
      <w:tr w:rsidR="006D60BB" w14:paraId="44435DE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03535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6087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ее образы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CC9A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5E91D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CEE1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6485C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2DC1E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2C0AC04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6ACF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5E967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Романсы русских 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7E94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E742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C0BE9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1C582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2DA3A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60BB" w14:paraId="4ACBF9C1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F627F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81E5" w14:textId="77777777" w:rsidR="006D60BB" w:rsidRDefault="00656FF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посвящения. Часть 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E0D46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02386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FB780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F9207" w14:textId="77777777" w:rsidR="006D60BB" w:rsidRDefault="00656FF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D8EE" w14:textId="77777777" w:rsidR="006D60BB" w:rsidRDefault="00656FF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62A3E3B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92C0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B6E0C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посвящения.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9AA3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AA0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E317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B683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2AB55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472A21E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4162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3EB14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мастерство исполнения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E4E95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98EA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3A045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868F5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F5C70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37AB4D0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4A13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9C18D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320C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C607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E3CC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D8B6E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AFA8F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1EE8171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753A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1BB90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Зарубежные композиторы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5412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6335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AC863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5988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56888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60BB" w14:paraId="1C7BFCA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B1749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395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Баллада «Лесной царь»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8990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3EE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67C8A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47254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2EEB2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D60BB" w14:paraId="0228636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724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4DEF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в Древней Руси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9928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709C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E113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87973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0945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4C3D359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16E5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D3D0B" w14:textId="77777777" w:rsidR="006D60BB" w:rsidRPr="003575BC" w:rsidRDefault="00656FF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7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Русь и духовность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B7E0D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F9543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DF6C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A037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C28FD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02DA93F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FCB3" w14:textId="77777777" w:rsidR="006D60BB" w:rsidRDefault="00656FF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756FD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Фрески и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FA55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0613A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EB972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D4046" w14:textId="77777777" w:rsidR="006D60BB" w:rsidRDefault="00656FF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B2FE" w14:textId="77777777" w:rsidR="006D60BB" w:rsidRDefault="00656FF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4977D35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B2E78" w14:textId="77777777" w:rsidR="006D60BB" w:rsidRDefault="00656FF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26CDE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Симфония «Перезвоны»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3EC4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FAEEF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6D679" w14:textId="77777777" w:rsidR="006D60BB" w:rsidRDefault="00656F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EBD05" w14:textId="77777777" w:rsidR="006D60BB" w:rsidRDefault="00656FF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63339" w14:textId="77777777" w:rsidR="006D60BB" w:rsidRDefault="00656FF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53BF603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B54E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3F1C" w14:textId="77777777" w:rsidR="006D60BB" w:rsidRPr="003575BC" w:rsidRDefault="00656FF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57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Духовность и музыка: Западная Европа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503D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133C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D6AD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627D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751F0" w14:textId="77777777" w:rsidR="006D60BB" w:rsidRDefault="00656FF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D60BB" w14:paraId="0CF5458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A293D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D098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Печаль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2C64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D438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51CB7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B5D90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14949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52B9B5C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9BF09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2986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удачи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9DD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9E77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C06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033FF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79707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77215A48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F1252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E9FC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авторской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40317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7378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723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032F3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F753C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591740A" w14:textId="77777777" w:rsidR="006D60BB" w:rsidRDefault="006D60BB">
      <w:pPr>
        <w:autoSpaceDE w:val="0"/>
        <w:autoSpaceDN w:val="0"/>
        <w:spacing w:after="0" w:line="14" w:lineRule="exact"/>
      </w:pPr>
    </w:p>
    <w:p w14:paraId="481D9573" w14:textId="77777777" w:rsidR="006D60BB" w:rsidRDefault="006D60BB">
      <w:pPr>
        <w:sectPr w:rsidR="006D60BB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FB333F" w14:textId="77777777" w:rsidR="006D60BB" w:rsidRDefault="006D60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6D60BB" w14:paraId="3057E04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9C2E5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677D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Удивительный джаз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0A38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F9C29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6AA5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2609E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15507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2D05DDF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2157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2C685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в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B3D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D23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47A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541A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08EB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568DB05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245E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FFE5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E3C4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B71B9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785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4293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DD840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61413EE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3EAEE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86BB3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Инструментальная баллада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8978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B012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CB1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84691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80E82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0B5572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82906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A889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138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10A5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7FB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19BD2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3A960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23FC761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3ECC1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E9F8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 музыку. Часть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BAC3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B1C4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8257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1E1A7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AAFF0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72BD7FE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AF30D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AF106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Симфоническая музыка: "Метель"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D289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B8957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BB70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39E6A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238C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1C7C942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D800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872A8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в симфонической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37E3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D95B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64F5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FD5F1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F3DA5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2505FAB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D1C6C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83D2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Увертюра «Эгмонт»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F5DA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CBD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E5CC3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7444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E1CDC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7249F2A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F18D0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7CC76" w14:textId="77777777" w:rsidR="006D60BB" w:rsidRPr="003575BC" w:rsidRDefault="00656FF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57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Увертюра-фантазия "Ромео и Джульетта"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B019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F71C5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C5F5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390F6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CF1ED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32A73AB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DD8B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5CE1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770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0BD89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3F0C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820F6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55914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60BB" w14:paraId="5AC5706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37DD4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F0C93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Кино и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24615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775E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437A7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D5CF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265BA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6BD6283A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0578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CB592" w14:textId="77777777" w:rsidR="006D60BB" w:rsidRPr="003575BC" w:rsidRDefault="00656FF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57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Две музыки: вокальная и инструментальная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E67D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BAF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77CC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BA8BA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4C2E9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78EAE21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23322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04EC8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Поговорим о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B27A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DC33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78EC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CBDA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23653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D60BB" w14:paraId="0D3CD14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B729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28C0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- творцы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2536A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6DACF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EDC0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9B37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7D3A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02ED4E4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5FF10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6FA5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Романсы и песни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E498C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8625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08AD4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AB2D8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BDB6B" w14:textId="77777777" w:rsidR="006D60BB" w:rsidRDefault="00656F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D60BB" w14:paraId="7E975DA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081F5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68C7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 музыку. Часть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88B4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2E90B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3402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22837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D7111" w14:textId="77777777" w:rsidR="006D60BB" w:rsidRDefault="00656FF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D60BB" w14:paraId="2BAEB5E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0F6FC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FEC41" w14:textId="77777777" w:rsidR="006D60BB" w:rsidRPr="003575BC" w:rsidRDefault="00656FF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7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это все о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730C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76B1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433A6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E4EDC" w14:textId="77777777" w:rsidR="006D60BB" w:rsidRDefault="00656FF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40272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D60BB" w14:paraId="4324A396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5BE6D" w14:textId="77777777" w:rsidR="006D60BB" w:rsidRPr="003575BC" w:rsidRDefault="00656FF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57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556E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54423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3D133" w14:textId="77777777" w:rsidR="006D60BB" w:rsidRDefault="00656F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6D3D" w14:textId="77777777" w:rsidR="006D60BB" w:rsidRDefault="006D60BB"/>
        </w:tc>
      </w:tr>
    </w:tbl>
    <w:p w14:paraId="6FA496F1" w14:textId="77777777" w:rsidR="006D60BB" w:rsidRDefault="006D60BB">
      <w:pPr>
        <w:autoSpaceDE w:val="0"/>
        <w:autoSpaceDN w:val="0"/>
        <w:spacing w:after="0" w:line="14" w:lineRule="exact"/>
      </w:pPr>
    </w:p>
    <w:p w14:paraId="183F9982" w14:textId="77777777" w:rsidR="006D60BB" w:rsidRDefault="006D60BB">
      <w:pPr>
        <w:sectPr w:rsidR="006D60BB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F0D0BD" w14:textId="77777777" w:rsidR="006D60BB" w:rsidRDefault="006D60BB">
      <w:pPr>
        <w:autoSpaceDE w:val="0"/>
        <w:autoSpaceDN w:val="0"/>
        <w:spacing w:after="78" w:line="220" w:lineRule="exact"/>
      </w:pPr>
    </w:p>
    <w:p w14:paraId="6384CB8F" w14:textId="600C92F7" w:rsidR="006D60BB" w:rsidRDefault="00656FF5" w:rsidP="008D6ED1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14:paraId="7882122D" w14:textId="77777777" w:rsidR="006D60BB" w:rsidRDefault="00656FF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1003166" w14:textId="77777777" w:rsidR="006D60BB" w:rsidRPr="003575BC" w:rsidRDefault="00656FF5">
      <w:pPr>
        <w:autoSpaceDE w:val="0"/>
        <w:autoSpaceDN w:val="0"/>
        <w:spacing w:before="166" w:after="0" w:line="262" w:lineRule="auto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Музыка, 6 класс/Сергеева Г.П., Критская Е.Д., Акционерное общество «Издательство «Просвещение»; Введите свой вариант:</w:t>
      </w:r>
    </w:p>
    <w:p w14:paraId="6F73E301" w14:textId="77777777" w:rsidR="006D60BB" w:rsidRPr="003575BC" w:rsidRDefault="00656FF5">
      <w:pPr>
        <w:autoSpaceDE w:val="0"/>
        <w:autoSpaceDN w:val="0"/>
        <w:spacing w:before="262"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BD88C1B" w14:textId="77777777" w:rsidR="006D60BB" w:rsidRPr="003575BC" w:rsidRDefault="00656FF5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1. Музыка. 6 класс. Методическое пособие. Усачева Валерия Олеговна, Школяр Людмила Валентиновна.</w:t>
      </w:r>
    </w:p>
    <w:p w14:paraId="4D83D3A1" w14:textId="77777777" w:rsidR="006D60BB" w:rsidRPr="003575BC" w:rsidRDefault="00656FF5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2. Искусство. Музыка. 6 класс. Методическое пособие.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Занкова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Валентиновна, </w:t>
      </w:r>
      <w:proofErr w:type="spellStart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Виталий Владимирович.</w:t>
      </w:r>
    </w:p>
    <w:p w14:paraId="555AAFF0" w14:textId="77777777" w:rsidR="006D60BB" w:rsidRPr="003575BC" w:rsidRDefault="00656FF5">
      <w:pPr>
        <w:autoSpaceDE w:val="0"/>
        <w:autoSpaceDN w:val="0"/>
        <w:spacing w:before="264"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31C6BF9" w14:textId="77777777" w:rsidR="006D60BB" w:rsidRPr="003575BC" w:rsidRDefault="00656FF5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pskovmuzmo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mxk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guru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saitmhk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musicsat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composers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MUSICACAD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MUZSLOWAR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txt</w:t>
      </w:r>
    </w:p>
    <w:p w14:paraId="4466E482" w14:textId="77777777" w:rsidR="006D60BB" w:rsidRPr="003575BC" w:rsidRDefault="006D60BB">
      <w:pPr>
        <w:rPr>
          <w:lang w:val="ru-RU"/>
        </w:rPr>
        <w:sectPr w:rsidR="006D60BB" w:rsidRPr="003575BC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A5919C8" w14:textId="77777777" w:rsidR="006D60BB" w:rsidRPr="003575BC" w:rsidRDefault="006D60BB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14:paraId="073EDD3C" w14:textId="77777777" w:rsidR="006D60BB" w:rsidRPr="003575BC" w:rsidRDefault="00656FF5">
      <w:pPr>
        <w:autoSpaceDE w:val="0"/>
        <w:autoSpaceDN w:val="0"/>
        <w:spacing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1B9F688" w14:textId="77777777" w:rsidR="006D60BB" w:rsidRPr="003575BC" w:rsidRDefault="00656FF5">
      <w:pPr>
        <w:autoSpaceDE w:val="0"/>
        <w:autoSpaceDN w:val="0"/>
        <w:spacing w:before="346"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6336792" w14:textId="4805178C" w:rsidR="006D60BB" w:rsidRPr="003575BC" w:rsidRDefault="00656FF5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1. Учебное помещение, соответствующее нормам и требованиям СанПин;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2. Мебель в классе, соответствующая общепринятым государственным стандартам: ГОСТ 22046-89, ГОСТ 18313-93, ГОСТ 19549-86, ГОСТ 11016-93;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3. Периферийные средства: принтер и сканер;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6. Средства воспроизведения мультимедийной информации;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7. Специальная аппаратура, воспроизводящая звук –динамики.</w:t>
      </w:r>
    </w:p>
    <w:p w14:paraId="1D190D4E" w14:textId="5200C7F4" w:rsidR="006D60BB" w:rsidRPr="003575BC" w:rsidRDefault="00656FF5">
      <w:pPr>
        <w:autoSpaceDE w:val="0"/>
        <w:autoSpaceDN w:val="0"/>
        <w:spacing w:before="72" w:after="0" w:line="286" w:lineRule="auto"/>
        <w:ind w:right="1296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8. Музыкальные инструменты: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9. Персональный компьютер.</w:t>
      </w:r>
    </w:p>
    <w:p w14:paraId="652024D4" w14:textId="77777777" w:rsidR="006D60BB" w:rsidRPr="003575BC" w:rsidRDefault="00656FF5">
      <w:pPr>
        <w:autoSpaceDE w:val="0"/>
        <w:autoSpaceDN w:val="0"/>
        <w:spacing w:before="262" w:after="0" w:line="230" w:lineRule="auto"/>
        <w:rPr>
          <w:lang w:val="ru-RU"/>
        </w:rPr>
      </w:pPr>
      <w:r w:rsidRPr="003575B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1D31BB66" w14:textId="596EE011" w:rsidR="006D60BB" w:rsidRPr="003575BC" w:rsidRDefault="00656FF5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1. Персональный компьютер;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Периферийные средства: принтер и сканер;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5. Средства воспроизведения мультимедийной информации;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6. Специальная аппаратура, воспроизводящая звук –динамики.</w:t>
      </w:r>
    </w:p>
    <w:p w14:paraId="17EEFE7D" w14:textId="4F589A8D" w:rsidR="006D60BB" w:rsidRDefault="00656FF5" w:rsidP="003575BC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 xml:space="preserve">8. Музыкальные инструменты: </w:t>
      </w:r>
      <w:r w:rsidRPr="003575BC">
        <w:rPr>
          <w:lang w:val="ru-RU"/>
        </w:rPr>
        <w:br/>
      </w:r>
      <w:r w:rsidRPr="003575BC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  <w:r w:rsidRPr="003575BC">
        <w:rPr>
          <w:lang w:val="ru-RU"/>
        </w:rPr>
        <w:br/>
      </w:r>
    </w:p>
    <w:p w14:paraId="46A5D15C" w14:textId="77777777" w:rsidR="003575BC" w:rsidRDefault="003575BC" w:rsidP="003575BC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</w:p>
    <w:p w14:paraId="625D88FE" w14:textId="77777777" w:rsidR="00656FF5" w:rsidRPr="003575BC" w:rsidRDefault="00656FF5">
      <w:pPr>
        <w:rPr>
          <w:lang w:val="ru-RU"/>
        </w:rPr>
      </w:pPr>
    </w:p>
    <w:sectPr w:rsidR="00656FF5" w:rsidRPr="003575BC" w:rsidSect="008D6ED1">
      <w:pgSz w:w="11900" w:h="16840"/>
      <w:pgMar w:top="567" w:right="1440" w:bottom="1440" w:left="709" w:header="720" w:footer="720" w:gutter="0"/>
      <w:cols w:space="720" w:equalWidth="0">
        <w:col w:w="11315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575BC"/>
    <w:rsid w:val="00507DE1"/>
    <w:rsid w:val="00656FF5"/>
    <w:rsid w:val="006D60BB"/>
    <w:rsid w:val="008D6ED1"/>
    <w:rsid w:val="00AA1D8D"/>
    <w:rsid w:val="00B1500E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B2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7D1BA-909E-4074-B442-81B37C9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viktor210611@outlook.com</cp:lastModifiedBy>
  <cp:revision>5</cp:revision>
  <dcterms:created xsi:type="dcterms:W3CDTF">2013-12-23T23:15:00Z</dcterms:created>
  <dcterms:modified xsi:type="dcterms:W3CDTF">2023-01-27T15:06:00Z</dcterms:modified>
  <cp:category/>
</cp:coreProperties>
</file>