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526F4" w14:textId="77777777" w:rsidR="004952F6" w:rsidRPr="00D93334" w:rsidRDefault="00670B47" w:rsidP="0012351B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D93334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0DD42BD2" w14:textId="77777777" w:rsidR="004952F6" w:rsidRPr="00D93334" w:rsidRDefault="00670B47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«Музыка» на уровне 5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</w:p>
    <w:p w14:paraId="1FA1CE37" w14:textId="77777777" w:rsidR="004952F6" w:rsidRPr="00D93334" w:rsidRDefault="00670B47" w:rsidP="0012351B">
      <w:pPr>
        <w:autoSpaceDE w:val="0"/>
        <w:autoSpaceDN w:val="0"/>
        <w:spacing w:before="262" w:after="0" w:line="230" w:lineRule="auto"/>
        <w:jc w:val="center"/>
        <w:rPr>
          <w:lang w:val="ru-RU"/>
        </w:rPr>
      </w:pPr>
      <w:r w:rsidRPr="00D93334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14:paraId="1D70CCEE" w14:textId="77777777" w:rsidR="004952F6" w:rsidRPr="00D93334" w:rsidRDefault="00670B47">
      <w:pPr>
        <w:autoSpaceDE w:val="0"/>
        <w:autoSpaceDN w:val="0"/>
        <w:spacing w:before="168" w:after="0" w:line="286" w:lineRule="auto"/>
        <w:ind w:right="288" w:firstLine="180"/>
        <w:rPr>
          <w:lang w:val="ru-RU"/>
        </w:rPr>
      </w:pP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 — глубокая степень психологической вовлечённости личности. Эта особенность открывает уникальный потенциал для развития внутреннего мира человека, </w:t>
      </w:r>
      <w:r w:rsidRPr="00D93334">
        <w:rPr>
          <w:lang w:val="ru-RU"/>
        </w:rPr>
        <w:br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гармонизации его взаимоотношений с самим собой, другими людьми, окружающим миром через занятия музыкальным искусством.</w:t>
      </w:r>
    </w:p>
    <w:p w14:paraId="0B727BBD" w14:textId="77777777" w:rsidR="004952F6" w:rsidRPr="00D93334" w:rsidRDefault="00670B47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14:paraId="4201BAC1" w14:textId="77777777" w:rsidR="004952F6" w:rsidRPr="00D93334" w:rsidRDefault="00670B47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Музыка, являясь эффективным способом коммуникации, обеспечивает межличностное и </w:t>
      </w:r>
      <w:r w:rsidRPr="00D93334">
        <w:rPr>
          <w:lang w:val="ru-RU"/>
        </w:rPr>
        <w:br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</w:t>
      </w:r>
      <w:r w:rsidRPr="00D93334">
        <w:rPr>
          <w:lang w:val="ru-RU"/>
        </w:rPr>
        <w:br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мировоззрения предков, передаваемую музыкой не только через сознание, но и на более глубоком —подсознательном — уровне.</w:t>
      </w:r>
    </w:p>
    <w:p w14:paraId="576667B0" w14:textId="77777777" w:rsidR="004952F6" w:rsidRPr="00D93334" w:rsidRDefault="00670B47">
      <w:pPr>
        <w:autoSpaceDE w:val="0"/>
        <w:autoSpaceDN w:val="0"/>
        <w:spacing w:before="72" w:after="0"/>
        <w:ind w:right="144" w:firstLine="180"/>
        <w:rPr>
          <w:lang w:val="ru-RU"/>
        </w:rPr>
      </w:pP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</w:t>
      </w:r>
      <w:proofErr w:type="spellStart"/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временнóе</w:t>
      </w:r>
      <w:proofErr w:type="spellEnd"/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</w:t>
      </w:r>
      <w:proofErr w:type="spellStart"/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обогощать</w:t>
      </w:r>
      <w:proofErr w:type="spellEnd"/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93334">
        <w:rPr>
          <w:lang w:val="ru-RU"/>
        </w:rPr>
        <w:br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индивидуальный опыт в предвидении будущего и его сравнении с прошлым.</w:t>
      </w:r>
    </w:p>
    <w:p w14:paraId="0EA4A228" w14:textId="77777777" w:rsidR="004952F6" w:rsidRPr="00D93334" w:rsidRDefault="00670B47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</w:t>
      </w:r>
      <w:r w:rsidRPr="00D93334">
        <w:rPr>
          <w:lang w:val="ru-RU"/>
        </w:rPr>
        <w:br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эмоционального интеллекта, способствует самореализации и самопринятию личности. Таким образом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14:paraId="5CED9C7D" w14:textId="77777777" w:rsidR="004952F6" w:rsidRPr="00D93334" w:rsidRDefault="00670B47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позволит учителю:</w:t>
      </w:r>
    </w:p>
    <w:p w14:paraId="22995DF3" w14:textId="77777777" w:rsidR="004952F6" w:rsidRPr="00D93334" w:rsidRDefault="00670B47" w:rsidP="0012351B">
      <w:pPr>
        <w:autoSpaceDE w:val="0"/>
        <w:autoSpaceDN w:val="0"/>
        <w:spacing w:before="178" w:after="0" w:line="271" w:lineRule="auto"/>
        <w:ind w:right="720"/>
        <w:rPr>
          <w:lang w:val="ru-RU"/>
        </w:rPr>
      </w:pP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—  реализовать в процессе преподавания музыки современные подходы к формированию личностных, метапредметных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14:paraId="70B5F463" w14:textId="77777777" w:rsidR="004952F6" w:rsidRPr="00D93334" w:rsidRDefault="00670B47" w:rsidP="0012351B">
      <w:pPr>
        <w:autoSpaceDE w:val="0"/>
        <w:autoSpaceDN w:val="0"/>
        <w:spacing w:before="190" w:after="0" w:line="262" w:lineRule="auto"/>
        <w:ind w:right="432"/>
        <w:rPr>
          <w:lang w:val="ru-RU"/>
        </w:rPr>
      </w:pP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—  определить и структурировать планируемые результаты обучения и содержание учебного предмета «Музыка» по годам обучения в соответствии с ФГОС ООО (утв. приказом</w:t>
      </w:r>
    </w:p>
    <w:p w14:paraId="0F6D7440" w14:textId="77777777" w:rsidR="004952F6" w:rsidRPr="00D93334" w:rsidRDefault="004952F6" w:rsidP="0012351B">
      <w:pPr>
        <w:rPr>
          <w:lang w:val="ru-RU"/>
        </w:rPr>
        <w:sectPr w:rsidR="004952F6" w:rsidRPr="00D93334">
          <w:pgSz w:w="11900" w:h="16840"/>
          <w:pgMar w:top="298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5117F82" w14:textId="77777777" w:rsidR="004952F6" w:rsidRPr="00D93334" w:rsidRDefault="004952F6" w:rsidP="0012351B">
      <w:pPr>
        <w:autoSpaceDE w:val="0"/>
        <w:autoSpaceDN w:val="0"/>
        <w:spacing w:after="78" w:line="220" w:lineRule="exact"/>
        <w:rPr>
          <w:lang w:val="ru-RU"/>
        </w:rPr>
      </w:pPr>
    </w:p>
    <w:p w14:paraId="3B558A46" w14:textId="77777777" w:rsidR="004952F6" w:rsidRPr="00D93334" w:rsidRDefault="00670B47" w:rsidP="0012351B">
      <w:pPr>
        <w:autoSpaceDE w:val="0"/>
        <w:autoSpaceDN w:val="0"/>
        <w:spacing w:after="0" w:line="281" w:lineRule="auto"/>
        <w:rPr>
          <w:lang w:val="ru-RU"/>
        </w:rPr>
      </w:pP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Министерства образования и науки РФ от 17 декабря 2010 г. № 1897, с изменениями и </w:t>
      </w:r>
      <w:r w:rsidRPr="00D93334">
        <w:rPr>
          <w:lang w:val="ru-RU"/>
        </w:rPr>
        <w:br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дополнениями от 29 декабря 2014 г., 31 декабря 2015 г., 11 декабря 2020 г.); Примерной 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 Примерной программой воспитания (одобрена решением Федерального учебно-методического объединения по общему образованию, протокол от 2 июня 2020 г. №2/20);</w:t>
      </w:r>
    </w:p>
    <w:p w14:paraId="5BA67692" w14:textId="77777777" w:rsidR="004952F6" w:rsidRPr="00D93334" w:rsidRDefault="00670B47" w:rsidP="0012351B">
      <w:pPr>
        <w:autoSpaceDE w:val="0"/>
        <w:autoSpaceDN w:val="0"/>
        <w:spacing w:before="190" w:after="0"/>
        <w:rPr>
          <w:lang w:val="ru-RU"/>
        </w:rPr>
      </w:pP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—  разработать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14:paraId="1C1FA266" w14:textId="77777777" w:rsidR="004952F6" w:rsidRPr="00D93334" w:rsidRDefault="00670B47" w:rsidP="0012351B">
      <w:pPr>
        <w:autoSpaceDE w:val="0"/>
        <w:autoSpaceDN w:val="0"/>
        <w:spacing w:before="324" w:after="0" w:line="230" w:lineRule="auto"/>
        <w:jc w:val="center"/>
        <w:rPr>
          <w:lang w:val="ru-RU"/>
        </w:rPr>
      </w:pPr>
      <w:r w:rsidRPr="00D93334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14:paraId="04A5D0FD" w14:textId="77777777" w:rsidR="004952F6" w:rsidRPr="00D93334" w:rsidRDefault="00670B47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</w:t>
      </w:r>
      <w:r w:rsidRPr="00D93334">
        <w:rPr>
          <w:lang w:val="ru-RU"/>
        </w:rPr>
        <w:br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14:paraId="684F3AA5" w14:textId="77777777" w:rsidR="004952F6" w:rsidRPr="00D93334" w:rsidRDefault="00670B47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14:paraId="4289C9BF" w14:textId="77777777" w:rsidR="004952F6" w:rsidRPr="00D93334" w:rsidRDefault="00670B47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D93334">
        <w:rPr>
          <w:lang w:val="ru-RU"/>
        </w:rPr>
        <w:br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обучающихся, развитие целостного миропонимания в единстве эмоциональной и познавательной сферы;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автокоммуникации</w:t>
      </w:r>
      <w:proofErr w:type="spellEnd"/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D93334">
        <w:rPr>
          <w:lang w:val="ru-RU"/>
        </w:rPr>
        <w:br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интонационно-содержательной деятельности.</w:t>
      </w:r>
    </w:p>
    <w:p w14:paraId="3B0D7D41" w14:textId="77777777" w:rsidR="004952F6" w:rsidRPr="00D93334" w:rsidRDefault="00670B47">
      <w:pPr>
        <w:tabs>
          <w:tab w:val="left" w:pos="180"/>
        </w:tabs>
        <w:autoSpaceDE w:val="0"/>
        <w:autoSpaceDN w:val="0"/>
        <w:spacing w:before="72" w:after="0" w:line="271" w:lineRule="auto"/>
        <w:ind w:right="288"/>
        <w:rPr>
          <w:lang w:val="ru-RU"/>
        </w:rPr>
      </w:pP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изучения предмета «Музыка» в основной школе являются: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1.   Приобщение к общечеловеческим духовным ценностям через личный психологический опыт эмоционально-эстетического переживания.</w:t>
      </w:r>
    </w:p>
    <w:p w14:paraId="0F8AEA6D" w14:textId="77777777" w:rsidR="004952F6" w:rsidRPr="00D93334" w:rsidRDefault="00670B47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2.  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 w14:paraId="5F5019D5" w14:textId="77777777" w:rsidR="004952F6" w:rsidRPr="00D93334" w:rsidRDefault="00670B47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3.  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14:paraId="1EFBF019" w14:textId="77777777" w:rsidR="004952F6" w:rsidRPr="00D93334" w:rsidRDefault="00670B47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4.  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 w14:paraId="4236C241" w14:textId="77777777" w:rsidR="004952F6" w:rsidRPr="00D93334" w:rsidRDefault="00670B47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5.   Развитие общих и специальных музыкальных способностей, совершенствование в предметных умениях и навыках, в том числе: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а) слушание (расширение приёмов и навыков вдумчивого, осмысленного восприятия музыки;</w:t>
      </w:r>
    </w:p>
    <w:p w14:paraId="49C702EA" w14:textId="77777777" w:rsidR="004952F6" w:rsidRPr="00D93334" w:rsidRDefault="004952F6">
      <w:pPr>
        <w:rPr>
          <w:lang w:val="ru-RU"/>
        </w:rPr>
        <w:sectPr w:rsidR="004952F6" w:rsidRPr="00D93334">
          <w:pgSz w:w="11900" w:h="16840"/>
          <w:pgMar w:top="298" w:right="718" w:bottom="362" w:left="666" w:header="720" w:footer="720" w:gutter="0"/>
          <w:cols w:space="720" w:equalWidth="0">
            <w:col w:w="10516" w:space="0"/>
          </w:cols>
          <w:docGrid w:linePitch="360"/>
        </w:sectPr>
      </w:pPr>
    </w:p>
    <w:p w14:paraId="72C7B9E6" w14:textId="77777777" w:rsidR="004952F6" w:rsidRPr="00D93334" w:rsidRDefault="004952F6">
      <w:pPr>
        <w:autoSpaceDE w:val="0"/>
        <w:autoSpaceDN w:val="0"/>
        <w:spacing w:after="66" w:line="220" w:lineRule="exact"/>
        <w:rPr>
          <w:lang w:val="ru-RU"/>
        </w:rPr>
      </w:pPr>
    </w:p>
    <w:p w14:paraId="7333A629" w14:textId="77777777" w:rsidR="004952F6" w:rsidRPr="00D93334" w:rsidRDefault="00670B47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аналитической, оценочной, рефлексивной деятельности в связи с прослушанным музыкальным произведением);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инсценировка, танец, двигательное моделирование и др.);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д) творческие проекты, музыкально-театральная деятельность (концерты, фестивали, </w:t>
      </w:r>
      <w:r w:rsidRPr="00D93334">
        <w:rPr>
          <w:lang w:val="ru-RU"/>
        </w:rPr>
        <w:br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представления);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е) исследовательская деятельность на материале музыкального искусства.</w:t>
      </w:r>
    </w:p>
    <w:p w14:paraId="1F7A6B9B" w14:textId="77777777" w:rsidR="004952F6" w:rsidRPr="00D93334" w:rsidRDefault="00670B47">
      <w:pPr>
        <w:autoSpaceDE w:val="0"/>
        <w:autoSpaceDN w:val="0"/>
        <w:spacing w:before="70" w:after="0"/>
        <w:ind w:firstLine="180"/>
        <w:rPr>
          <w:lang w:val="ru-RU"/>
        </w:rPr>
      </w:pP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6.  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14:paraId="367EE4C3" w14:textId="77777777" w:rsidR="004952F6" w:rsidRPr="00D93334" w:rsidRDefault="00670B47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14:paraId="3D1AE34F" w14:textId="77777777" w:rsidR="004952F6" w:rsidRPr="00D93334" w:rsidRDefault="00670B47">
      <w:pPr>
        <w:tabs>
          <w:tab w:val="left" w:pos="180"/>
        </w:tabs>
        <w:autoSpaceDE w:val="0"/>
        <w:autoSpaceDN w:val="0"/>
        <w:spacing w:before="70" w:after="0" w:line="288" w:lineRule="auto"/>
        <w:ind w:right="576"/>
        <w:rPr>
          <w:lang w:val="ru-RU"/>
        </w:rPr>
      </w:pP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 моего края»;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«Народное музыкальное творчество России»;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«Европейская классическая музыка»;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«Русская классическая музыка»;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«Истоки и образы русской и европейской духовной музыки»;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«Современная музыка: основные жанры и направления»;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8 «Связь музыки с другими видами искусства»;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модуль № 9 «Жанры музыкального искусства».</w:t>
      </w:r>
    </w:p>
    <w:p w14:paraId="4B8F18B4" w14:textId="77777777" w:rsidR="004952F6" w:rsidRPr="00D93334" w:rsidRDefault="00670B47" w:rsidP="0012351B">
      <w:pPr>
        <w:autoSpaceDE w:val="0"/>
        <w:autoSpaceDN w:val="0"/>
        <w:spacing w:before="264" w:after="0" w:line="230" w:lineRule="auto"/>
        <w:jc w:val="center"/>
        <w:rPr>
          <w:lang w:val="ru-RU"/>
        </w:rPr>
      </w:pPr>
      <w:r w:rsidRPr="00D93334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14:paraId="4BB38469" w14:textId="77777777" w:rsidR="004952F6" w:rsidRPr="00D93334" w:rsidRDefault="00670B47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класс включительно.</w:t>
      </w:r>
    </w:p>
    <w:p w14:paraId="40EB93E0" w14:textId="77777777" w:rsidR="004952F6" w:rsidRPr="00D93334" w:rsidRDefault="00670B47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социокультурную деятельность </w:t>
      </w:r>
      <w:r w:rsidRPr="00D93334">
        <w:rPr>
          <w:lang w:val="ru-RU"/>
        </w:rPr>
        <w:br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обучающихся, участие в исследовательских и творческих проектах, в том числе основанных на межпредметных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 Общее число часов, отведённых на изучение предмета «Музыка» в 5 классе составляет 34 часа (не менее 1 часа в неделю).</w:t>
      </w:r>
    </w:p>
    <w:p w14:paraId="2894C926" w14:textId="77777777" w:rsidR="004952F6" w:rsidRPr="00D93334" w:rsidRDefault="004952F6">
      <w:pPr>
        <w:rPr>
          <w:lang w:val="ru-RU"/>
        </w:rPr>
        <w:sectPr w:rsidR="004952F6" w:rsidRPr="00D93334">
          <w:pgSz w:w="11900" w:h="16840"/>
          <w:pgMar w:top="286" w:right="682" w:bottom="968" w:left="666" w:header="720" w:footer="720" w:gutter="0"/>
          <w:cols w:space="720" w:equalWidth="0">
            <w:col w:w="10552" w:space="0"/>
          </w:cols>
          <w:docGrid w:linePitch="360"/>
        </w:sectPr>
      </w:pPr>
    </w:p>
    <w:p w14:paraId="6EF5894C" w14:textId="77777777" w:rsidR="004952F6" w:rsidRPr="00D93334" w:rsidRDefault="004952F6">
      <w:pPr>
        <w:autoSpaceDE w:val="0"/>
        <w:autoSpaceDN w:val="0"/>
        <w:spacing w:after="78" w:line="220" w:lineRule="exact"/>
        <w:rPr>
          <w:lang w:val="ru-RU"/>
        </w:rPr>
      </w:pPr>
    </w:p>
    <w:p w14:paraId="5CA12849" w14:textId="091C305E" w:rsidR="004952F6" w:rsidRPr="00D93334" w:rsidRDefault="00670B47" w:rsidP="0012351B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D93334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ПРЕДМЕТА</w:t>
      </w:r>
    </w:p>
    <w:p w14:paraId="2D936624" w14:textId="77777777" w:rsidR="004952F6" w:rsidRPr="00D93334" w:rsidRDefault="00670B47">
      <w:pPr>
        <w:tabs>
          <w:tab w:val="left" w:pos="180"/>
        </w:tabs>
        <w:autoSpaceDE w:val="0"/>
        <w:autoSpaceDN w:val="0"/>
        <w:spacing w:before="346" w:after="0"/>
        <w:ind w:right="288"/>
        <w:rPr>
          <w:lang w:val="ru-RU"/>
        </w:rPr>
      </w:pP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МОЕГО КРАЯ»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 — народное творчество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Традиционная музыка — отражение жизни народа. Жанры детского и игрового фольклора (игры, пляски, хороводы и др.).</w:t>
      </w:r>
    </w:p>
    <w:p w14:paraId="0AC242F5" w14:textId="77777777" w:rsidR="004952F6" w:rsidRPr="00D93334" w:rsidRDefault="00670B47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Календарный фольклор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Календарные обряды, традиционные для данной местности (осенние, зимние, весенние — на выбор учителя).</w:t>
      </w:r>
    </w:p>
    <w:p w14:paraId="598F563E" w14:textId="77777777" w:rsidR="004952F6" w:rsidRPr="00D93334" w:rsidRDefault="00670B47">
      <w:pPr>
        <w:tabs>
          <w:tab w:val="left" w:pos="180"/>
        </w:tabs>
        <w:autoSpaceDE w:val="0"/>
        <w:autoSpaceDN w:val="0"/>
        <w:spacing w:before="192" w:after="0" w:line="281" w:lineRule="auto"/>
        <w:ind w:right="432"/>
        <w:rPr>
          <w:lang w:val="ru-RU"/>
        </w:rPr>
      </w:pPr>
      <w:r w:rsidRPr="00D93334"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D93334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D9333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«ЕВРОПЕЙСКАЯ КЛАССИЧЕСКАЯ МУЗЫКА»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Национальные истоки классической музыки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Национальный музыкальный стиль на примере творчества Ф. Шопена, Э. Грига и др. Значение и роль композитора — основоположника национальной классической музыки. Характерные жанры, образы, элементы музыкального языка.</w:t>
      </w:r>
    </w:p>
    <w:p w14:paraId="6AEC6CED" w14:textId="77777777" w:rsidR="004952F6" w:rsidRPr="00D93334" w:rsidRDefault="00670B47">
      <w:pPr>
        <w:autoSpaceDE w:val="0"/>
        <w:autoSpaceDN w:val="0"/>
        <w:spacing w:before="70" w:after="0" w:line="262" w:lineRule="auto"/>
        <w:ind w:left="180" w:right="1440"/>
        <w:rPr>
          <w:lang w:val="ru-RU"/>
        </w:rPr>
      </w:pPr>
      <w:r w:rsidRPr="00D9333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Музыкант и публика </w:t>
      </w:r>
      <w:r w:rsidRPr="00D93334">
        <w:rPr>
          <w:lang w:val="ru-RU"/>
        </w:rPr>
        <w:br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Кумиры публики (на примере творчества В. А. Моцарта, Н. Паганини, Ф. Листа и др.).</w:t>
      </w:r>
    </w:p>
    <w:p w14:paraId="0B1BA93A" w14:textId="77777777" w:rsidR="004952F6" w:rsidRPr="00D93334" w:rsidRDefault="00670B47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Виртуозность.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14:paraId="3F37C38D" w14:textId="77777777" w:rsidR="004952F6" w:rsidRPr="00D93334" w:rsidRDefault="00670B47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D93334">
        <w:rPr>
          <w:rFonts w:ascii="Times New Roman" w:eastAsia="Times New Roman" w:hAnsi="Times New Roman"/>
          <w:b/>
          <w:color w:val="000000"/>
          <w:sz w:val="24"/>
          <w:lang w:val="ru-RU"/>
        </w:rPr>
        <w:t>РУССКАЯ КЛАССИЧЕСКАЯ МУЗЫКА</w:t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Образы родной земли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Вокальная музыка на стихи русских поэтов, программные инструментальные произведения, посвящённые картинам русской природы, народного быта, сказкам, легендам (на примере творчества М. И. Глинки, С. В. Рахманинова, В. А. Гаврилина и др.).</w:t>
      </w:r>
    </w:p>
    <w:p w14:paraId="5955DBE0" w14:textId="77777777" w:rsidR="004952F6" w:rsidRPr="00D93334" w:rsidRDefault="00670B47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Русская исполнительская школа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Творчество выдающихся отечественных исполнителей (С. Рихтер, Л. Коган, М. Ростропович, Е. Мравинский и др.). Консерватории в Москве и Санкт-Петербурге, родном городе. Конкурс имени П.</w:t>
      </w:r>
    </w:p>
    <w:p w14:paraId="4DE1108B" w14:textId="77777777" w:rsidR="004952F6" w:rsidRPr="00D93334" w:rsidRDefault="00670B47">
      <w:pPr>
        <w:autoSpaceDE w:val="0"/>
        <w:autoSpaceDN w:val="0"/>
        <w:spacing w:before="70" w:after="0" w:line="230" w:lineRule="auto"/>
        <w:rPr>
          <w:lang w:val="ru-RU"/>
        </w:rPr>
      </w:pP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И. Чайковского</w:t>
      </w:r>
    </w:p>
    <w:p w14:paraId="4E447B1D" w14:textId="77777777" w:rsidR="004952F6" w:rsidRPr="00D93334" w:rsidRDefault="00670B47">
      <w:pPr>
        <w:tabs>
          <w:tab w:val="left" w:pos="180"/>
        </w:tabs>
        <w:autoSpaceDE w:val="0"/>
        <w:autoSpaceDN w:val="0"/>
        <w:spacing w:before="190" w:after="0" w:line="283" w:lineRule="auto"/>
        <w:ind w:right="144"/>
        <w:rPr>
          <w:lang w:val="ru-RU"/>
        </w:rPr>
      </w:pP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D93334">
        <w:rPr>
          <w:rFonts w:ascii="Times New Roman" w:eastAsia="Times New Roman" w:hAnsi="Times New Roman"/>
          <w:b/>
          <w:color w:val="000000"/>
          <w:sz w:val="24"/>
          <w:lang w:val="ru-RU"/>
        </w:rPr>
        <w:t>СВЯЗЬ МУЗЫКИ С ДРУГИМИ ВИДАМИ ИСКУССТВА</w:t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и литература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Колокола. Колокольные звоны (благовест, трезвон и др.). Звонарские приговорки. </w:t>
      </w:r>
      <w:proofErr w:type="spellStart"/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Колокольность</w:t>
      </w:r>
      <w:proofErr w:type="spellEnd"/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 в музыке русских композиторов. Единство слова и музыки в вокальных жанрах (песня, романс, кантата, ноктюрн, баркарола, былина и др.). Интонации рассказа, повествования в инструментальной музыке (поэма, баллада и др.). Программная музыка.</w:t>
      </w:r>
    </w:p>
    <w:p w14:paraId="3433E07A" w14:textId="77777777" w:rsidR="004952F6" w:rsidRPr="00D93334" w:rsidRDefault="00670B47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и живопись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Молитва, хорал, песнопение, духовный стих. Образы духовной музыки в творчестве композиторов-</w:t>
      </w:r>
      <w:proofErr w:type="spellStart"/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классиковВыразительные</w:t>
      </w:r>
      <w:proofErr w:type="spellEnd"/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 средства музыкального и изобразительного искусства. Аналогии: ритм, композиция, линия — мелодия, пятно — созвучие, колорит — тембр, </w:t>
      </w:r>
      <w:proofErr w:type="spellStart"/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светлотность</w:t>
      </w:r>
      <w:proofErr w:type="spellEnd"/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 — динамика и т. д.</w:t>
      </w:r>
    </w:p>
    <w:p w14:paraId="45377319" w14:textId="77777777" w:rsidR="004952F6" w:rsidRPr="00D93334" w:rsidRDefault="00670B47">
      <w:pPr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Программная музыка. Импрессионизм (на примере творчества французских </w:t>
      </w:r>
      <w:proofErr w:type="spellStart"/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клавесинистов</w:t>
      </w:r>
      <w:proofErr w:type="spellEnd"/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, К. Дебюсси, А.К. Лядова и др.).</w:t>
      </w:r>
    </w:p>
    <w:p w14:paraId="7DCFE00A" w14:textId="77777777" w:rsidR="004952F6" w:rsidRPr="00D93334" w:rsidRDefault="004952F6">
      <w:pPr>
        <w:autoSpaceDE w:val="0"/>
        <w:autoSpaceDN w:val="0"/>
        <w:spacing w:after="78" w:line="220" w:lineRule="exact"/>
        <w:rPr>
          <w:lang w:val="ru-RU"/>
        </w:rPr>
      </w:pPr>
    </w:p>
    <w:p w14:paraId="2AD2D5A6" w14:textId="77777777" w:rsidR="004952F6" w:rsidRPr="00D93334" w:rsidRDefault="00670B47" w:rsidP="0012351B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D93334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755AF813" w14:textId="77777777" w:rsidR="004952F6" w:rsidRPr="00D93334" w:rsidRDefault="00670B47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14:paraId="3DEBE8A3" w14:textId="77777777" w:rsidR="004952F6" w:rsidRPr="00D93334" w:rsidRDefault="00670B47">
      <w:pPr>
        <w:autoSpaceDE w:val="0"/>
        <w:autoSpaceDN w:val="0"/>
        <w:spacing w:before="262" w:after="0" w:line="230" w:lineRule="auto"/>
        <w:rPr>
          <w:lang w:val="ru-RU"/>
        </w:rPr>
      </w:pPr>
      <w:r w:rsidRPr="00D93334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1E48993F" w14:textId="77777777" w:rsidR="004952F6" w:rsidRPr="00D93334" w:rsidRDefault="00670B47">
      <w:pPr>
        <w:tabs>
          <w:tab w:val="left" w:pos="180"/>
        </w:tabs>
        <w:autoSpaceDE w:val="0"/>
        <w:autoSpaceDN w:val="0"/>
        <w:spacing w:before="166" w:after="0" w:line="288" w:lineRule="auto"/>
        <w:ind w:right="432"/>
        <w:rPr>
          <w:lang w:val="ru-RU"/>
        </w:rPr>
      </w:pPr>
      <w:r w:rsidRPr="00D93334">
        <w:rPr>
          <w:lang w:val="ru-RU"/>
        </w:rPr>
        <w:lastRenderedPageBreak/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осознание российской гражданской идентичности в поликультурном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</w:t>
      </w:r>
    </w:p>
    <w:p w14:paraId="622BCC2B" w14:textId="77777777" w:rsidR="004952F6" w:rsidRPr="00D93334" w:rsidRDefault="00670B47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</w:t>
      </w:r>
    </w:p>
    <w:p w14:paraId="454475FF" w14:textId="77777777" w:rsidR="004952F6" w:rsidRPr="00D93334" w:rsidRDefault="00670B47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</w:t>
      </w:r>
      <w:r w:rsidRPr="00D93334">
        <w:rPr>
          <w:lang w:val="ru-RU"/>
        </w:rPr>
        <w:br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непосредственной музыкальной и учебной деятельности, при подготовке внеклассных концертов, фестивалей, конкурсов.</w:t>
      </w:r>
    </w:p>
    <w:p w14:paraId="6E6F9273" w14:textId="77777777" w:rsidR="004952F6" w:rsidRPr="00D93334" w:rsidRDefault="00670B47">
      <w:pPr>
        <w:tabs>
          <w:tab w:val="left" w:pos="180"/>
        </w:tabs>
        <w:autoSpaceDE w:val="0"/>
        <w:autoSpaceDN w:val="0"/>
        <w:spacing w:before="72" w:after="0" w:line="283" w:lineRule="auto"/>
        <w:ind w:right="288"/>
        <w:rPr>
          <w:lang w:val="ru-RU"/>
        </w:rPr>
      </w:pP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14:paraId="49522550" w14:textId="77777777" w:rsidR="004952F6" w:rsidRPr="00D93334" w:rsidRDefault="00670B47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</w:t>
      </w:r>
    </w:p>
    <w:p w14:paraId="6F6E3850" w14:textId="77777777" w:rsidR="004952F6" w:rsidRPr="00D93334" w:rsidRDefault="004952F6">
      <w:pPr>
        <w:rPr>
          <w:lang w:val="ru-RU"/>
        </w:rPr>
        <w:sectPr w:rsidR="004952F6" w:rsidRPr="00D93334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273557D" w14:textId="77777777" w:rsidR="004952F6" w:rsidRPr="00D93334" w:rsidRDefault="004952F6">
      <w:pPr>
        <w:autoSpaceDE w:val="0"/>
        <w:autoSpaceDN w:val="0"/>
        <w:spacing w:after="72" w:line="220" w:lineRule="exact"/>
        <w:rPr>
          <w:lang w:val="ru-RU"/>
        </w:rPr>
      </w:pPr>
    </w:p>
    <w:p w14:paraId="4DA38323" w14:textId="77777777" w:rsidR="004952F6" w:rsidRPr="00D93334" w:rsidRDefault="00670B47">
      <w:pPr>
        <w:autoSpaceDE w:val="0"/>
        <w:autoSpaceDN w:val="0"/>
        <w:spacing w:after="0" w:line="230" w:lineRule="auto"/>
        <w:rPr>
          <w:lang w:val="ru-RU"/>
        </w:rPr>
      </w:pP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доступного объёма специальной терминологии.</w:t>
      </w:r>
    </w:p>
    <w:p w14:paraId="14EAB0C1" w14:textId="77777777" w:rsidR="004952F6" w:rsidRPr="00D93334" w:rsidRDefault="00670B47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опыт и опыт восприятия </w:t>
      </w:r>
      <w:r w:rsidRPr="00D93334">
        <w:rPr>
          <w:lang w:val="ru-RU"/>
        </w:rPr>
        <w:br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</w:t>
      </w:r>
      <w:r w:rsidRPr="00D93334">
        <w:rPr>
          <w:lang w:val="ru-RU"/>
        </w:rPr>
        <w:br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интонационные средства для выражения своего состояния, в том числе в процессе повседневного общения; сформированность навыков рефлексии, признание своего права на ошибку и такого же права другого человека.</w:t>
      </w:r>
    </w:p>
    <w:p w14:paraId="0A8BAA31" w14:textId="77777777" w:rsidR="004952F6" w:rsidRPr="00D93334" w:rsidRDefault="00670B47">
      <w:pPr>
        <w:tabs>
          <w:tab w:val="left" w:pos="180"/>
        </w:tabs>
        <w:autoSpaceDE w:val="0"/>
        <w:autoSpaceDN w:val="0"/>
        <w:spacing w:before="70" w:after="0" w:line="278" w:lineRule="auto"/>
        <w:ind w:right="288"/>
        <w:rPr>
          <w:lang w:val="ru-RU"/>
        </w:rPr>
      </w:pP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14:paraId="2B0CD79E" w14:textId="77777777" w:rsidR="004952F6" w:rsidRPr="00D93334" w:rsidRDefault="00670B47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музыкального творчества.</w:t>
      </w:r>
    </w:p>
    <w:p w14:paraId="26B89C9F" w14:textId="77777777" w:rsidR="004952F6" w:rsidRPr="00D93334" w:rsidRDefault="00670B47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обучающимися социального опыта, основных социальных ролей, норм и правил </w:t>
      </w:r>
      <w:r w:rsidRPr="00D93334">
        <w:rPr>
          <w:lang w:val="ru-RU"/>
        </w:rPr>
        <w:br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стремление перенимать опыт, учиться у других людей — как взрослых, так и сверстников, в том числе в разнообразных проявлениях творчества, овладения различными навыками в сфере </w:t>
      </w:r>
      <w:r w:rsidRPr="00D93334">
        <w:rPr>
          <w:lang w:val="ru-RU"/>
        </w:rPr>
        <w:br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и других видов искусства;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D93334">
        <w:rPr>
          <w:lang w:val="ru-RU"/>
        </w:rPr>
        <w:br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последствия, опираясь на жизненный интонационный и эмоциональный опыт, опыт и навыки управления своими психо-эмоциональными ресурсами в стрессовой ситуации, воля к победе.</w:t>
      </w:r>
    </w:p>
    <w:p w14:paraId="135D3989" w14:textId="77777777" w:rsidR="004952F6" w:rsidRPr="00D93334" w:rsidRDefault="00670B47">
      <w:pPr>
        <w:autoSpaceDE w:val="0"/>
        <w:autoSpaceDN w:val="0"/>
        <w:spacing w:before="264" w:after="0" w:line="230" w:lineRule="auto"/>
        <w:rPr>
          <w:lang w:val="ru-RU"/>
        </w:rPr>
      </w:pPr>
      <w:r w:rsidRPr="00D93334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7A74F1F7" w14:textId="77777777" w:rsidR="004952F6" w:rsidRPr="00D93334" w:rsidRDefault="00670B47">
      <w:pPr>
        <w:tabs>
          <w:tab w:val="left" w:pos="180"/>
        </w:tabs>
        <w:autoSpaceDE w:val="0"/>
        <w:autoSpaceDN w:val="0"/>
        <w:spacing w:before="166" w:after="0" w:line="288" w:lineRule="auto"/>
        <w:ind w:right="144"/>
        <w:rPr>
          <w:lang w:val="ru-RU"/>
        </w:rPr>
      </w:pP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познавательными действиями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действия: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сопоставлять, сравнивать на основании существенных признаков произведения, жанры и стили музыкального и других видов искусства;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обнаруживать взаимные влияния отдельных видов, жанров и стилей музыки друг на друга, формулировать гипотезы о взаимосвязях;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 </w:t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конкретного музыкального звучания; </w:t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обобщать и формулировать выводы по результатам проведённого слухового</w:t>
      </w:r>
    </w:p>
    <w:p w14:paraId="73738F95" w14:textId="77777777" w:rsidR="004952F6" w:rsidRPr="00D93334" w:rsidRDefault="004952F6">
      <w:pPr>
        <w:rPr>
          <w:lang w:val="ru-RU"/>
        </w:rPr>
        <w:sectPr w:rsidR="004952F6" w:rsidRPr="00D93334">
          <w:pgSz w:w="11900" w:h="16840"/>
          <w:pgMar w:top="292" w:right="650" w:bottom="28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35834E6" w14:textId="77777777" w:rsidR="004952F6" w:rsidRPr="00D93334" w:rsidRDefault="004952F6">
      <w:pPr>
        <w:autoSpaceDE w:val="0"/>
        <w:autoSpaceDN w:val="0"/>
        <w:spacing w:after="96" w:line="220" w:lineRule="exact"/>
        <w:rPr>
          <w:lang w:val="ru-RU"/>
        </w:rPr>
      </w:pPr>
    </w:p>
    <w:p w14:paraId="59F23970" w14:textId="77777777" w:rsidR="004952F6" w:rsidRPr="00D93334" w:rsidRDefault="00670B47">
      <w:pPr>
        <w:autoSpaceDE w:val="0"/>
        <w:autoSpaceDN w:val="0"/>
        <w:spacing w:after="0" w:line="230" w:lineRule="auto"/>
        <w:rPr>
          <w:lang w:val="ru-RU"/>
        </w:rPr>
      </w:pP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наблюдения-исследования.</w:t>
      </w:r>
    </w:p>
    <w:p w14:paraId="3C926E61" w14:textId="77777777" w:rsidR="004952F6" w:rsidRPr="00D93334" w:rsidRDefault="00670B47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следовать внутренним слухом за развитием музыкального процесса, «наблюдать» звучание музыки; </w:t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собственные вопросы, фиксирующие несоответствие между реальным и </w:t>
      </w:r>
      <w:r w:rsidRPr="00D93334">
        <w:rPr>
          <w:lang w:val="ru-RU"/>
        </w:rPr>
        <w:br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желательным состоянием учебной ситуации, восприятия, исполнения музыки;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алгоритм действий и использовать его для решения учебных, в том числе </w:t>
      </w:r>
      <w:r w:rsidRPr="00D93334">
        <w:rPr>
          <w:lang w:val="ru-RU"/>
        </w:rPr>
        <w:br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и творческих задач;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обобщения и выводы по результатам проведённого наблюдения, слухового исследования.</w:t>
      </w:r>
    </w:p>
    <w:p w14:paraId="58A16045" w14:textId="77777777" w:rsidR="004952F6" w:rsidRPr="00D93334" w:rsidRDefault="00670B47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специфику работы с аудиоинформацией, музыкальными записями;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интонирование для запоминания звуковой информации, музыкальных произведений; </w:t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предложенным учителем или сформулированным самостоятельно;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тексты информационного и художественного содержания, трансформировать, </w:t>
      </w:r>
      <w:r w:rsidRPr="00D93334">
        <w:rPr>
          <w:lang w:val="ru-RU"/>
        </w:rPr>
        <w:br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интерпретировать их в соответствии с учебной задачей;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14:paraId="41F71986" w14:textId="77777777" w:rsidR="004952F6" w:rsidRPr="00D93334" w:rsidRDefault="00670B47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познавательных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— музыкального мышления.</w:t>
      </w:r>
    </w:p>
    <w:p w14:paraId="3F9AF715" w14:textId="77777777" w:rsidR="004952F6" w:rsidRPr="00D93334" w:rsidRDefault="00670B47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передавать в собственном исполнении музыки художественное содержание, выражать настроение, чувства, личное отношение к исполняемому произведению;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пользоваться интонационной выразительностью в обыденной речи, понимать культурные нормы и значение интонации в повседневном общении;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эффективно использовать интонационно-выразительные возможности в ситуации публичного выступления;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14:paraId="3705AC75" w14:textId="77777777" w:rsidR="004952F6" w:rsidRPr="00D93334" w:rsidRDefault="00670B47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D9333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Вербальное общение: </w:t>
      </w:r>
      <w:r w:rsidRPr="00D93334">
        <w:rPr>
          <w:lang w:val="ru-RU"/>
        </w:rPr>
        <w:br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воспринимать и формулировать суждения, выражать эмоции в соответствии с условиями и целями</w:t>
      </w:r>
    </w:p>
    <w:p w14:paraId="6FB5D772" w14:textId="77777777" w:rsidR="004952F6" w:rsidRPr="00D93334" w:rsidRDefault="004952F6">
      <w:pPr>
        <w:rPr>
          <w:lang w:val="ru-RU"/>
        </w:rPr>
        <w:sectPr w:rsidR="004952F6" w:rsidRPr="00D93334">
          <w:pgSz w:w="11900" w:h="16840"/>
          <w:pgMar w:top="316" w:right="670" w:bottom="348" w:left="666" w:header="720" w:footer="720" w:gutter="0"/>
          <w:cols w:space="720" w:equalWidth="0">
            <w:col w:w="10564" w:space="0"/>
          </w:cols>
          <w:docGrid w:linePitch="360"/>
        </w:sectPr>
      </w:pPr>
    </w:p>
    <w:p w14:paraId="2E17338A" w14:textId="77777777" w:rsidR="004952F6" w:rsidRPr="00D93334" w:rsidRDefault="004952F6">
      <w:pPr>
        <w:autoSpaceDE w:val="0"/>
        <w:autoSpaceDN w:val="0"/>
        <w:spacing w:after="66" w:line="220" w:lineRule="exact"/>
        <w:rPr>
          <w:lang w:val="ru-RU"/>
        </w:rPr>
      </w:pPr>
    </w:p>
    <w:p w14:paraId="4B210A2D" w14:textId="77777777" w:rsidR="004952F6" w:rsidRPr="00D93334" w:rsidRDefault="00670B47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общения;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своё мнение, в том числе впечатления от общения с музыкальным искусством в устных и письменных текстах;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диалог, дискуссию, задавать вопросы по существу обсуждаемой темы, поддерживать благожелательный тон диалога;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публично представлять результаты учебной и творческой деятельности.</w:t>
      </w:r>
    </w:p>
    <w:p w14:paraId="4D904068" w14:textId="77777777" w:rsidR="004952F6" w:rsidRPr="00D93334" w:rsidRDefault="00670B47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D93334">
        <w:rPr>
          <w:lang w:val="ru-RU"/>
        </w:rPr>
        <w:br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3203AA60" w14:textId="77777777" w:rsidR="004952F6" w:rsidRPr="00D93334" w:rsidRDefault="00670B47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</w:t>
      </w:r>
      <w:r w:rsidRPr="00D93334">
        <w:rPr>
          <w:lang w:val="ru-RU"/>
        </w:rPr>
        <w:br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поставленной цели;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достижение целей через решение ряда последовательных задач частного характера; </w:t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наиболее важные проблемы для решения в учебных и жизненных ситуациях;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за него ответственность на себя.</w:t>
      </w:r>
    </w:p>
    <w:p w14:paraId="51AC017C" w14:textId="77777777" w:rsidR="004952F6" w:rsidRPr="00D93334" w:rsidRDefault="00670B47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Самоконтроль (рефлексия):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</w:t>
      </w:r>
      <w:proofErr w:type="spellStart"/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учебной ситуации и предлагать план её изменения;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причины достижения (недостижения) результатов деятельности; понимать причины неудач и уметь предупреждать их, давать оценку приобретённому опыту;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музыку для улучшения самочувствия, сознательного управления своим </w:t>
      </w:r>
      <w:r w:rsidRPr="00D93334">
        <w:rPr>
          <w:lang w:val="ru-RU"/>
        </w:rPr>
        <w:br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психоэмоциональным состоянием, в том числе стимулировать состояния активности (бодрости), отдыха (релаксации), концентрации внимания и т. д.</w:t>
      </w:r>
    </w:p>
    <w:p w14:paraId="4EC1DF5E" w14:textId="77777777" w:rsidR="004952F6" w:rsidRPr="00D93334" w:rsidRDefault="00670B4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93334">
        <w:rPr>
          <w:rFonts w:ascii="Times New Roman" w:eastAsia="Times New Roman" w:hAnsi="Times New Roman"/>
          <w:i/>
          <w:color w:val="000000"/>
          <w:sz w:val="24"/>
          <w:lang w:val="ru-RU"/>
        </w:rPr>
        <w:t>Эмоциональный интеллект:</w:t>
      </w:r>
    </w:p>
    <w:p w14:paraId="7EA2F382" w14:textId="77777777" w:rsidR="004952F6" w:rsidRPr="00D93334" w:rsidRDefault="004952F6">
      <w:pPr>
        <w:rPr>
          <w:lang w:val="ru-RU"/>
        </w:rPr>
        <w:sectPr w:rsidR="004952F6" w:rsidRPr="00D93334">
          <w:pgSz w:w="11900" w:h="16840"/>
          <w:pgMar w:top="286" w:right="684" w:bottom="378" w:left="666" w:header="720" w:footer="720" w:gutter="0"/>
          <w:cols w:space="720" w:equalWidth="0">
            <w:col w:w="10550" w:space="0"/>
          </w:cols>
          <w:docGrid w:linePitch="360"/>
        </w:sectPr>
      </w:pPr>
    </w:p>
    <w:p w14:paraId="4C64C4AD" w14:textId="77777777" w:rsidR="004952F6" w:rsidRPr="00D93334" w:rsidRDefault="004952F6">
      <w:pPr>
        <w:autoSpaceDE w:val="0"/>
        <w:autoSpaceDN w:val="0"/>
        <w:spacing w:after="78" w:line="220" w:lineRule="exact"/>
        <w:rPr>
          <w:lang w:val="ru-RU"/>
        </w:rPr>
      </w:pPr>
    </w:p>
    <w:p w14:paraId="50DA03D4" w14:textId="77777777" w:rsidR="004952F6" w:rsidRPr="00D93334" w:rsidRDefault="00670B47">
      <w:pPr>
        <w:tabs>
          <w:tab w:val="left" w:pos="180"/>
        </w:tabs>
        <w:autoSpaceDE w:val="0"/>
        <w:autoSpaceDN w:val="0"/>
        <w:spacing w:after="0" w:line="283" w:lineRule="auto"/>
        <w:ind w:right="144"/>
        <w:rPr>
          <w:lang w:val="ru-RU"/>
        </w:rPr>
      </w:pP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 </w:t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</w:t>
      </w:r>
      <w:r w:rsidRPr="00D93334">
        <w:rPr>
          <w:lang w:val="ru-RU"/>
        </w:rPr>
        <w:br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собственных эмоций.</w:t>
      </w:r>
    </w:p>
    <w:p w14:paraId="56D1B3D5" w14:textId="77777777" w:rsidR="004952F6" w:rsidRPr="00D93334" w:rsidRDefault="00670B47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Принятие себя и других: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уважительно и осознанно относиться к другому человеку и его мнению, эстетическим предпочтениям и вкусам;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при обнаружении ошибки фокусироваться не на ней самой, а на способе улучшения результатов деятельности;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себя и других, не осуждая;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открытость;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14:paraId="45ECC7B9" w14:textId="77777777" w:rsidR="004952F6" w:rsidRPr="00D93334" w:rsidRDefault="00670B47">
      <w:pPr>
        <w:autoSpaceDE w:val="0"/>
        <w:autoSpaceDN w:val="0"/>
        <w:spacing w:before="190" w:after="0"/>
        <w:ind w:firstLine="180"/>
        <w:rPr>
          <w:lang w:val="ru-RU"/>
        </w:rPr>
      </w:pP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14:paraId="27B6D9C7" w14:textId="77777777" w:rsidR="004952F6" w:rsidRPr="00D93334" w:rsidRDefault="00670B47">
      <w:pPr>
        <w:autoSpaceDE w:val="0"/>
        <w:autoSpaceDN w:val="0"/>
        <w:spacing w:before="262" w:after="0" w:line="230" w:lineRule="auto"/>
        <w:rPr>
          <w:lang w:val="ru-RU"/>
        </w:rPr>
      </w:pPr>
      <w:r w:rsidRPr="00D93334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2CCD6B67" w14:textId="77777777" w:rsidR="004952F6" w:rsidRPr="00D93334" w:rsidRDefault="00670B47">
      <w:pPr>
        <w:autoSpaceDE w:val="0"/>
        <w:autoSpaceDN w:val="0"/>
        <w:spacing w:before="166" w:after="0"/>
        <w:ind w:right="288" w:firstLine="180"/>
        <w:rPr>
          <w:lang w:val="ru-RU"/>
        </w:rPr>
      </w:pP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14:paraId="5F9E2C87" w14:textId="77777777" w:rsidR="004952F6" w:rsidRPr="00D93334" w:rsidRDefault="00670B4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14:paraId="521F1647" w14:textId="77777777" w:rsidR="004952F6" w:rsidRPr="00D93334" w:rsidRDefault="00670B47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— 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воспринимают российскую музыкальную культуру как целостное и самобытное </w:t>
      </w:r>
      <w:r w:rsidRPr="00D93334">
        <w:rPr>
          <w:lang w:val="ru-RU"/>
        </w:rPr>
        <w:br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цивилизационное явление; знают достижения отечественных мастеров музыкальной культуры, испытывают гордость за них;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</w:t>
      </w:r>
      <w:r w:rsidRPr="00D93334">
        <w:rPr>
          <w:lang w:val="ru-RU"/>
        </w:rPr>
        <w:br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14:paraId="0DA67677" w14:textId="77777777" w:rsidR="004952F6" w:rsidRPr="00D93334" w:rsidRDefault="00670B47">
      <w:pPr>
        <w:tabs>
          <w:tab w:val="left" w:pos="180"/>
        </w:tabs>
        <w:autoSpaceDE w:val="0"/>
        <w:autoSpaceDN w:val="0"/>
        <w:spacing w:before="190" w:after="0" w:line="262" w:lineRule="auto"/>
        <w:ind w:right="432"/>
        <w:rPr>
          <w:lang w:val="ru-RU"/>
        </w:rPr>
      </w:pP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умений.</w:t>
      </w:r>
    </w:p>
    <w:p w14:paraId="461B7072" w14:textId="77777777" w:rsidR="004952F6" w:rsidRPr="00D93334" w:rsidRDefault="00670B47">
      <w:pPr>
        <w:tabs>
          <w:tab w:val="left" w:pos="180"/>
        </w:tabs>
        <w:autoSpaceDE w:val="0"/>
        <w:autoSpaceDN w:val="0"/>
        <w:spacing w:before="190" w:after="0"/>
        <w:ind w:right="288"/>
        <w:rPr>
          <w:lang w:val="ru-RU"/>
        </w:rPr>
      </w:pP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моего края»: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музыкальные традиции своей республики, края, народа;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14:paraId="25B5AE9E" w14:textId="77777777" w:rsidR="004952F6" w:rsidRPr="00D93334" w:rsidRDefault="004952F6">
      <w:pPr>
        <w:rPr>
          <w:lang w:val="ru-RU"/>
        </w:rPr>
        <w:sectPr w:rsidR="004952F6" w:rsidRPr="00D93334">
          <w:pgSz w:w="11900" w:h="16840"/>
          <w:pgMar w:top="298" w:right="650" w:bottom="37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5F897C6" w14:textId="77777777" w:rsidR="004952F6" w:rsidRPr="00D93334" w:rsidRDefault="004952F6">
      <w:pPr>
        <w:autoSpaceDE w:val="0"/>
        <w:autoSpaceDN w:val="0"/>
        <w:spacing w:after="78" w:line="220" w:lineRule="exact"/>
        <w:rPr>
          <w:lang w:val="ru-RU"/>
        </w:rPr>
      </w:pPr>
    </w:p>
    <w:p w14:paraId="6CE35F7E" w14:textId="77777777" w:rsidR="004952F6" w:rsidRPr="00D93334" w:rsidRDefault="00670B47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14:paraId="69D3596F" w14:textId="77777777" w:rsidR="004952F6" w:rsidRPr="00D93334" w:rsidRDefault="00670B47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«Европейская классическая музыка»: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европейских композиторов-классиков, называть автора, </w:t>
      </w:r>
      <w:r w:rsidRPr="00D93334">
        <w:rPr>
          <w:lang w:val="ru-RU"/>
        </w:rPr>
        <w:br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произведение, исполнительский состав;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музыкального произведения к одному из художественных стилей (барокко, классицизм, романтизм, импрессионизм);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фрагментарно) сочинения композиторов-классиков;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14:paraId="6C1AF07B" w14:textId="77777777" w:rsidR="004952F6" w:rsidRPr="00D93334" w:rsidRDefault="00670B47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«Русская классическая музыка»: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русских композиторов-классиков, называть автора, произведение, исполнительский состав;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русских композиторов; </w:t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14:paraId="608893DF" w14:textId="77777777" w:rsidR="004952F6" w:rsidRPr="00D93334" w:rsidRDefault="00670B47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«Связь музыки с другими видами искусства»: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стилевые и жанровые параллели между музыкой и другими видами искусств; </w:t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анализировать средства выразительности разных видов искусств;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импровизировать, создавать произведения в одном виде искусства на основе восприятия </w:t>
      </w:r>
      <w:r w:rsidRPr="00D93334">
        <w:rPr>
          <w:lang w:val="ru-RU"/>
        </w:rPr>
        <w:br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 </w:t>
      </w:r>
      <w:r w:rsidRPr="00D93334">
        <w:rPr>
          <w:lang w:val="ru-RU"/>
        </w:rPr>
        <w:br/>
      </w:r>
      <w:r w:rsidRPr="00D93334">
        <w:rPr>
          <w:lang w:val="ru-RU"/>
        </w:rPr>
        <w:tab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высказывать суждения об основной идее, средствах её воплощения, интонационных особенностях, жанре, исполнителях музыкального произведения.</w:t>
      </w:r>
    </w:p>
    <w:p w14:paraId="729DAF25" w14:textId="77777777" w:rsidR="004952F6" w:rsidRPr="00D93334" w:rsidRDefault="004952F6">
      <w:pPr>
        <w:rPr>
          <w:lang w:val="ru-RU"/>
        </w:rPr>
        <w:sectPr w:rsidR="004952F6" w:rsidRPr="00D93334">
          <w:pgSz w:w="11900" w:h="16840"/>
          <w:pgMar w:top="298" w:right="854" w:bottom="1440" w:left="666" w:header="720" w:footer="720" w:gutter="0"/>
          <w:cols w:space="720" w:equalWidth="0">
            <w:col w:w="10380" w:space="0"/>
          </w:cols>
          <w:docGrid w:linePitch="360"/>
        </w:sectPr>
      </w:pPr>
    </w:p>
    <w:p w14:paraId="2655162E" w14:textId="77777777" w:rsidR="004952F6" w:rsidRPr="00D93334" w:rsidRDefault="004952F6">
      <w:pPr>
        <w:autoSpaceDE w:val="0"/>
        <w:autoSpaceDN w:val="0"/>
        <w:spacing w:after="78" w:line="220" w:lineRule="exact"/>
        <w:rPr>
          <w:lang w:val="ru-RU"/>
        </w:rPr>
      </w:pPr>
    </w:p>
    <w:p w14:paraId="38DC6D5A" w14:textId="77777777" w:rsidR="0012351B" w:rsidRDefault="0012351B" w:rsidP="0012351B">
      <w:pPr>
        <w:autoSpaceDE w:val="0"/>
        <w:autoSpaceDN w:val="0"/>
        <w:spacing w:after="258" w:line="228" w:lineRule="auto"/>
        <w:ind w:firstLine="720"/>
        <w:jc w:val="center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color w:val="000000"/>
          <w:w w:val="101"/>
          <w:sz w:val="24"/>
          <w:szCs w:val="24"/>
          <w:lang w:val="ru-RU"/>
        </w:rPr>
        <w:t>ТЕМАТИЧЕСКОЕ ПЛАНИРОВАНИЕ С УЧЕТОМ РАБОЧЕЙ ПРОГРАММЫ ВОСПИТАНИЯ (ОПИСАНЫ В «ЛИЧНОСТНЫХ РЕЗУЛЬТАТАХ»)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808"/>
        <w:gridCol w:w="734"/>
        <w:gridCol w:w="1620"/>
        <w:gridCol w:w="1668"/>
        <w:gridCol w:w="1236"/>
        <w:gridCol w:w="1982"/>
      </w:tblGrid>
      <w:tr w:rsidR="004952F6" w14:paraId="571EC7F0" w14:textId="7777777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556F86" w14:textId="77777777" w:rsidR="004952F6" w:rsidRDefault="00670B47">
            <w:pPr>
              <w:autoSpaceDE w:val="0"/>
              <w:autoSpaceDN w:val="0"/>
              <w:spacing w:before="98" w:after="0" w:line="262" w:lineRule="auto"/>
              <w:ind w:left="72"/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BA429B0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E0461D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EEA612" w14:textId="77777777" w:rsidR="004952F6" w:rsidRDefault="00670B4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65CAB8" w14:textId="77777777" w:rsidR="004952F6" w:rsidRDefault="00670B4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4952F6" w14:paraId="1A11E7F4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92CE2" w14:textId="77777777" w:rsidR="004952F6" w:rsidRDefault="004952F6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566BCD1E" w14:textId="77777777" w:rsidR="004952F6" w:rsidRDefault="004952F6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A8CAC6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77BD5B" w14:textId="77777777" w:rsidR="004952F6" w:rsidRDefault="00670B4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A84B71" w14:textId="77777777" w:rsidR="004952F6" w:rsidRDefault="00670B4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2E4E6" w14:textId="77777777" w:rsidR="004952F6" w:rsidRDefault="004952F6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23E4" w14:textId="77777777" w:rsidR="004952F6" w:rsidRDefault="004952F6"/>
        </w:tc>
      </w:tr>
      <w:tr w:rsidR="004952F6" w14:paraId="1192EF55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FC3483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5775A42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CE798E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1A25C9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286AC2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946D0B" w14:textId="77777777" w:rsidR="004952F6" w:rsidRDefault="00670B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280D4B" w14:textId="77777777" w:rsidR="004952F6" w:rsidRDefault="00670B47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952F6" w14:paraId="7A30EDD8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F457BC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4D6A88E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Россия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0D2095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A7DB87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9DBD5B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763AE1" w14:textId="77777777" w:rsidR="004952F6" w:rsidRDefault="00670B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BD9603" w14:textId="77777777" w:rsidR="004952F6" w:rsidRDefault="00670B47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952F6" w14:paraId="6FEFFA78" w14:textId="77777777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161F1" w14:textId="77777777" w:rsidR="004952F6" w:rsidRDefault="00670B4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8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5B738BD" w14:textId="77777777" w:rsidR="004952F6" w:rsidRDefault="00670B47">
            <w:pPr>
              <w:autoSpaceDE w:val="0"/>
              <w:autoSpaceDN w:val="0"/>
              <w:spacing w:before="10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Белая береза - символ мелодичности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86A80" w14:textId="77777777" w:rsidR="004952F6" w:rsidRDefault="00670B4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EA810D" w14:textId="77777777" w:rsidR="004952F6" w:rsidRDefault="00670B4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658D51" w14:textId="77777777" w:rsidR="004952F6" w:rsidRDefault="00670B4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EB1BBE" w14:textId="77777777" w:rsidR="004952F6" w:rsidRDefault="00670B4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940E28" w14:textId="77777777" w:rsidR="004952F6" w:rsidRDefault="00670B47">
            <w:pPr>
              <w:autoSpaceDE w:val="0"/>
              <w:autoSpaceDN w:val="0"/>
              <w:spacing w:before="10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952F6" w14:paraId="62AF7591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68BF55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18115E5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 сердца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31A8E3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28FD3C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87A883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586887" w14:textId="77777777" w:rsidR="004952F6" w:rsidRDefault="00670B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AEF30F" w14:textId="77777777" w:rsidR="004952F6" w:rsidRDefault="00670B47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952F6" w14:paraId="66FF3864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3E23D5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AF141EC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Музыкальный фольклор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7AE6A2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EEAC4B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54921D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762659" w14:textId="77777777" w:rsidR="004952F6" w:rsidRDefault="00670B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A9E691" w14:textId="77777777" w:rsidR="004952F6" w:rsidRDefault="00670B47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952F6" w14:paraId="3F78F668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234DDC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D6EE297" w14:textId="77777777" w:rsidR="004952F6" w:rsidRDefault="00670B4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Кикимора - музыкальный образ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F78364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784035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4429E4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07D43E" w14:textId="77777777" w:rsidR="004952F6" w:rsidRDefault="00670B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65FBC9" w14:textId="77777777" w:rsidR="004952F6" w:rsidRDefault="00670B47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952F6" w14:paraId="42DA0338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91C9F3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9FD44C5" w14:textId="77777777" w:rsidR="004952F6" w:rsidRPr="00D93334" w:rsidRDefault="00670B47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D9333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Жанры </w:t>
            </w:r>
            <w:r w:rsidRPr="00D93334">
              <w:rPr>
                <w:lang w:val="ru-RU"/>
              </w:rPr>
              <w:br/>
            </w:r>
            <w:r w:rsidRPr="00D9333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инструментальной и вокальной музыки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441D12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1C1DC6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AEED6C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D746CB" w14:textId="77777777" w:rsidR="004952F6" w:rsidRDefault="00670B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C38535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952F6" w14:paraId="18950A09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BA5854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7DB7850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 в молитвах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A3812F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9FC609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7D1891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244F96" w14:textId="77777777" w:rsidR="004952F6" w:rsidRDefault="00670B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0E1053" w14:textId="77777777" w:rsidR="004952F6" w:rsidRDefault="00670B47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952F6" w14:paraId="37C13A3B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AEB27E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1026097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40725F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708778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09E216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331127" w14:textId="77777777" w:rsidR="004952F6" w:rsidRDefault="00670B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25D0A0" w14:textId="77777777" w:rsidR="004952F6" w:rsidRDefault="00670B47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952F6" w14:paraId="52C20D5F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E3B471" w14:textId="77777777" w:rsidR="004952F6" w:rsidRDefault="00670B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C8DFFB5" w14:textId="77777777" w:rsidR="004952F6" w:rsidRDefault="00670B4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 и живопись. Часть 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97A67C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DAB3D2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3151CA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1B6556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15.11.2022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0B5B80" w14:textId="77777777" w:rsidR="004952F6" w:rsidRDefault="00670B47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4952F6" w14:paraId="42694E66" w14:textId="77777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87E779" w14:textId="77777777" w:rsidR="004952F6" w:rsidRDefault="00670B4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DC817B9" w14:textId="77777777" w:rsidR="004952F6" w:rsidRDefault="00670B4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Родина и музыка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42FD55" w14:textId="77777777" w:rsidR="004952F6" w:rsidRDefault="00670B4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FD79BA" w14:textId="77777777" w:rsidR="004952F6" w:rsidRDefault="00670B4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3391DC" w14:textId="77777777" w:rsidR="004952F6" w:rsidRDefault="00670B4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6F9516" w14:textId="77777777" w:rsidR="004952F6" w:rsidRDefault="00670B4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B769F9" w14:textId="77777777" w:rsidR="004952F6" w:rsidRDefault="00670B47">
            <w:pPr>
              <w:autoSpaceDE w:val="0"/>
              <w:autoSpaceDN w:val="0"/>
              <w:spacing w:before="10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952F6" w14:paraId="2E41DD85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F169D5" w14:textId="77777777" w:rsidR="004952F6" w:rsidRDefault="00670B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475F4DC" w14:textId="77777777" w:rsidR="004952F6" w:rsidRDefault="00670B4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Великие писатели о музыке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3F65A7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2B8752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F30B7C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0C84D1" w14:textId="77777777" w:rsidR="004952F6" w:rsidRDefault="00670B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007A4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952F6" w14:paraId="45557030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DC00F9" w14:textId="77777777" w:rsidR="004952F6" w:rsidRDefault="00670B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61E1924" w14:textId="77777777" w:rsidR="004952F6" w:rsidRDefault="00670B4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Жизнь и творчество Моцарта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B734E5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752595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2FB0A7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98C353" w14:textId="77777777" w:rsidR="004952F6" w:rsidRDefault="00670B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9F3AA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952F6" w14:paraId="57B2F322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BDBA73" w14:textId="77777777" w:rsidR="004952F6" w:rsidRDefault="00670B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EA6C5E2" w14:textId="77777777" w:rsidR="004952F6" w:rsidRDefault="00670B4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Музыкальный театр: опера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0275E5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71C9B3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53CD5E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FA5403" w14:textId="77777777" w:rsidR="004952F6" w:rsidRDefault="00670B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75A7CB" w14:textId="77777777" w:rsidR="004952F6" w:rsidRDefault="00670B47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952F6" w14:paraId="1B0F280A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2637C5" w14:textId="77777777" w:rsidR="004952F6" w:rsidRDefault="00670B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03640EE" w14:textId="77777777" w:rsidR="004952F6" w:rsidRDefault="00670B4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Музыкальный театр: балет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65C56D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53ADB5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3BBAB1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75EC24" w14:textId="77777777" w:rsidR="004952F6" w:rsidRDefault="00670B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F12B19" w14:textId="77777777" w:rsidR="004952F6" w:rsidRDefault="00670B47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952F6" w14:paraId="7E76967C" w14:textId="77777777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7FC5D3" w14:textId="77777777" w:rsidR="004952F6" w:rsidRDefault="00670B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3D50059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 и телевидение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7B4839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8E9024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CA254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2C1DB2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27.12.2022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7C23CF" w14:textId="77777777" w:rsidR="004952F6" w:rsidRDefault="00670B47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</w:tbl>
    <w:p w14:paraId="26780E88" w14:textId="77777777" w:rsidR="004952F6" w:rsidRDefault="004952F6">
      <w:pPr>
        <w:autoSpaceDE w:val="0"/>
        <w:autoSpaceDN w:val="0"/>
        <w:spacing w:after="0" w:line="14" w:lineRule="exact"/>
      </w:pPr>
    </w:p>
    <w:p w14:paraId="66D23811" w14:textId="77777777" w:rsidR="004952F6" w:rsidRDefault="004952F6">
      <w:pPr>
        <w:sectPr w:rsidR="004952F6">
          <w:pgSz w:w="11900" w:h="16840"/>
          <w:pgMar w:top="298" w:right="650" w:bottom="37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9BDDB04" w14:textId="77777777" w:rsidR="004952F6" w:rsidRDefault="004952F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808"/>
        <w:gridCol w:w="734"/>
        <w:gridCol w:w="1620"/>
        <w:gridCol w:w="1668"/>
        <w:gridCol w:w="1236"/>
        <w:gridCol w:w="1982"/>
      </w:tblGrid>
      <w:tr w:rsidR="004952F6" w14:paraId="268608B4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87DF13" w14:textId="77777777" w:rsidR="004952F6" w:rsidRDefault="00670B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E85C5B4" w14:textId="77777777" w:rsidR="004952F6" w:rsidRDefault="00670B4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Музыкальный театр: мюзикл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FE5026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559FC4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DEF37F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305269" w14:textId="77777777" w:rsidR="004952F6" w:rsidRDefault="00670B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10.01.2023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D668F9" w14:textId="77777777" w:rsidR="004952F6" w:rsidRDefault="00670B47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952F6" w:rsidRPr="0012351B" w14:paraId="38908B6F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0898C2" w14:textId="77777777" w:rsidR="004952F6" w:rsidRDefault="00670B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7D95399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Мы - творцы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68D7A5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259E39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33BCE8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E30612" w14:textId="77777777" w:rsidR="004952F6" w:rsidRDefault="00670B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6CA8B2" w14:textId="77777777" w:rsidR="004952F6" w:rsidRPr="00D93334" w:rsidRDefault="00670B47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D9333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D93334">
              <w:rPr>
                <w:lang w:val="ru-RU"/>
              </w:rPr>
              <w:br/>
            </w:r>
            <w:r w:rsidRPr="00D9333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D93334">
              <w:rPr>
                <w:lang w:val="ru-RU"/>
              </w:rPr>
              <w:br/>
            </w:r>
            <w:r w:rsidRPr="00D9333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4952F6" w14:paraId="3C296DD8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41E1D7" w14:textId="77777777" w:rsidR="004952F6" w:rsidRDefault="00670B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681B7A5" w14:textId="77777777" w:rsidR="004952F6" w:rsidRDefault="00670B4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Жизнь композиторов: их мир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6EF3CE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8C0EE3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23E744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6BFC83" w14:textId="77777777" w:rsidR="004952F6" w:rsidRDefault="00670B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C2FB23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952F6" w14:paraId="624CA144" w14:textId="77777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67C253" w14:textId="77777777" w:rsidR="004952F6" w:rsidRDefault="00670B4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396AF3C" w14:textId="77777777" w:rsidR="004952F6" w:rsidRPr="00D93334" w:rsidRDefault="00670B47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D9333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 и живопись -родственные души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CD7CC4" w14:textId="77777777" w:rsidR="004952F6" w:rsidRDefault="00670B4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386198" w14:textId="77777777" w:rsidR="004952F6" w:rsidRDefault="00670B4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04B766" w14:textId="77777777" w:rsidR="004952F6" w:rsidRDefault="00670B4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FC79DB" w14:textId="77777777" w:rsidR="004952F6" w:rsidRDefault="00670B4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DB8A11" w14:textId="77777777" w:rsidR="004952F6" w:rsidRDefault="00670B47">
            <w:pPr>
              <w:autoSpaceDE w:val="0"/>
              <w:autoSpaceDN w:val="0"/>
              <w:spacing w:before="10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952F6" w14:paraId="2A9E30CF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D3878B" w14:textId="77777777" w:rsidR="004952F6" w:rsidRDefault="00670B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E03B12B" w14:textId="77777777" w:rsidR="004952F6" w:rsidRDefault="00670B4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 и живопись. Часть 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B09803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C47951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6EE42D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3484B0" w14:textId="77777777" w:rsidR="004952F6" w:rsidRDefault="00670B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D334D1" w14:textId="77777777" w:rsidR="004952F6" w:rsidRDefault="00670B47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952F6" w14:paraId="47EBEB88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C34AD8" w14:textId="77777777" w:rsidR="004952F6" w:rsidRDefault="00670B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C1B0B8D" w14:textId="77777777" w:rsidR="004952F6" w:rsidRPr="00D93334" w:rsidRDefault="00670B47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D9333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Героизм Александра Невского в музыке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96D3DA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4A0B71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A5BF33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A4D681" w14:textId="77777777" w:rsidR="004952F6" w:rsidRDefault="00670B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C5D793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952F6" w14:paraId="2F30F465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B7A509" w14:textId="77777777" w:rsidR="004952F6" w:rsidRDefault="00670B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04321EF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Ледовое побоище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79BB99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1E9407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21BA44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F3A7EF" w14:textId="77777777" w:rsidR="004952F6" w:rsidRDefault="00670B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21.02.2023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7E3E83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952F6" w14:paraId="372B49C8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1C8124" w14:textId="77777777" w:rsidR="004952F6" w:rsidRDefault="00670B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492E944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Рисуем музыку. Часть 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0BAF78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57594D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9961F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D0F11C" w14:textId="77777777" w:rsidR="004952F6" w:rsidRDefault="00670B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BEB4D0" w14:textId="77777777" w:rsidR="004952F6" w:rsidRDefault="00670B47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952F6" w14:paraId="35F32785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BA5CAB" w14:textId="77777777" w:rsidR="004952F6" w:rsidRDefault="00670B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281CBE3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Рисуем музыку. Часть 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778D0C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6AC712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63E2D8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24220" w14:textId="77777777" w:rsidR="004952F6" w:rsidRDefault="00670B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AF8E4E" w14:textId="77777777" w:rsidR="004952F6" w:rsidRDefault="00670B47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952F6" w14:paraId="754CF0E9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3FE358" w14:textId="77777777" w:rsidR="004952F6" w:rsidRDefault="00670B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A01927E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Церковные колокола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5DB85A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762099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CD677F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084BC7" w14:textId="77777777" w:rsidR="004952F6" w:rsidRDefault="00670B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4FE68F" w14:textId="77777777" w:rsidR="004952F6" w:rsidRDefault="00670B47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952F6" w14:paraId="47A2EB7B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C3093E" w14:textId="77777777" w:rsidR="004952F6" w:rsidRDefault="00670B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C4646E6" w14:textId="77777777" w:rsidR="004952F6" w:rsidRDefault="00670B4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 и живопись: портреты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1AA1F2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C3AA30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64D538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54A0C2" w14:textId="77777777" w:rsidR="004952F6" w:rsidRDefault="00670B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A7FD09" w14:textId="77777777" w:rsidR="004952F6" w:rsidRDefault="00670B47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952F6" w14:paraId="10F756E1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30A3C7" w14:textId="77777777" w:rsidR="004952F6" w:rsidRDefault="00670B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507E347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Дирижеры мира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A720C4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A0D05B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65DBAC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A91A32" w14:textId="77777777" w:rsidR="004952F6" w:rsidRDefault="00670B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5EB94C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952F6" w14:paraId="65FEDBB3" w14:textId="77777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CCA70A" w14:textId="77777777" w:rsidR="004952F6" w:rsidRDefault="00670B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5311866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Воинственная музыка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82054D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124BBD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F079BD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7B0699" w14:textId="77777777" w:rsidR="004952F6" w:rsidRDefault="00670B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B90B99" w14:textId="77777777" w:rsidR="004952F6" w:rsidRDefault="00670B47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952F6" w14:paraId="41F2E4BD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3F4A2D" w14:textId="77777777" w:rsidR="004952F6" w:rsidRDefault="00670B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00D8CA0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 и вечность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8755F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1B8D89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11A7F2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64CD53" w14:textId="77777777" w:rsidR="004952F6" w:rsidRDefault="00670B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25BDE6" w14:textId="77777777" w:rsidR="004952F6" w:rsidRDefault="00670B47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952F6" w14:paraId="325D0A5F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3E0BBE" w14:textId="77777777" w:rsidR="004952F6" w:rsidRDefault="00670B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D552CC6" w14:textId="77777777" w:rsidR="004952F6" w:rsidRPr="00D93334" w:rsidRDefault="00670B4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9333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Полифония в музыке и живописи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A37CF9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E3C84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64688B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0B9F79" w14:textId="77777777" w:rsidR="004952F6" w:rsidRDefault="00670B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F1ABEA" w14:textId="77777777" w:rsidR="004952F6" w:rsidRDefault="00670B47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952F6" w14:paraId="78D8567B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63BA99" w14:textId="77777777" w:rsidR="004952F6" w:rsidRDefault="00670B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AFA627D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Рисуем музыку. Часть 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A12642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458B71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3433F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378F85" w14:textId="77777777" w:rsidR="004952F6" w:rsidRDefault="00670B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89ADAA" w14:textId="77777777" w:rsidR="004952F6" w:rsidRDefault="00670B47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952F6" w14:paraId="1FDECBA3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7A931D" w14:textId="77777777" w:rsidR="004952F6" w:rsidRDefault="00670B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F6A7EB3" w14:textId="77777777" w:rsidR="004952F6" w:rsidRPr="00D93334" w:rsidRDefault="00670B47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9333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Импрессионизм в музыке и живописи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8B7797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77982C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5B24A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65A6B7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23.05.2023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B9682F" w14:textId="77777777" w:rsidR="004952F6" w:rsidRDefault="00670B47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4952F6" w14:paraId="24CD80FE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36E9BB" w14:textId="77777777" w:rsidR="004952F6" w:rsidRDefault="00670B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2B189A4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 все это - музыка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FA4933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D6DD4D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F4C084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8A7738" w14:textId="77777777" w:rsidR="004952F6" w:rsidRDefault="00670B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30.05.2023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0C956E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4952F6" w14:paraId="2F3D977A" w14:textId="77777777">
        <w:trPr>
          <w:trHeight w:hRule="exact" w:val="808"/>
        </w:trPr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ADA568E" w14:textId="77777777" w:rsidR="004952F6" w:rsidRPr="00D93334" w:rsidRDefault="00670B47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9333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376DF7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825141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74111D" w14:textId="77777777" w:rsidR="004952F6" w:rsidRDefault="00670B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C171F6" w14:textId="77777777" w:rsidR="004952F6" w:rsidRDefault="004952F6"/>
        </w:tc>
      </w:tr>
    </w:tbl>
    <w:p w14:paraId="68E8E422" w14:textId="77777777" w:rsidR="004952F6" w:rsidRDefault="004952F6">
      <w:pPr>
        <w:autoSpaceDE w:val="0"/>
        <w:autoSpaceDN w:val="0"/>
        <w:spacing w:after="0" w:line="14" w:lineRule="exact"/>
      </w:pPr>
    </w:p>
    <w:p w14:paraId="4984CAC3" w14:textId="77777777" w:rsidR="004952F6" w:rsidRDefault="004952F6">
      <w:pPr>
        <w:sectPr w:rsidR="004952F6">
          <w:pgSz w:w="11900" w:h="16840"/>
          <w:pgMar w:top="284" w:right="650" w:bottom="43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6636F96" w14:textId="77777777" w:rsidR="004952F6" w:rsidRDefault="004952F6">
      <w:pPr>
        <w:autoSpaceDE w:val="0"/>
        <w:autoSpaceDN w:val="0"/>
        <w:spacing w:after="78" w:line="220" w:lineRule="exact"/>
      </w:pPr>
    </w:p>
    <w:p w14:paraId="2FBC91AE" w14:textId="77777777" w:rsidR="004952F6" w:rsidRDefault="00670B47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702D7EEC" w14:textId="77777777" w:rsidR="004952F6" w:rsidRDefault="00670B47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1C6B2537" w14:textId="77777777" w:rsidR="004952F6" w:rsidRPr="00D93334" w:rsidRDefault="00670B47">
      <w:pPr>
        <w:autoSpaceDE w:val="0"/>
        <w:autoSpaceDN w:val="0"/>
        <w:spacing w:before="166" w:after="0" w:line="271" w:lineRule="auto"/>
        <w:ind w:right="1584"/>
        <w:rPr>
          <w:lang w:val="ru-RU"/>
        </w:rPr>
      </w:pP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Музыка, 5 класс /Сергеева Г.П., Критская Е.Д., Акционерное общество «Издательство«Просвещение»; </w:t>
      </w:r>
      <w:r w:rsidRPr="00D93334">
        <w:rPr>
          <w:lang w:val="ru-RU"/>
        </w:rPr>
        <w:br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557F5DA9" w14:textId="77777777" w:rsidR="004952F6" w:rsidRPr="00D93334" w:rsidRDefault="00670B47">
      <w:pPr>
        <w:autoSpaceDE w:val="0"/>
        <w:autoSpaceDN w:val="0"/>
        <w:spacing w:before="262" w:after="0" w:line="230" w:lineRule="auto"/>
        <w:rPr>
          <w:lang w:val="ru-RU"/>
        </w:rPr>
      </w:pPr>
      <w:r w:rsidRPr="00D93334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1238FC75" w14:textId="77777777" w:rsidR="004952F6" w:rsidRPr="00D93334" w:rsidRDefault="00670B47">
      <w:pPr>
        <w:autoSpaceDE w:val="0"/>
        <w:autoSpaceDN w:val="0"/>
        <w:spacing w:before="166" w:after="0" w:line="262" w:lineRule="auto"/>
        <w:ind w:right="1296"/>
        <w:rPr>
          <w:lang w:val="ru-RU"/>
        </w:rPr>
      </w:pP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1. Музыка. 5 класс. Методическое пособие. Усачева Валерия Олеговна, Школяр Людмила Валентиновна.</w:t>
      </w:r>
    </w:p>
    <w:p w14:paraId="2F39C2BC" w14:textId="77777777" w:rsidR="004952F6" w:rsidRPr="00D93334" w:rsidRDefault="00670B47">
      <w:pPr>
        <w:autoSpaceDE w:val="0"/>
        <w:autoSpaceDN w:val="0"/>
        <w:spacing w:before="72" w:after="0" w:line="230" w:lineRule="auto"/>
        <w:rPr>
          <w:lang w:val="ru-RU"/>
        </w:rPr>
      </w:pP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2. Искусство. Музыка. 5 класс. Методическое пособие. Алеев Виталий Владимирович.</w:t>
      </w:r>
    </w:p>
    <w:p w14:paraId="55F082E8" w14:textId="77777777" w:rsidR="004952F6" w:rsidRPr="00D93334" w:rsidRDefault="00670B47">
      <w:pPr>
        <w:autoSpaceDE w:val="0"/>
        <w:autoSpaceDN w:val="0"/>
        <w:spacing w:before="264" w:after="0" w:line="230" w:lineRule="auto"/>
        <w:rPr>
          <w:lang w:val="ru-RU"/>
        </w:rPr>
      </w:pPr>
      <w:r w:rsidRPr="00D93334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06DAEB9B" w14:textId="77777777" w:rsidR="004952F6" w:rsidRPr="00D93334" w:rsidRDefault="00670B47">
      <w:pPr>
        <w:autoSpaceDE w:val="0"/>
        <w:autoSpaceDN w:val="0"/>
        <w:spacing w:before="166" w:after="0" w:line="281" w:lineRule="auto"/>
        <w:ind w:right="3888"/>
        <w:rPr>
          <w:lang w:val="ru-RU"/>
        </w:rPr>
      </w:pP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1.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pskovmuzmo</w:t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ucoz</w:t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93334">
        <w:rPr>
          <w:lang w:val="ru-RU"/>
        </w:rPr>
        <w:br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2.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mxk</w:t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guru</w:t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narod</w:t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D93334">
        <w:rPr>
          <w:lang w:val="ru-RU"/>
        </w:rPr>
        <w:br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3.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saitmhk</w:t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narod</w:t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D93334">
        <w:rPr>
          <w:lang w:val="ru-RU"/>
        </w:rPr>
        <w:br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4.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musicsat</w:t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D93334">
        <w:rPr>
          <w:lang w:val="ru-RU"/>
        </w:rPr>
        <w:br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5.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library</w:t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by</w:t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special</w:t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composers</w:t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D93334">
        <w:rPr>
          <w:lang w:val="ru-RU"/>
        </w:rPr>
        <w:br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6.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lib</w:t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CULTURE</w:t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MUSICACAD</w:t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MUZSLOWAR</w:t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music</w:t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txt</w:t>
      </w:r>
    </w:p>
    <w:p w14:paraId="178D4D50" w14:textId="77777777" w:rsidR="004952F6" w:rsidRPr="00D93334" w:rsidRDefault="004952F6">
      <w:pPr>
        <w:rPr>
          <w:lang w:val="ru-RU"/>
        </w:rPr>
        <w:sectPr w:rsidR="004952F6" w:rsidRPr="00D93334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2DBABCA" w14:textId="77777777" w:rsidR="004952F6" w:rsidRPr="00D93334" w:rsidRDefault="004952F6">
      <w:pPr>
        <w:autoSpaceDE w:val="0"/>
        <w:autoSpaceDN w:val="0"/>
        <w:spacing w:after="78" w:line="220" w:lineRule="exact"/>
        <w:rPr>
          <w:lang w:val="ru-RU"/>
        </w:rPr>
      </w:pPr>
    </w:p>
    <w:p w14:paraId="605A20EC" w14:textId="77777777" w:rsidR="004952F6" w:rsidRPr="00D93334" w:rsidRDefault="00670B47">
      <w:pPr>
        <w:autoSpaceDE w:val="0"/>
        <w:autoSpaceDN w:val="0"/>
        <w:spacing w:after="0" w:line="230" w:lineRule="auto"/>
        <w:rPr>
          <w:lang w:val="ru-RU"/>
        </w:rPr>
      </w:pPr>
      <w:r w:rsidRPr="00D93334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7CADF4F1" w14:textId="77777777" w:rsidR="004952F6" w:rsidRPr="00D93334" w:rsidRDefault="00670B47">
      <w:pPr>
        <w:autoSpaceDE w:val="0"/>
        <w:autoSpaceDN w:val="0"/>
        <w:spacing w:before="346" w:after="0" w:line="230" w:lineRule="auto"/>
        <w:rPr>
          <w:lang w:val="ru-RU"/>
        </w:rPr>
      </w:pPr>
      <w:r w:rsidRPr="00D93334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14:paraId="389AC161" w14:textId="3BFACCE0" w:rsidR="004952F6" w:rsidRPr="00D93334" w:rsidRDefault="00670B47">
      <w:pPr>
        <w:autoSpaceDE w:val="0"/>
        <w:autoSpaceDN w:val="0"/>
        <w:spacing w:before="166" w:after="0" w:line="286" w:lineRule="auto"/>
        <w:ind w:right="144"/>
        <w:rPr>
          <w:lang w:val="ru-RU"/>
        </w:rPr>
      </w:pP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1. Учебное помещение, соответствующее нормам и требованиям СанПин; </w:t>
      </w:r>
      <w:r w:rsidRPr="00D93334">
        <w:rPr>
          <w:lang w:val="ru-RU"/>
        </w:rPr>
        <w:br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2. Мебель в классе, соответствующая общепринятым государственным стандартам: ГОСТ 22046-89, ГОСТ 18313-93, ГОСТ 19549-86, ГОСТ 11016-93; </w:t>
      </w:r>
      <w:r w:rsidRPr="00D93334">
        <w:rPr>
          <w:lang w:val="ru-RU"/>
        </w:rPr>
        <w:br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3. Периферийные средства: принтер и сканер; </w:t>
      </w:r>
      <w:r w:rsidRPr="00D93334">
        <w:rPr>
          <w:lang w:val="ru-RU"/>
        </w:rPr>
        <w:br/>
      </w:r>
      <w:r w:rsidR="00DA4829" w:rsidRPr="00DA4829">
        <w:rPr>
          <w:rFonts w:ascii="Times New Roman" w:eastAsia="Times New Roman" w:hAnsi="Times New Roman"/>
          <w:color w:val="000000"/>
          <w:sz w:val="24"/>
          <w:lang w:val="ru-RU"/>
        </w:rPr>
        <w:t>4</w:t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. Средства воспроизведения мультимедийной информации; </w:t>
      </w:r>
      <w:r w:rsidRPr="00D93334">
        <w:rPr>
          <w:lang w:val="ru-RU"/>
        </w:rPr>
        <w:br/>
      </w:r>
      <w:r w:rsidR="00DA4829" w:rsidRPr="00DA4829">
        <w:rPr>
          <w:rFonts w:ascii="Times New Roman" w:eastAsia="Times New Roman" w:hAnsi="Times New Roman"/>
          <w:color w:val="000000"/>
          <w:sz w:val="24"/>
          <w:lang w:val="ru-RU"/>
        </w:rPr>
        <w:t>5</w:t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. Специальная аппаратура, воспроизводящая звук –динамики.</w:t>
      </w:r>
    </w:p>
    <w:p w14:paraId="23F97B95" w14:textId="0B180919" w:rsidR="004952F6" w:rsidRPr="00D93334" w:rsidRDefault="00DA4829">
      <w:pPr>
        <w:autoSpaceDE w:val="0"/>
        <w:autoSpaceDN w:val="0"/>
        <w:spacing w:before="72" w:after="0" w:line="286" w:lineRule="auto"/>
        <w:ind w:right="1296"/>
        <w:rPr>
          <w:lang w:val="ru-RU"/>
        </w:rPr>
      </w:pPr>
      <w:r w:rsidRPr="00C328A2">
        <w:rPr>
          <w:rFonts w:ascii="Times New Roman" w:eastAsia="Times New Roman" w:hAnsi="Times New Roman"/>
          <w:color w:val="000000"/>
          <w:sz w:val="24"/>
          <w:lang w:val="ru-RU"/>
        </w:rPr>
        <w:t>6</w:t>
      </w:r>
      <w:r w:rsidR="00670B47"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. Музыкальные инструменты: </w:t>
      </w:r>
      <w:r w:rsidR="00670B47" w:rsidRPr="00D93334">
        <w:rPr>
          <w:lang w:val="ru-RU"/>
        </w:rPr>
        <w:br/>
      </w:r>
      <w:r w:rsidR="00670B47" w:rsidRPr="00D93334">
        <w:rPr>
          <w:rFonts w:ascii="Times New Roman" w:eastAsia="Times New Roman" w:hAnsi="Times New Roman"/>
          <w:color w:val="000000"/>
          <w:sz w:val="24"/>
          <w:lang w:val="ru-RU"/>
        </w:rPr>
        <w:t>фортепиано</w:t>
      </w:r>
      <w:r w:rsidR="00670B47" w:rsidRPr="00D93334">
        <w:rPr>
          <w:lang w:val="ru-RU"/>
        </w:rPr>
        <w:br/>
      </w:r>
      <w:r w:rsidRPr="00C328A2">
        <w:rPr>
          <w:rFonts w:ascii="Times New Roman" w:eastAsia="Times New Roman" w:hAnsi="Times New Roman"/>
          <w:color w:val="000000"/>
          <w:sz w:val="24"/>
          <w:lang w:val="ru-RU"/>
        </w:rPr>
        <w:t>7</w:t>
      </w:r>
      <w:r w:rsidR="00670B47" w:rsidRPr="00D93334">
        <w:rPr>
          <w:rFonts w:ascii="Times New Roman" w:eastAsia="Times New Roman" w:hAnsi="Times New Roman"/>
          <w:color w:val="000000"/>
          <w:sz w:val="24"/>
          <w:lang w:val="ru-RU"/>
        </w:rPr>
        <w:t>. Персональный компьютер.</w:t>
      </w:r>
    </w:p>
    <w:p w14:paraId="3506D8B3" w14:textId="77777777" w:rsidR="004952F6" w:rsidRPr="00D93334" w:rsidRDefault="00670B47">
      <w:pPr>
        <w:autoSpaceDE w:val="0"/>
        <w:autoSpaceDN w:val="0"/>
        <w:spacing w:before="262" w:after="0" w:line="230" w:lineRule="auto"/>
        <w:rPr>
          <w:lang w:val="ru-RU"/>
        </w:rPr>
      </w:pPr>
      <w:r w:rsidRPr="00D93334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14:paraId="62B40F23" w14:textId="0B9299DD" w:rsidR="004952F6" w:rsidRPr="00536D97" w:rsidRDefault="00670B47">
      <w:pPr>
        <w:autoSpaceDE w:val="0"/>
        <w:autoSpaceDN w:val="0"/>
        <w:spacing w:before="166" w:after="0" w:line="281" w:lineRule="auto"/>
        <w:ind w:right="1296"/>
        <w:rPr>
          <w:lang w:val="ru-RU"/>
        </w:rPr>
      </w:pP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1. Персональный компьютер; </w:t>
      </w:r>
      <w:r w:rsidRPr="00D93334">
        <w:rPr>
          <w:lang w:val="ru-RU"/>
        </w:rPr>
        <w:br/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2. Периферийные средства: принтер и сканер; </w:t>
      </w:r>
      <w:r w:rsidRPr="00D93334">
        <w:rPr>
          <w:lang w:val="ru-RU"/>
        </w:rPr>
        <w:br/>
      </w:r>
      <w:r w:rsidR="00DA4829" w:rsidRPr="00DA4829">
        <w:rPr>
          <w:rFonts w:ascii="Times New Roman" w:eastAsia="Times New Roman" w:hAnsi="Times New Roman"/>
          <w:color w:val="000000"/>
          <w:sz w:val="24"/>
          <w:lang w:val="ru-RU"/>
        </w:rPr>
        <w:t>3</w:t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. Музыкальный центр; </w:t>
      </w:r>
      <w:r w:rsidRPr="00D93334">
        <w:rPr>
          <w:lang w:val="ru-RU"/>
        </w:rPr>
        <w:br/>
      </w:r>
      <w:r w:rsidR="00DA4829" w:rsidRPr="00DA4829">
        <w:rPr>
          <w:rFonts w:ascii="Times New Roman" w:eastAsia="Times New Roman" w:hAnsi="Times New Roman"/>
          <w:color w:val="000000"/>
          <w:sz w:val="24"/>
          <w:lang w:val="ru-RU"/>
        </w:rPr>
        <w:t>4</w:t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. Средства воспроизведения мультимедийной информации; </w:t>
      </w:r>
      <w:r w:rsidRPr="00D93334">
        <w:rPr>
          <w:lang w:val="ru-RU"/>
        </w:rPr>
        <w:br/>
      </w:r>
      <w:r w:rsidR="00DA4829" w:rsidRPr="00DA4829">
        <w:rPr>
          <w:rFonts w:ascii="Times New Roman" w:eastAsia="Times New Roman" w:hAnsi="Times New Roman"/>
          <w:color w:val="000000"/>
          <w:sz w:val="24"/>
          <w:lang w:val="ru-RU"/>
        </w:rPr>
        <w:t>5</w:t>
      </w:r>
      <w:r w:rsidRPr="00D93334">
        <w:rPr>
          <w:rFonts w:ascii="Times New Roman" w:eastAsia="Times New Roman" w:hAnsi="Times New Roman"/>
          <w:color w:val="000000"/>
          <w:sz w:val="24"/>
          <w:lang w:val="ru-RU"/>
        </w:rPr>
        <w:t>. Специальная аппаратура, воспроизводящая звук –</w:t>
      </w:r>
      <w:r w:rsidRPr="00536D97">
        <w:rPr>
          <w:rFonts w:ascii="Times New Roman" w:eastAsia="Times New Roman" w:hAnsi="Times New Roman"/>
          <w:color w:val="000000"/>
          <w:sz w:val="24"/>
          <w:lang w:val="ru-RU"/>
        </w:rPr>
        <w:t>динамики.</w:t>
      </w:r>
    </w:p>
    <w:p w14:paraId="30B58FD3" w14:textId="3F8AFC85" w:rsidR="00670B47" w:rsidRPr="00D93334" w:rsidRDefault="00DA4829" w:rsidP="00D93334">
      <w:pPr>
        <w:autoSpaceDE w:val="0"/>
        <w:autoSpaceDN w:val="0"/>
        <w:spacing w:before="70" w:after="0" w:line="286" w:lineRule="auto"/>
        <w:ind w:right="129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6</w:t>
      </w:r>
      <w:r w:rsidR="00670B47" w:rsidRPr="00D93334">
        <w:rPr>
          <w:rFonts w:ascii="Times New Roman" w:eastAsia="Times New Roman" w:hAnsi="Times New Roman"/>
          <w:color w:val="000000"/>
          <w:sz w:val="24"/>
          <w:lang w:val="ru-RU"/>
        </w:rPr>
        <w:t xml:space="preserve">. Музыкальные инструменты: </w:t>
      </w:r>
      <w:r w:rsidR="00670B47" w:rsidRPr="00D93334">
        <w:rPr>
          <w:lang w:val="ru-RU"/>
        </w:rPr>
        <w:br/>
      </w:r>
      <w:r w:rsidR="00670B47" w:rsidRPr="00D93334">
        <w:rPr>
          <w:rFonts w:ascii="Times New Roman" w:eastAsia="Times New Roman" w:hAnsi="Times New Roman"/>
          <w:color w:val="000000"/>
          <w:sz w:val="24"/>
          <w:lang w:val="ru-RU"/>
        </w:rPr>
        <w:t>фортепиано</w:t>
      </w:r>
      <w:r w:rsidR="00670B47" w:rsidRPr="00D93334">
        <w:rPr>
          <w:lang w:val="ru-RU"/>
        </w:rPr>
        <w:br/>
      </w:r>
      <w:r w:rsidR="00670B47" w:rsidRPr="00D9333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="00D93334" w:rsidRPr="00D93334">
        <w:rPr>
          <w:lang w:val="ru-RU"/>
        </w:rPr>
        <w:t xml:space="preserve"> </w:t>
      </w:r>
    </w:p>
    <w:sectPr w:rsidR="00670B47" w:rsidRPr="00D93334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2351B"/>
    <w:rsid w:val="0015074B"/>
    <w:rsid w:val="0029639D"/>
    <w:rsid w:val="00326F90"/>
    <w:rsid w:val="004952F6"/>
    <w:rsid w:val="00536D97"/>
    <w:rsid w:val="00670B47"/>
    <w:rsid w:val="00AA1D8D"/>
    <w:rsid w:val="00B47730"/>
    <w:rsid w:val="00C328A2"/>
    <w:rsid w:val="00CB0664"/>
    <w:rsid w:val="00D93334"/>
    <w:rsid w:val="00DA4829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0689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A0B55E-9081-41B4-B766-38E700C11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4994</Words>
  <Characters>28468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33396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viktor210611@outlook.com</cp:lastModifiedBy>
  <cp:revision>6</cp:revision>
  <dcterms:created xsi:type="dcterms:W3CDTF">2013-12-23T23:15:00Z</dcterms:created>
  <dcterms:modified xsi:type="dcterms:W3CDTF">2023-01-27T15:04:00Z</dcterms:modified>
  <cp:category/>
</cp:coreProperties>
</file>