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4006D" w14:textId="77777777" w:rsidR="009A1F69" w:rsidRPr="00F764A2" w:rsidRDefault="00C71DCE">
      <w:pPr>
        <w:autoSpaceDE w:val="0"/>
        <w:autoSpaceDN w:val="0"/>
        <w:spacing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01131AF" w14:textId="77777777" w:rsidR="009A1F69" w:rsidRPr="00F764A2" w:rsidRDefault="00C71DCE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3EABE97B" w14:textId="77777777" w:rsidR="009A1F69" w:rsidRPr="00F764A2" w:rsidRDefault="00C71DCE">
      <w:pPr>
        <w:autoSpaceDE w:val="0"/>
        <w:autoSpaceDN w:val="0"/>
        <w:spacing w:before="26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6428E488" w14:textId="77777777" w:rsidR="009A1F69" w:rsidRPr="00F764A2" w:rsidRDefault="00C71DCE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0FD40EE0" w14:textId="77777777" w:rsidR="009A1F69" w:rsidRPr="00F764A2" w:rsidRDefault="00C71DC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554B5634" w14:textId="77777777" w:rsidR="009A1F69" w:rsidRPr="00F764A2" w:rsidRDefault="00C71DC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4636F6E3" w14:textId="77777777" w:rsidR="009A1F69" w:rsidRPr="00F764A2" w:rsidRDefault="00C71DC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45AA2ED1" w14:textId="77777777" w:rsidR="009A1F69" w:rsidRPr="00F764A2" w:rsidRDefault="00C71DCE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2CD2E54A" w14:textId="77777777" w:rsidR="009A1F69" w:rsidRPr="00F764A2" w:rsidRDefault="00C71DC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31B307CC" w14:textId="77777777" w:rsidR="009A1F69" w:rsidRPr="00F764A2" w:rsidRDefault="00C71DCE">
      <w:pPr>
        <w:autoSpaceDE w:val="0"/>
        <w:autoSpaceDN w:val="0"/>
        <w:spacing w:before="70" w:after="0"/>
        <w:ind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3C3EF4A0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3B7DF5" w14:textId="77777777" w:rsidR="009A1F69" w:rsidRPr="00F764A2" w:rsidRDefault="009A1F69">
      <w:pPr>
        <w:autoSpaceDE w:val="0"/>
        <w:autoSpaceDN w:val="0"/>
        <w:spacing w:after="72" w:line="220" w:lineRule="exact"/>
        <w:rPr>
          <w:lang w:val="ru-RU"/>
        </w:rPr>
      </w:pPr>
    </w:p>
    <w:p w14:paraId="435C060E" w14:textId="77777777" w:rsidR="009A1F69" w:rsidRPr="00F764A2" w:rsidRDefault="00C71DCE">
      <w:pPr>
        <w:autoSpaceDE w:val="0"/>
        <w:autoSpaceDN w:val="0"/>
        <w:spacing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3C613010" w14:textId="77777777" w:rsidR="009A1F69" w:rsidRPr="00F764A2" w:rsidRDefault="00C71DCE">
      <w:pPr>
        <w:autoSpaceDE w:val="0"/>
        <w:autoSpaceDN w:val="0"/>
        <w:spacing w:before="26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777D9BA5" w14:textId="77777777" w:rsidR="009A1F69" w:rsidRPr="00F764A2" w:rsidRDefault="00C71DCE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28C8EDDF" w14:textId="77777777" w:rsidR="009A1F69" w:rsidRPr="00F764A2" w:rsidRDefault="00C71DC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3F5A5143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06EC5B99" w14:textId="77777777" w:rsidR="009A1F69" w:rsidRPr="00F764A2" w:rsidRDefault="00C71DCE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3482B168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14DCBECC" w14:textId="77777777" w:rsidR="009A1F69" w:rsidRPr="00F764A2" w:rsidRDefault="00C71DC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73904DAE" w14:textId="77777777" w:rsidR="009A1F69" w:rsidRPr="00F764A2" w:rsidRDefault="00C71DC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0201078C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7C8B38BB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040C6AF4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6B6FD759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3CA560D3" w14:textId="77777777" w:rsidR="009A1F69" w:rsidRPr="00F764A2" w:rsidRDefault="00C71DCE">
      <w:pPr>
        <w:autoSpaceDE w:val="0"/>
        <w:autoSpaceDN w:val="0"/>
        <w:spacing w:before="26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2F806348" w14:textId="77777777" w:rsidR="009A1F69" w:rsidRPr="00F764A2" w:rsidRDefault="00C71DCE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6B6D98D2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668C9E0F" w14:textId="77777777" w:rsidR="009A1F69" w:rsidRPr="00F764A2" w:rsidRDefault="009A1F69">
      <w:pPr>
        <w:autoSpaceDE w:val="0"/>
        <w:autoSpaceDN w:val="0"/>
        <w:spacing w:after="72" w:line="220" w:lineRule="exact"/>
        <w:rPr>
          <w:lang w:val="ru-RU"/>
        </w:rPr>
      </w:pPr>
    </w:p>
    <w:p w14:paraId="3B988356" w14:textId="77777777" w:rsidR="009A1F69" w:rsidRPr="00F764A2" w:rsidRDefault="00C71DCE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64F34492" w14:textId="77777777" w:rsidR="009A1F69" w:rsidRPr="00F764A2" w:rsidRDefault="00C71DCE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</w:p>
    <w:p w14:paraId="639A7612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14:paraId="37B072FF" w14:textId="77777777" w:rsidR="009A1F69" w:rsidRPr="00F764A2" w:rsidRDefault="009A1F69">
      <w:pPr>
        <w:autoSpaceDE w:val="0"/>
        <w:autoSpaceDN w:val="0"/>
        <w:spacing w:after="78" w:line="220" w:lineRule="exact"/>
        <w:rPr>
          <w:lang w:val="ru-RU"/>
        </w:rPr>
      </w:pPr>
    </w:p>
    <w:p w14:paraId="07386E0B" w14:textId="77777777" w:rsidR="009A1F69" w:rsidRPr="00F764A2" w:rsidRDefault="00C71DCE">
      <w:pPr>
        <w:autoSpaceDE w:val="0"/>
        <w:autoSpaceDN w:val="0"/>
        <w:spacing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1AE24176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346" w:after="0" w:line="288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74F61ECF" w14:textId="77777777" w:rsidR="009A1F69" w:rsidRPr="00F764A2" w:rsidRDefault="00C71DCE">
      <w:pPr>
        <w:autoSpaceDE w:val="0"/>
        <w:autoSpaceDN w:val="0"/>
        <w:spacing w:before="70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</w:t>
      </w:r>
    </w:p>
    <w:p w14:paraId="2108EE53" w14:textId="77777777" w:rsidR="009A1F69" w:rsidRPr="00F764A2" w:rsidRDefault="00C71DCE">
      <w:pPr>
        <w:autoSpaceDE w:val="0"/>
        <w:autoSpaceDN w:val="0"/>
        <w:spacing w:before="190" w:after="0" w:line="271" w:lineRule="auto"/>
        <w:ind w:left="180" w:right="5040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14:paraId="6EABBB32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Молитва, хорал, песнопение, духовный стих. Образы духовной музыки в творчестве композиторов-классиков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14:paraId="4D394D39" w14:textId="77777777" w:rsidR="009A1F69" w:rsidRPr="00F764A2" w:rsidRDefault="00C71DCE">
      <w:pPr>
        <w:autoSpaceDE w:val="0"/>
        <w:autoSpaceDN w:val="0"/>
        <w:spacing w:before="7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Музыка и живопись, посвящённые святым. Образы Христа, Богородицы</w:t>
      </w:r>
    </w:p>
    <w:p w14:paraId="2A545874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14:paraId="00D21E54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83" w:lineRule="auto"/>
        <w:ind w:right="432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создающая настроение праздника. Музыка в цирке, на уличном шествии, спортивном празднике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е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17E23B3C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07218C" w14:textId="77777777" w:rsidR="009A1F69" w:rsidRPr="00F764A2" w:rsidRDefault="009A1F69">
      <w:pPr>
        <w:autoSpaceDE w:val="0"/>
        <w:autoSpaceDN w:val="0"/>
        <w:spacing w:after="78" w:line="220" w:lineRule="exact"/>
        <w:rPr>
          <w:lang w:val="ru-RU"/>
        </w:rPr>
      </w:pPr>
    </w:p>
    <w:p w14:paraId="759ED867" w14:textId="77777777" w:rsidR="009A1F69" w:rsidRPr="00F764A2" w:rsidRDefault="00C71DC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временно́е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14:paraId="69E0D629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Патриотическая и народная тема в театре и кино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</w:t>
      </w:r>
    </w:p>
    <w:p w14:paraId="7184CEB7" w14:textId="77777777" w:rsidR="009A1F69" w:rsidRPr="00F764A2" w:rsidRDefault="00C71DCE">
      <w:pPr>
        <w:autoSpaceDE w:val="0"/>
        <w:autoSpaceDN w:val="0"/>
        <w:spacing w:before="190" w:after="0" w:line="271" w:lineRule="auto"/>
        <w:ind w:left="180" w:right="432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народов Европы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Танцевальный и песенный фольклор европейских народов. Канон. Странствующие музыканты.</w:t>
      </w:r>
    </w:p>
    <w:p w14:paraId="0EFB2AEF" w14:textId="77777777" w:rsidR="009A1F69" w:rsidRPr="00F764A2" w:rsidRDefault="00C71DCE">
      <w:pPr>
        <w:autoSpaceDE w:val="0"/>
        <w:autoSpaceDN w:val="0"/>
        <w:spacing w:before="7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Карнавал</w:t>
      </w:r>
    </w:p>
    <w:p w14:paraId="54AACE64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9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37BCBBAE" w14:textId="77777777" w:rsidR="009A1F69" w:rsidRPr="00F764A2" w:rsidRDefault="009A1F69">
      <w:pPr>
        <w:autoSpaceDE w:val="0"/>
        <w:autoSpaceDN w:val="0"/>
        <w:spacing w:after="78" w:line="220" w:lineRule="exact"/>
        <w:rPr>
          <w:lang w:val="ru-RU"/>
        </w:rPr>
      </w:pPr>
    </w:p>
    <w:p w14:paraId="5E78C485" w14:textId="77777777" w:rsidR="009A1F69" w:rsidRPr="00F764A2" w:rsidRDefault="00C71DCE">
      <w:pPr>
        <w:autoSpaceDE w:val="0"/>
        <w:autoSpaceDN w:val="0"/>
        <w:spacing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A181900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9840A69" w14:textId="77777777" w:rsidR="009A1F69" w:rsidRPr="00F764A2" w:rsidRDefault="00C71DCE">
      <w:pPr>
        <w:autoSpaceDE w:val="0"/>
        <w:autoSpaceDN w:val="0"/>
        <w:spacing w:before="26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9905030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00610673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541286B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4FB86504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70083200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05732B41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2E4F1CD4" w14:textId="77777777" w:rsidR="009A1F69" w:rsidRPr="00F764A2" w:rsidRDefault="00C71DCE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F764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2C11BE0B" w14:textId="77777777" w:rsidR="009A1F69" w:rsidRPr="00F764A2" w:rsidRDefault="00C71DCE">
      <w:pPr>
        <w:autoSpaceDE w:val="0"/>
        <w:autoSpaceDN w:val="0"/>
        <w:spacing w:before="26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FB47B58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09ECC686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5B88B734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E92C65" w14:textId="77777777" w:rsidR="009A1F69" w:rsidRPr="00F764A2" w:rsidRDefault="009A1F69">
      <w:pPr>
        <w:autoSpaceDE w:val="0"/>
        <w:autoSpaceDN w:val="0"/>
        <w:spacing w:after="78" w:line="220" w:lineRule="exact"/>
        <w:rPr>
          <w:lang w:val="ru-RU"/>
        </w:rPr>
      </w:pPr>
    </w:p>
    <w:p w14:paraId="5A58E4C0" w14:textId="77777777" w:rsidR="009A1F69" w:rsidRPr="00F764A2" w:rsidRDefault="00C71DC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1F4C6D39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206E485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6D79A0B9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E17D450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2338EBB0" w14:textId="77777777" w:rsidR="009A1F69" w:rsidRPr="00F764A2" w:rsidRDefault="009A1F69">
      <w:pPr>
        <w:autoSpaceDE w:val="0"/>
        <w:autoSpaceDN w:val="0"/>
        <w:spacing w:after="78" w:line="220" w:lineRule="exact"/>
        <w:rPr>
          <w:lang w:val="ru-RU"/>
        </w:rPr>
      </w:pPr>
    </w:p>
    <w:p w14:paraId="59B684B2" w14:textId="77777777" w:rsidR="009A1F69" w:rsidRPr="00F764A2" w:rsidRDefault="00C71DC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A0D7EA0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02BF916D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0A3AB926" w14:textId="77777777" w:rsidR="009A1F69" w:rsidRPr="00F764A2" w:rsidRDefault="00C71DCE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09DDA347" w14:textId="77777777" w:rsidR="009A1F69" w:rsidRPr="00F764A2" w:rsidRDefault="00C71DCE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16CD954E" w14:textId="77777777" w:rsidR="009A1F69" w:rsidRPr="00F764A2" w:rsidRDefault="00C71DCE">
      <w:pPr>
        <w:autoSpaceDE w:val="0"/>
        <w:autoSpaceDN w:val="0"/>
        <w:spacing w:before="70" w:after="0"/>
        <w:ind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7E59698" w14:textId="77777777" w:rsidR="009A1F69" w:rsidRPr="00F764A2" w:rsidRDefault="00C71DCE">
      <w:pPr>
        <w:autoSpaceDE w:val="0"/>
        <w:autoSpaceDN w:val="0"/>
        <w:spacing w:before="26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DCF468B" w14:textId="77777777" w:rsidR="009A1F69" w:rsidRPr="00F764A2" w:rsidRDefault="00C71DCE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3D22FF7" w14:textId="77777777" w:rsidR="009A1F69" w:rsidRPr="00F764A2" w:rsidRDefault="00C71DC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7186FF1A" w14:textId="77777777" w:rsidR="009A1F69" w:rsidRPr="00F764A2" w:rsidRDefault="00C71DC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62F5899F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00AD784D" w14:textId="77777777" w:rsidR="009A1F69" w:rsidRPr="00F764A2" w:rsidRDefault="009A1F69">
      <w:pPr>
        <w:autoSpaceDE w:val="0"/>
        <w:autoSpaceDN w:val="0"/>
        <w:spacing w:after="66" w:line="220" w:lineRule="exact"/>
        <w:rPr>
          <w:lang w:val="ru-RU"/>
        </w:rPr>
      </w:pPr>
    </w:p>
    <w:p w14:paraId="19ECC5CB" w14:textId="77777777" w:rsidR="009A1F69" w:rsidRPr="00F764A2" w:rsidRDefault="00C71DC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2B6CA97B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02AEA386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00C4009F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A5880AE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</w:t>
      </w:r>
    </w:p>
    <w:p w14:paraId="304D9325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2B12D247" w14:textId="77777777" w:rsidR="009A1F69" w:rsidRPr="00F764A2" w:rsidRDefault="009A1F69">
      <w:pPr>
        <w:autoSpaceDE w:val="0"/>
        <w:autoSpaceDN w:val="0"/>
        <w:spacing w:after="66" w:line="220" w:lineRule="exact"/>
        <w:rPr>
          <w:lang w:val="ru-RU"/>
        </w:rPr>
      </w:pPr>
    </w:p>
    <w:p w14:paraId="0C19AD7C" w14:textId="77777777" w:rsidR="009A1F69" w:rsidRPr="00F764A2" w:rsidRDefault="00C71DC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голосов и музыкальных инструментов, уметь определять их на слух;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502130A8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454893B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5A215AFF" w14:textId="77777777" w:rsidR="009A1F69" w:rsidRPr="00F764A2" w:rsidRDefault="00C71DC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F764A2">
        <w:rPr>
          <w:lang w:val="ru-RU"/>
        </w:rPr>
        <w:br/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F764A2">
        <w:rPr>
          <w:lang w:val="ru-RU"/>
        </w:rPr>
        <w:tab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CACDC2D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1E8787A3" w14:textId="77777777" w:rsidR="009A1F69" w:rsidRPr="00F764A2" w:rsidRDefault="009A1F69">
      <w:pPr>
        <w:autoSpaceDE w:val="0"/>
        <w:autoSpaceDN w:val="0"/>
        <w:spacing w:after="78" w:line="220" w:lineRule="exact"/>
        <w:rPr>
          <w:lang w:val="ru-RU"/>
        </w:rPr>
      </w:pPr>
    </w:p>
    <w:p w14:paraId="677D3E68" w14:textId="77777777" w:rsidR="00CF21C4" w:rsidRDefault="00CF21C4" w:rsidP="00CF21C4">
      <w:pPr>
        <w:autoSpaceDE w:val="0"/>
        <w:autoSpaceDN w:val="0"/>
        <w:spacing w:after="258" w:line="228" w:lineRule="auto"/>
        <w:ind w:firstLine="720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A1F69" w14:paraId="71A9E7CE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9CD88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EB9DE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D3CD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49B24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0780A" w14:textId="77777777" w:rsidR="009A1F69" w:rsidRDefault="00C71DC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A1F69" w14:paraId="153BD4B1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B150" w14:textId="77777777" w:rsidR="009A1F69" w:rsidRDefault="009A1F6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1E10" w14:textId="77777777" w:rsidR="009A1F69" w:rsidRDefault="009A1F6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EF0A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404C7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05AF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D7AD" w14:textId="77777777" w:rsidR="009A1F69" w:rsidRDefault="009A1F6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E2A" w14:textId="77777777" w:rsidR="009A1F69" w:rsidRDefault="009A1F69"/>
        </w:tc>
      </w:tr>
      <w:tr w:rsidR="009A1F69" w14:paraId="0D267D4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B3F34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46A8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Нам музыка жить помогает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6D50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7DC58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CCB2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B4175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B039E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4F61D53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094B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D3E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зародилась песня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B2193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3DF25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440A6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0C83E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EC53F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1F69" w14:paraId="06A054B2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E9B77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F0C4F" w14:textId="77777777" w:rsidR="009A1F69" w:rsidRPr="00F764A2" w:rsidRDefault="00C71DC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F764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 поле - в нем душа России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7F1B8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CA1B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6325F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738B5" w14:textId="77777777" w:rsidR="009A1F69" w:rsidRDefault="00C71DC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5B8F" w14:textId="77777777" w:rsidR="009A1F69" w:rsidRDefault="00C71DC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5BE5E34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DD8A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E3E8A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богатыри: Илья Муромец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1F7DE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EE14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554A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C9DA6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8C3A1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44D71D4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CC641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E6C94" w14:textId="77777777" w:rsidR="009A1F69" w:rsidRPr="00F764A2" w:rsidRDefault="00C71DC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64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русское: Кирилл и Мефодий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82FC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CA54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738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9FE5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7EC75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1A72889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BA974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08D81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Праздничные русские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1307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DB56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403C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1FCAD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75DB4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77AD60E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F36F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D66D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Секреты музыки. </w:t>
            </w:r>
          </w:p>
          <w:p w14:paraId="0CFF4BA2" w14:textId="77777777" w:rsidR="009A1F69" w:rsidRDefault="00C71DC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грамота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52D31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37224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E918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23965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09E80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5E98835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C486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35FD4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 как чувства -спокойствие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026E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0379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0877E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AFA76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76D4B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49D9C9E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3FAE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C1B6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 камелька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4D2FA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EAB71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3FA2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14805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C016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6CB234C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2BE4A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AF8E6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B4521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7D7F6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4AB1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4906F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5CE8F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7375185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0185B" w14:textId="77777777" w:rsidR="009A1F69" w:rsidRDefault="00C71DC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30EFD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Ярмарка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2AEAB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396C8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C6D7E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157EA" w14:textId="77777777" w:rsidR="009A1F69" w:rsidRDefault="00C71DC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65704" w14:textId="77777777" w:rsidR="009A1F69" w:rsidRDefault="00C71DC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64D1956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35396" w14:textId="77777777" w:rsidR="009A1F69" w:rsidRDefault="00C71DC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A921C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1650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8C23E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0B3CB" w14:textId="77777777" w:rsidR="009A1F69" w:rsidRDefault="00C71DC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E4279" w14:textId="77777777" w:rsidR="009A1F69" w:rsidRDefault="00C71DC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8D99F" w14:textId="77777777" w:rsidR="009A1F69" w:rsidRDefault="00C71DC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22C4401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D9F4E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55C16" w14:textId="77777777" w:rsidR="009A1F69" w:rsidRPr="00F764A2" w:rsidRDefault="00C71DC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64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Кино и музыка: А.С. Пушкин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A8F48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7AE7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C3DD4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CD5DF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57632" w14:textId="77777777" w:rsidR="009A1F69" w:rsidRDefault="00C71DC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A1F69" w14:paraId="1DF8992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CA493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287E5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45CFF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05F67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8D82C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9DD16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36B50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65C8CFC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76240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12B3C" w14:textId="77777777" w:rsidR="009A1F69" w:rsidRPr="00F764A2" w:rsidRDefault="00C71DC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64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Сыграй в оркестре? Русские 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46B8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EB007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3D20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D86C7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83C29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02A5A986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6F74D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A3D28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 и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90ED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BD3E8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D37F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79EB3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FE875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8652511" w14:textId="77777777" w:rsidR="009A1F69" w:rsidRDefault="009A1F69">
      <w:pPr>
        <w:autoSpaceDE w:val="0"/>
        <w:autoSpaceDN w:val="0"/>
        <w:spacing w:after="0" w:line="14" w:lineRule="exact"/>
      </w:pPr>
    </w:p>
    <w:p w14:paraId="4B4BB72C" w14:textId="77777777" w:rsidR="009A1F69" w:rsidRDefault="009A1F69">
      <w:pPr>
        <w:sectPr w:rsidR="009A1F69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BEF418" w14:textId="77777777" w:rsidR="009A1F69" w:rsidRDefault="009A1F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A1F69" w14:paraId="0D7DCF8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6FFC7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F64F0" w14:textId="77777777" w:rsidR="009A1F69" w:rsidRPr="00F764A2" w:rsidRDefault="00C71DC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64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живопись: Андрей Рублев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01764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E26C1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18246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F67D6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F3D42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1F69" w14:paraId="19C71AB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EB9D2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B6FFA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Скрипка и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3969E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6329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ED897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7F29F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38878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4D03163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9B8E1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64427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в старинной замке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1550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819BA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FDE25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A08A9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AFF5A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2A12182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8BCEA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40A9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и творчество Шопена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620F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A5CDE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9AE0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531C9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3A232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1F69" w14:paraId="69D45EE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56EA8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D86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Патетическая соната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E7A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B4A36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AD135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8C50D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C8C04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4A5BB75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8A719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F16E3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оркестр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DF42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B84E1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5A55A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19AE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F397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42C67D6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5ED2F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8F6B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опере: "Иван Сусанин"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DD81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7F61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904B5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675B0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A3EC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59E5955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5F577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6CBA4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Лесные мотивы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F449F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84CE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BC64F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B71E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4BB62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1F69" w14:paraId="2A66066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FE6E0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91444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чувства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B35F7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22696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F2ADF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C99CE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56A27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1F69" w14:paraId="31E67EC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F7129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4F508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Восточные странствия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90428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13A9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268D5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C9E61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4B167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5033FD3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B7C20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5C8EA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 балете: "Петрушка"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9AB6C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23616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BA64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86459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E71E4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2C141A3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5E219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FBEFC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Театры: театр музыкальной комедии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EA496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CDC9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68ADC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9C7C6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1FD6D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72F22E02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F4F42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05A31" w14:textId="77777777" w:rsidR="009A1F69" w:rsidRPr="00F764A2" w:rsidRDefault="00C71DC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64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Революционный этюд —этюд для фортепиано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0BAA8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582FE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F1A7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66EE4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8F4BF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7AE0F91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BEEC6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3F912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Музыканты-виртуозы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70AE4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9C77C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6C73A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5B41E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B7A5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1F69" w14:paraId="4C580F9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225B5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4593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Изгиб гитары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31AC7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7203A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C4C68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BE4A9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FE7AF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43FEC4C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A3C90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2491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9C21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850B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E2EB6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2E3F7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0717F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7FE5095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0674E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7E0B9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рассвет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D453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25A0D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5A620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2E7C7" w14:textId="77777777" w:rsidR="009A1F69" w:rsidRDefault="009A1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28215" w14:textId="77777777" w:rsidR="009A1F69" w:rsidRDefault="00C71DC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A1F69" w14:paraId="2F70DEB0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5154C" w14:textId="77777777" w:rsidR="009A1F69" w:rsidRDefault="00C71DC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EB64A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 это все -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3F8C5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B66C5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27F2B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541CE" w14:textId="77777777" w:rsidR="009A1F69" w:rsidRDefault="009A1F6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A439E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9A1F69" w14:paraId="5324A0E9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BDB0F" w14:textId="77777777" w:rsidR="009A1F69" w:rsidRPr="00F764A2" w:rsidRDefault="00C71DC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64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F8F1C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1C03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955DE" w14:textId="77777777" w:rsidR="009A1F69" w:rsidRDefault="00C71DC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FD0A8" w14:textId="77777777" w:rsidR="009A1F69" w:rsidRDefault="009A1F69"/>
        </w:tc>
      </w:tr>
    </w:tbl>
    <w:p w14:paraId="3F3DE95B" w14:textId="77777777" w:rsidR="009A1F69" w:rsidRDefault="009A1F69">
      <w:pPr>
        <w:autoSpaceDE w:val="0"/>
        <w:autoSpaceDN w:val="0"/>
        <w:spacing w:after="0" w:line="14" w:lineRule="exact"/>
      </w:pPr>
    </w:p>
    <w:p w14:paraId="452E1250" w14:textId="77777777" w:rsidR="00F764A2" w:rsidRDefault="00F764A2">
      <w:r>
        <w:br w:type="page"/>
      </w:r>
    </w:p>
    <w:p w14:paraId="13816121" w14:textId="77777777" w:rsidR="009A1F69" w:rsidRPr="00F764A2" w:rsidRDefault="00C71DCE">
      <w:pPr>
        <w:autoSpaceDE w:val="0"/>
        <w:autoSpaceDN w:val="0"/>
        <w:spacing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6577EF33" w14:textId="77777777" w:rsidR="009A1F69" w:rsidRPr="00F764A2" w:rsidRDefault="00C71DCE">
      <w:pPr>
        <w:autoSpaceDE w:val="0"/>
        <w:autoSpaceDN w:val="0"/>
        <w:spacing w:before="346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45206AEB" w14:textId="77777777" w:rsidR="009A1F69" w:rsidRPr="00F764A2" w:rsidRDefault="00C71DCE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4 класс /Критская Е.Д., Сергеева Г.П.,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7B288B9" w14:textId="77777777" w:rsidR="009A1F69" w:rsidRPr="00F764A2" w:rsidRDefault="00C71DCE">
      <w:pPr>
        <w:autoSpaceDE w:val="0"/>
        <w:autoSpaceDN w:val="0"/>
        <w:spacing w:before="26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733E265" w14:textId="77777777" w:rsidR="009A1F69" w:rsidRPr="00F764A2" w:rsidRDefault="00C71DCE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1. Музыка. 4 класс. Методическое пособие. Шаталова Ирина Леонидовна, Сокольникова Наталья Павловна, </w:t>
      </w:r>
      <w:proofErr w:type="spellStart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 Виталий Владимирович.</w:t>
      </w:r>
    </w:p>
    <w:p w14:paraId="4C811794" w14:textId="77777777" w:rsidR="009A1F69" w:rsidRPr="00F764A2" w:rsidRDefault="00C71DCE">
      <w:pPr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2. Музыка. 4 класс. Методическое пособие. Усачева Валерия Олеговна, Школяр Владимир Александрович, Школяр Людмила Валентиновна.</w:t>
      </w:r>
    </w:p>
    <w:p w14:paraId="0F726F45" w14:textId="77777777" w:rsidR="009A1F69" w:rsidRPr="00F764A2" w:rsidRDefault="00C71DCE">
      <w:pPr>
        <w:autoSpaceDE w:val="0"/>
        <w:autoSpaceDN w:val="0"/>
        <w:spacing w:before="70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3. Музыка. 4 класс. Методическое пособие. Бакланова Татьяна Ивановна.</w:t>
      </w:r>
    </w:p>
    <w:p w14:paraId="34237020" w14:textId="77777777" w:rsidR="009A1F69" w:rsidRPr="00F764A2" w:rsidRDefault="00C71DCE">
      <w:pPr>
        <w:autoSpaceDE w:val="0"/>
        <w:autoSpaceDN w:val="0"/>
        <w:spacing w:before="26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E914F18" w14:textId="77777777" w:rsidR="009A1F69" w:rsidRPr="00F764A2" w:rsidRDefault="00C71DCE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pskovmuzmo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mxk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guru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saitmhk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musicsat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composers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MUSICACAD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MUZSLOWAR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txt</w:t>
      </w:r>
    </w:p>
    <w:p w14:paraId="379432E5" w14:textId="77777777" w:rsidR="009A1F69" w:rsidRPr="00F764A2" w:rsidRDefault="009A1F69">
      <w:pPr>
        <w:rPr>
          <w:lang w:val="ru-RU"/>
        </w:rPr>
        <w:sectPr w:rsidR="009A1F69" w:rsidRPr="00F764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B71599A" w14:textId="77777777" w:rsidR="009A1F69" w:rsidRPr="00F764A2" w:rsidRDefault="009A1F69">
      <w:pPr>
        <w:autoSpaceDE w:val="0"/>
        <w:autoSpaceDN w:val="0"/>
        <w:spacing w:after="78" w:line="220" w:lineRule="exact"/>
        <w:rPr>
          <w:lang w:val="ru-RU"/>
        </w:rPr>
      </w:pPr>
    </w:p>
    <w:p w14:paraId="56873DB0" w14:textId="77777777" w:rsidR="009A1F69" w:rsidRPr="00F764A2" w:rsidRDefault="00C71DCE">
      <w:pPr>
        <w:autoSpaceDE w:val="0"/>
        <w:autoSpaceDN w:val="0"/>
        <w:spacing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D56737D" w14:textId="77777777" w:rsidR="009A1F69" w:rsidRPr="00F764A2" w:rsidRDefault="00C71DCE">
      <w:pPr>
        <w:autoSpaceDE w:val="0"/>
        <w:autoSpaceDN w:val="0"/>
        <w:spacing w:before="346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18994121" w14:textId="3CEA4F8F" w:rsidR="009A1F69" w:rsidRPr="00F764A2" w:rsidRDefault="00C71DCE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1. Учебное помещение, соответствующее нормам и требованиям СанПин;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2. Мебель в классе, соответствующая общепринятым государственным стандартам: ГОСТ 22046-89, ГОСТ 18313-93, ГОСТ 19549-86, ГОСТ 11016-93;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3. Периферийные средства: принтер и сканер; </w:t>
      </w:r>
      <w:r w:rsidRPr="00F764A2">
        <w:rPr>
          <w:lang w:val="ru-RU"/>
        </w:rPr>
        <w:br/>
      </w:r>
      <w:r w:rsidR="00414F60" w:rsidRPr="00076021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F764A2">
        <w:rPr>
          <w:lang w:val="ru-RU"/>
        </w:rPr>
        <w:br/>
      </w:r>
      <w:r w:rsidR="00414F60" w:rsidRPr="00076021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 Специальная аппаратура, воспроизводящая звук –динамики.</w:t>
      </w:r>
    </w:p>
    <w:p w14:paraId="4A6443BD" w14:textId="18ED2962" w:rsidR="009A1F69" w:rsidRPr="00F764A2" w:rsidRDefault="00414F60">
      <w:pPr>
        <w:autoSpaceDE w:val="0"/>
        <w:autoSpaceDN w:val="0"/>
        <w:spacing w:before="72" w:after="0" w:line="286" w:lineRule="auto"/>
        <w:ind w:right="1296"/>
        <w:rPr>
          <w:lang w:val="ru-RU"/>
        </w:rPr>
      </w:pPr>
      <w:r w:rsidRPr="00076021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="00C71DCE"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r w:rsidR="00C71DCE" w:rsidRPr="00F764A2">
        <w:rPr>
          <w:lang w:val="ru-RU"/>
        </w:rPr>
        <w:br/>
      </w:r>
      <w:r w:rsidR="00C71DCE"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</w:t>
      </w:r>
      <w:r w:rsidR="00C71DCE" w:rsidRPr="00F764A2">
        <w:rPr>
          <w:lang w:val="ru-RU"/>
        </w:rPr>
        <w:br/>
      </w:r>
      <w:r w:rsidRPr="00076021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="00C71DCE" w:rsidRPr="00F764A2">
        <w:rPr>
          <w:rFonts w:ascii="Times New Roman" w:eastAsia="Times New Roman" w:hAnsi="Times New Roman"/>
          <w:color w:val="000000"/>
          <w:sz w:val="24"/>
          <w:lang w:val="ru-RU"/>
        </w:rPr>
        <w:t>. Персональный компьютер.</w:t>
      </w:r>
    </w:p>
    <w:p w14:paraId="03877EB5" w14:textId="77777777" w:rsidR="009A1F69" w:rsidRPr="00F764A2" w:rsidRDefault="00C71DCE">
      <w:pPr>
        <w:autoSpaceDE w:val="0"/>
        <w:autoSpaceDN w:val="0"/>
        <w:spacing w:before="262" w:after="0" w:line="230" w:lineRule="auto"/>
        <w:rPr>
          <w:lang w:val="ru-RU"/>
        </w:rPr>
      </w:pPr>
      <w:r w:rsidRPr="00F764A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0149F74" w14:textId="2B414A7B" w:rsidR="009A1F69" w:rsidRPr="00F764A2" w:rsidRDefault="00C71DCE">
      <w:pPr>
        <w:autoSpaceDE w:val="0"/>
        <w:autoSpaceDN w:val="0"/>
        <w:spacing w:before="166" w:after="0" w:line="281" w:lineRule="auto"/>
        <w:ind w:right="1296"/>
        <w:rPr>
          <w:lang w:val="ru-RU"/>
        </w:rPr>
      </w:pP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1. Персональный компьютер; </w:t>
      </w:r>
      <w:r w:rsidRPr="00F764A2">
        <w:rPr>
          <w:lang w:val="ru-RU"/>
        </w:rPr>
        <w:br/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Периферийные средства: принтер и сканер; </w:t>
      </w:r>
      <w:r w:rsidRPr="00F764A2">
        <w:rPr>
          <w:lang w:val="ru-RU"/>
        </w:rPr>
        <w:br/>
      </w:r>
      <w:r w:rsidR="00414F60" w:rsidRPr="00414F60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F764A2">
        <w:rPr>
          <w:lang w:val="ru-RU"/>
        </w:rPr>
        <w:br/>
      </w:r>
      <w:r w:rsidR="00414F60" w:rsidRPr="00076021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F764A2">
        <w:rPr>
          <w:rFonts w:ascii="Times New Roman" w:eastAsia="Times New Roman" w:hAnsi="Times New Roman"/>
          <w:color w:val="000000"/>
          <w:sz w:val="24"/>
          <w:lang w:val="ru-RU"/>
        </w:rPr>
        <w:t>. Специальная аппаратура, воспроизводящая звук –динамики.</w:t>
      </w:r>
    </w:p>
    <w:p w14:paraId="3235D35F" w14:textId="7852BC86" w:rsidR="00C71DCE" w:rsidRPr="00F764A2" w:rsidRDefault="00414F60" w:rsidP="00F764A2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  <w:r w:rsidRPr="00076021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="00C71DCE"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r w:rsidR="00C71DCE" w:rsidRPr="00F764A2">
        <w:rPr>
          <w:lang w:val="ru-RU"/>
        </w:rPr>
        <w:br/>
      </w:r>
      <w:r w:rsidR="00C71DCE" w:rsidRPr="00F764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</w:t>
      </w:r>
      <w:r w:rsidR="00C71DCE" w:rsidRPr="00F764A2">
        <w:rPr>
          <w:lang w:val="ru-RU"/>
        </w:rPr>
        <w:br/>
      </w:r>
    </w:p>
    <w:sectPr w:rsidR="00C71DCE" w:rsidRPr="00F764A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6021"/>
    <w:rsid w:val="0015074B"/>
    <w:rsid w:val="0029639D"/>
    <w:rsid w:val="00326F90"/>
    <w:rsid w:val="00414F60"/>
    <w:rsid w:val="009A1F69"/>
    <w:rsid w:val="00AA1D8D"/>
    <w:rsid w:val="00B47730"/>
    <w:rsid w:val="00BC78F9"/>
    <w:rsid w:val="00C71DCE"/>
    <w:rsid w:val="00CB0664"/>
    <w:rsid w:val="00CF21C4"/>
    <w:rsid w:val="00F764A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96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6B111-D269-404B-9847-40F75F06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viktor210611@outlook.com</cp:lastModifiedBy>
  <cp:revision>7</cp:revision>
  <dcterms:created xsi:type="dcterms:W3CDTF">2013-12-23T23:15:00Z</dcterms:created>
  <dcterms:modified xsi:type="dcterms:W3CDTF">2023-01-27T15:02:00Z</dcterms:modified>
  <cp:category/>
</cp:coreProperties>
</file>