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396DD" w14:textId="77777777" w:rsidR="009678F4" w:rsidRPr="00A7129F" w:rsidRDefault="007855E6" w:rsidP="00966FA7">
      <w:pPr>
        <w:autoSpaceDE w:val="0"/>
        <w:autoSpaceDN w:val="0"/>
        <w:spacing w:after="0" w:line="230" w:lineRule="auto"/>
        <w:jc w:val="center"/>
        <w:rPr>
          <w:lang w:val="ru-RU"/>
        </w:rPr>
      </w:pPr>
      <w:bookmarkStart w:id="0" w:name="_GoBack"/>
      <w:bookmarkEnd w:id="0"/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4FF48B7" w14:textId="77777777" w:rsidR="009678F4" w:rsidRPr="00A7129F" w:rsidRDefault="007855E6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3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14:paraId="009589AC" w14:textId="77777777" w:rsidR="009678F4" w:rsidRPr="00A7129F" w:rsidRDefault="007855E6" w:rsidP="00966FA7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03CF4243" w14:textId="77777777" w:rsidR="009678F4" w:rsidRPr="00A7129F" w:rsidRDefault="007855E6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412DAF5A" w14:textId="77777777" w:rsidR="009678F4" w:rsidRPr="00A7129F" w:rsidRDefault="007855E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10ACD8B6" w14:textId="77777777" w:rsidR="009678F4" w:rsidRPr="00A7129F" w:rsidRDefault="007855E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52027D81" w14:textId="77777777" w:rsidR="009678F4" w:rsidRPr="00A7129F" w:rsidRDefault="007855E6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4495B154" w14:textId="77777777" w:rsidR="009678F4" w:rsidRPr="00A7129F" w:rsidRDefault="007855E6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3DC0B9D5" w14:textId="77777777" w:rsidR="009678F4" w:rsidRPr="00A7129F" w:rsidRDefault="007855E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25A603D0" w14:textId="77777777" w:rsidR="009678F4" w:rsidRPr="00A7129F" w:rsidRDefault="007855E6">
      <w:pPr>
        <w:autoSpaceDE w:val="0"/>
        <w:autoSpaceDN w:val="0"/>
        <w:spacing w:before="70" w:after="0"/>
        <w:ind w:firstLine="18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6CECF776" w14:textId="77777777" w:rsidR="009678F4" w:rsidRPr="00A7129F" w:rsidRDefault="009678F4">
      <w:pPr>
        <w:rPr>
          <w:lang w:val="ru-RU"/>
        </w:rPr>
        <w:sectPr w:rsidR="009678F4" w:rsidRPr="00A7129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9DE4CD9" w14:textId="77777777" w:rsidR="009678F4" w:rsidRPr="00A7129F" w:rsidRDefault="009678F4">
      <w:pPr>
        <w:autoSpaceDE w:val="0"/>
        <w:autoSpaceDN w:val="0"/>
        <w:spacing w:after="72" w:line="220" w:lineRule="exact"/>
        <w:rPr>
          <w:lang w:val="ru-RU"/>
        </w:rPr>
      </w:pPr>
    </w:p>
    <w:p w14:paraId="4036F8B9" w14:textId="77777777" w:rsidR="009678F4" w:rsidRPr="00A7129F" w:rsidRDefault="007855E6">
      <w:pPr>
        <w:autoSpaceDE w:val="0"/>
        <w:autoSpaceDN w:val="0"/>
        <w:spacing w:after="0" w:line="230" w:lineRule="auto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17F0AD85" w14:textId="77777777" w:rsidR="009678F4" w:rsidRPr="00A7129F" w:rsidRDefault="007855E6" w:rsidP="00966FA7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073D98C4" w14:textId="77777777" w:rsidR="009678F4" w:rsidRPr="00A7129F" w:rsidRDefault="007855E6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611A5BB0" w14:textId="77777777" w:rsidR="009678F4" w:rsidRPr="00A7129F" w:rsidRDefault="007855E6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4B3C4987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A7129F">
        <w:rPr>
          <w:lang w:val="ru-RU"/>
        </w:rPr>
        <w:br/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2DD8AAB" w14:textId="77777777" w:rsidR="009678F4" w:rsidRPr="00A7129F" w:rsidRDefault="007855E6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681DBF06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8364183" w14:textId="77777777" w:rsidR="009678F4" w:rsidRPr="00A7129F" w:rsidRDefault="007855E6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347C33DB" w14:textId="77777777" w:rsidR="009678F4" w:rsidRPr="00A7129F" w:rsidRDefault="007855E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1BDE164D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A7129F">
        <w:rPr>
          <w:lang w:val="ru-RU"/>
        </w:rPr>
        <w:br/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320A553A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51744FF6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762C6B8D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2127029A" w14:textId="77777777" w:rsidR="009678F4" w:rsidRPr="00A7129F" w:rsidRDefault="007855E6" w:rsidP="00966FA7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709B8384" w14:textId="77777777" w:rsidR="009678F4" w:rsidRPr="00A7129F" w:rsidRDefault="007855E6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19115A4A" w14:textId="77777777" w:rsidR="009678F4" w:rsidRPr="00A7129F" w:rsidRDefault="009678F4">
      <w:pPr>
        <w:rPr>
          <w:lang w:val="ru-RU"/>
        </w:rPr>
        <w:sectPr w:rsidR="009678F4" w:rsidRPr="00A7129F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49C17BC2" w14:textId="77777777" w:rsidR="009678F4" w:rsidRPr="00A7129F" w:rsidRDefault="009678F4">
      <w:pPr>
        <w:autoSpaceDE w:val="0"/>
        <w:autoSpaceDN w:val="0"/>
        <w:spacing w:after="72" w:line="220" w:lineRule="exact"/>
        <w:rPr>
          <w:lang w:val="ru-RU"/>
        </w:rPr>
      </w:pPr>
    </w:p>
    <w:p w14:paraId="1EB5A821" w14:textId="77777777" w:rsidR="009678F4" w:rsidRPr="00A7129F" w:rsidRDefault="007855E6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54CD1EDB" w14:textId="4FB33537" w:rsidR="009678F4" w:rsidRDefault="007855E6" w:rsidP="00966FA7">
      <w:pPr>
        <w:autoSpaceDE w:val="0"/>
        <w:autoSpaceDN w:val="0"/>
        <w:spacing w:before="190" w:after="0" w:line="283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3 классе, составляет 34 часа (не</w:t>
      </w:r>
      <w:proofErr w:type="gram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1 часа в неделю).</w:t>
      </w:r>
    </w:p>
    <w:p w14:paraId="290D5274" w14:textId="77777777" w:rsidR="00966FA7" w:rsidRPr="00A7129F" w:rsidRDefault="00966FA7" w:rsidP="00966FA7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</w:p>
    <w:p w14:paraId="5C258EEC" w14:textId="77777777" w:rsidR="009678F4" w:rsidRPr="00A7129F" w:rsidRDefault="007855E6" w:rsidP="00966FA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27E8EBFF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346" w:after="0" w:line="283" w:lineRule="auto"/>
        <w:ind w:right="432"/>
        <w:rPr>
          <w:lang w:val="ru-RU"/>
        </w:rPr>
      </w:pPr>
      <w:r w:rsidRPr="00A7129F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Тональность. Гамма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Тоника, тональность. Знаки при ключе. Мажорные и минорные тональности (до 2—3 знаков при ключе)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14:paraId="2DB25D92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192" w:after="0"/>
        <w:ind w:right="144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народов России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Музыкальные традиции, особенности народной музыки республик Российской Федерации. Жанры, интонации, музыкальные инструменты, музыканты-исполнители</w:t>
      </w:r>
    </w:p>
    <w:p w14:paraId="2EBC6BE7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 — исполнитель — слушатель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Кого называют композитором, исполнителем? Нужно ли учиться слушать музыку? Что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значит</w:t>
      </w:r>
      <w:proofErr w:type="gram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«у</w:t>
      </w:r>
      <w:proofErr w:type="gram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меть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 слушать музыку»? Концерт, концертный зал. Правила поведения в концертном зале </w:t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</w:t>
      </w:r>
    </w:p>
    <w:p w14:paraId="0D8449CC" w14:textId="77777777" w:rsidR="009678F4" w:rsidRPr="00A7129F" w:rsidRDefault="007855E6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Известные певцы. Жанры вокальной музыки: песни, вокализы, романсы, арии из опер. Кантата. Песня, романс, вокализ, кант.</w:t>
      </w:r>
    </w:p>
    <w:p w14:paraId="270FD886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инструментальной музыки: этюд, пьеса. Альбом. Цикл. Сюита. Соната. Квартет </w:t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Мастерство исполнителя </w:t>
      </w:r>
      <w:r w:rsidRPr="00A7129F">
        <w:rPr>
          <w:lang w:val="ru-RU"/>
        </w:rPr>
        <w:br/>
      </w:r>
      <w:r w:rsidRPr="00A7129F">
        <w:rPr>
          <w:lang w:val="ru-RU"/>
        </w:rPr>
        <w:lastRenderedPageBreak/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исполнителей — певцов, инструменталистов, дирижёров. Консерватория, филармония, Конкурс имени П. И. Чайковского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Симфонический оркестр. Тембры, группы инструментов. Симфония, симфоническая картина </w:t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зарубежных композиторов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Фортепиано.</w:t>
      </w:r>
    </w:p>
    <w:p w14:paraId="25F2561D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81" w:lineRule="auto"/>
        <w:ind w:right="720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Флейта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</w:t>
      </w:r>
    </w:p>
    <w:p w14:paraId="5CDE4A4F" w14:textId="77777777" w:rsidR="009678F4" w:rsidRPr="00A7129F" w:rsidRDefault="007855E6">
      <w:pPr>
        <w:autoSpaceDE w:val="0"/>
        <w:autoSpaceDN w:val="0"/>
        <w:spacing w:before="190" w:after="0" w:line="271" w:lineRule="auto"/>
        <w:ind w:left="180" w:right="288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14:paraId="56D5A63E" w14:textId="77777777" w:rsidR="009678F4" w:rsidRPr="00A7129F" w:rsidRDefault="007855E6">
      <w:pPr>
        <w:autoSpaceDE w:val="0"/>
        <w:autoSpaceDN w:val="0"/>
        <w:spacing w:before="70" w:after="0" w:line="230" w:lineRule="auto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Музыка и живопись, посвящённые святым. Образы Христа, Богородицы</w:t>
      </w:r>
    </w:p>
    <w:p w14:paraId="5D5787CA" w14:textId="77777777" w:rsidR="009678F4" w:rsidRPr="00A7129F" w:rsidRDefault="007855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14:paraId="05F94DA0" w14:textId="77777777" w:rsidR="009678F4" w:rsidRPr="00A7129F" w:rsidRDefault="009678F4">
      <w:pPr>
        <w:autoSpaceDE w:val="0"/>
        <w:autoSpaceDN w:val="0"/>
        <w:spacing w:after="78" w:line="220" w:lineRule="exact"/>
        <w:rPr>
          <w:lang w:val="ru-RU"/>
        </w:rPr>
      </w:pPr>
    </w:p>
    <w:p w14:paraId="4823B969" w14:textId="77777777" w:rsidR="009678F4" w:rsidRPr="00A7129F" w:rsidRDefault="007855E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Театр оперы и балета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музыкальных спектаклей. Балет. Опера. Солисты, хор, оркестр, дирижёр в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музыкальном спектакле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14:paraId="1D8CCA27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2" w:after="0"/>
        <w:ind w:right="1008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Роджерса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, Ф.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Лоу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14:paraId="3D33FCA1" w14:textId="77777777" w:rsidR="009678F4" w:rsidRPr="00A7129F" w:rsidRDefault="007855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>Кто создаёт музыкальный спектакль?</w:t>
      </w:r>
    </w:p>
    <w:p w14:paraId="0E6F8AC0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Профессии музыкального театра: дирижёр, режиссёр, оперные певцы, балерины и танцовщики, художники и т. д.</w:t>
      </w:r>
    </w:p>
    <w:p w14:paraId="48777060" w14:textId="77777777" w:rsidR="009678F4" w:rsidRPr="00A7129F" w:rsidRDefault="009678F4">
      <w:pPr>
        <w:autoSpaceDE w:val="0"/>
        <w:autoSpaceDN w:val="0"/>
        <w:spacing w:after="78" w:line="220" w:lineRule="exact"/>
        <w:rPr>
          <w:lang w:val="ru-RU"/>
        </w:rPr>
      </w:pPr>
    </w:p>
    <w:p w14:paraId="291EF735" w14:textId="77777777" w:rsidR="009678F4" w:rsidRPr="00A7129F" w:rsidRDefault="007855E6" w:rsidP="00966FA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3FE680C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14:paraId="71EA6C3F" w14:textId="77777777" w:rsidR="009678F4" w:rsidRPr="00A7129F" w:rsidRDefault="007855E6">
      <w:pPr>
        <w:autoSpaceDE w:val="0"/>
        <w:autoSpaceDN w:val="0"/>
        <w:spacing w:before="262" w:after="0" w:line="230" w:lineRule="auto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ЛИЧНОСТНЫЕ РЕЗУЛЬТАТЫ</w:t>
      </w:r>
    </w:p>
    <w:p w14:paraId="4947AF90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5E26F8C2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18221554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6E98EBBD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7B98A2A6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29A4B736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2F1564AA" w14:textId="77777777" w:rsidR="009678F4" w:rsidRPr="00A7129F" w:rsidRDefault="007855E6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A712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62C3A3A0" w14:textId="77777777" w:rsidR="009678F4" w:rsidRPr="00A7129F" w:rsidRDefault="007855E6">
      <w:pPr>
        <w:autoSpaceDE w:val="0"/>
        <w:autoSpaceDN w:val="0"/>
        <w:spacing w:before="262" w:after="0" w:line="230" w:lineRule="auto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669111D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A7129F">
        <w:rPr>
          <w:lang w:val="ru-RU"/>
        </w:rPr>
        <w:tab/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32D21B0D" w14:textId="2D2F2B0D" w:rsidR="009678F4" w:rsidRPr="00A7129F" w:rsidRDefault="007855E6" w:rsidP="00966FA7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41649F9C" w14:textId="77777777" w:rsidR="009678F4" w:rsidRPr="00A7129F" w:rsidRDefault="007855E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;н</w:t>
      </w:r>
      <w:proofErr w:type="gram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аходить закономерности и противоречия в рассматриваемых явлениях музыкального 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искусства, сведениях и наблюдениях за звучащим музыкальным материалом на основе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4C4BEE00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7F65709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6075B05C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DFBAD30" w14:textId="77777777" w:rsidR="009678F4" w:rsidRPr="00A7129F" w:rsidRDefault="009678F4">
      <w:pPr>
        <w:rPr>
          <w:lang w:val="ru-RU"/>
        </w:rPr>
        <w:sectPr w:rsidR="009678F4" w:rsidRPr="00A7129F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5B2FD643" w14:textId="77777777" w:rsidR="009678F4" w:rsidRPr="00A7129F" w:rsidRDefault="009678F4">
      <w:pPr>
        <w:autoSpaceDE w:val="0"/>
        <w:autoSpaceDN w:val="0"/>
        <w:spacing w:after="78" w:line="220" w:lineRule="exact"/>
        <w:rPr>
          <w:lang w:val="ru-RU"/>
        </w:rPr>
      </w:pPr>
    </w:p>
    <w:p w14:paraId="553BC1A6" w14:textId="77777777" w:rsidR="009678F4" w:rsidRPr="00A7129F" w:rsidRDefault="007855E6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7080DA10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1A3A9312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5428EBBC" w14:textId="77777777" w:rsidR="009678F4" w:rsidRPr="00A7129F" w:rsidRDefault="007855E6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40E86F1A" w14:textId="77777777" w:rsidR="009678F4" w:rsidRPr="00A7129F" w:rsidRDefault="007855E6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2FFB1030" w14:textId="77777777" w:rsidR="009678F4" w:rsidRPr="00A7129F" w:rsidRDefault="007855E6">
      <w:pPr>
        <w:autoSpaceDE w:val="0"/>
        <w:autoSpaceDN w:val="0"/>
        <w:spacing w:before="70" w:after="0"/>
        <w:ind w:firstLine="18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4DA8CFD0" w14:textId="77777777" w:rsidR="009678F4" w:rsidRPr="00A7129F" w:rsidRDefault="007855E6">
      <w:pPr>
        <w:autoSpaceDE w:val="0"/>
        <w:autoSpaceDN w:val="0"/>
        <w:spacing w:before="262" w:after="0" w:line="230" w:lineRule="auto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0393840" w14:textId="77777777" w:rsidR="009678F4" w:rsidRPr="00A7129F" w:rsidRDefault="007855E6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0E2FD95A" w14:textId="77777777" w:rsidR="009678F4" w:rsidRPr="00A7129F" w:rsidRDefault="007855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5CB20CF6" w14:textId="77777777" w:rsidR="009678F4" w:rsidRPr="00A7129F" w:rsidRDefault="007855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14:paraId="35A82D35" w14:textId="77777777" w:rsidR="009678F4" w:rsidRPr="00A7129F" w:rsidRDefault="009678F4">
      <w:pPr>
        <w:rPr>
          <w:lang w:val="ru-RU"/>
        </w:rPr>
        <w:sectPr w:rsidR="009678F4" w:rsidRPr="00A7129F">
          <w:pgSz w:w="11900" w:h="16840"/>
          <w:pgMar w:top="298" w:right="674" w:bottom="332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0FDB1D0E" w14:textId="77777777" w:rsidR="009678F4" w:rsidRPr="00A7129F" w:rsidRDefault="009678F4">
      <w:pPr>
        <w:autoSpaceDE w:val="0"/>
        <w:autoSpaceDN w:val="0"/>
        <w:spacing w:after="66" w:line="220" w:lineRule="exact"/>
        <w:rPr>
          <w:lang w:val="ru-RU"/>
        </w:rPr>
      </w:pPr>
    </w:p>
    <w:p w14:paraId="63F64A8C" w14:textId="77777777" w:rsidR="009678F4" w:rsidRPr="00A7129F" w:rsidRDefault="007855E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7A96B9FE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14:paraId="036A3D03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1DB359C2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и создавать различные ритмические рисунки;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14:paraId="04872DC3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50F353DA" w14:textId="77777777" w:rsidR="009678F4" w:rsidRPr="00A7129F" w:rsidRDefault="009678F4">
      <w:pPr>
        <w:rPr>
          <w:lang w:val="ru-RU"/>
        </w:rPr>
        <w:sectPr w:rsidR="009678F4" w:rsidRPr="00A7129F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21E4AD03" w14:textId="77777777" w:rsidR="009678F4" w:rsidRPr="00A7129F" w:rsidRDefault="009678F4">
      <w:pPr>
        <w:autoSpaceDE w:val="0"/>
        <w:autoSpaceDN w:val="0"/>
        <w:spacing w:after="78" w:line="220" w:lineRule="exact"/>
        <w:rPr>
          <w:lang w:val="ru-RU"/>
        </w:rPr>
      </w:pPr>
    </w:p>
    <w:p w14:paraId="5CCE0542" w14:textId="77777777" w:rsidR="009678F4" w:rsidRPr="00A7129F" w:rsidRDefault="007855E6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66ACA584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0856B26A" w14:textId="77777777" w:rsidR="009678F4" w:rsidRPr="00A7129F" w:rsidRDefault="007855E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A7129F">
        <w:rPr>
          <w:lang w:val="ru-RU"/>
        </w:rPr>
        <w:br/>
      </w:r>
      <w:r w:rsidRPr="00A7129F">
        <w:rPr>
          <w:lang w:val="ru-RU"/>
        </w:rPr>
        <w:tab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010750D9" w14:textId="77777777" w:rsidR="009678F4" w:rsidRPr="00A7129F" w:rsidRDefault="009678F4">
      <w:pPr>
        <w:rPr>
          <w:lang w:val="ru-RU"/>
        </w:rPr>
        <w:sectPr w:rsidR="009678F4" w:rsidRPr="00A7129F">
          <w:pgSz w:w="11900" w:h="16840"/>
          <w:pgMar w:top="298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6CAA4ACD" w14:textId="77777777" w:rsidR="00966FA7" w:rsidRDefault="00966FA7" w:rsidP="00966FA7">
      <w:pPr>
        <w:autoSpaceDE w:val="0"/>
        <w:autoSpaceDN w:val="0"/>
        <w:spacing w:after="258" w:line="228" w:lineRule="auto"/>
        <w:ind w:firstLine="720"/>
        <w:jc w:val="center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lastRenderedPageBreak/>
        <w:t>ТЕМАТИЧЕСКОЕ ПЛАНИРОВАНИЕ С УЧЕТОМ РАБОЧЕЙ ПРОГРАММЫ ВОСПИТАНИЯ (ОПИСАНЫ В «ЛИЧНОСТНЫХ РЕЗУЛЬТАТАХ»)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678F4" w14:paraId="08CFE0AA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4E4A5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4759B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08D81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171AC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284DD" w14:textId="77777777" w:rsidR="009678F4" w:rsidRDefault="007855E6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678F4" w14:paraId="4FA3ED7B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8D16" w14:textId="77777777" w:rsidR="009678F4" w:rsidRDefault="009678F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48BB" w14:textId="77777777" w:rsidR="009678F4" w:rsidRDefault="009678F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9E934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43D5F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311F3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3FBE" w14:textId="77777777" w:rsidR="009678F4" w:rsidRDefault="009678F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12CD" w14:textId="77777777" w:rsidR="009678F4" w:rsidRDefault="009678F4"/>
        </w:tc>
      </w:tr>
      <w:tr w:rsidR="009678F4" w14:paraId="0FC7E27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A6B90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D5205" w14:textId="77777777" w:rsidR="009678F4" w:rsidRPr="00A7129F" w:rsidRDefault="007855E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A712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Есть в музыке душа. Мелодия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07A70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5CE77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E7269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8156A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A533B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07C7333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7B584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B4AF8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7C08D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28B09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C9961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51885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A90F0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2B1C8FD0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55BF1" w14:textId="77777777" w:rsidR="009678F4" w:rsidRDefault="007855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4E98A" w14:textId="77777777" w:rsidR="009678F4" w:rsidRDefault="007855E6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04DCB" w14:textId="77777777" w:rsidR="009678F4" w:rsidRDefault="007855E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53359" w14:textId="77777777" w:rsidR="009678F4" w:rsidRDefault="007855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FA590" w14:textId="77777777" w:rsidR="009678F4" w:rsidRDefault="007855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F630D" w14:textId="77777777" w:rsidR="009678F4" w:rsidRDefault="007855E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7A61E" w14:textId="77777777" w:rsidR="009678F4" w:rsidRDefault="007855E6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664BB16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5D9E9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56DBA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 -"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F473F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D2216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19CE8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D2DE0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5A9B1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47E9E62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2C9C4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320E6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Иван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Сусанин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1CFFA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4868B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A670C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02E6D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1B0D6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1C7AF08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F1991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4C0BD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3169B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73391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213E0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135D2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A6AAA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736136C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911FA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3757E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прогулке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F3C2B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3E57B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791CE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13186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5C988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4DFD7C8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052DA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7631E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уже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23B5B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BFA82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62F03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63B23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79EA2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389D0D7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E1790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AB9B8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Богородица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3897A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E1206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617AB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6CA65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F6546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47C850D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967D0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08681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Колыбельную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пела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4EB17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B9E4E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50515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0BC17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C8071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67039B8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1D6DD" w14:textId="77777777" w:rsidR="009678F4" w:rsidRDefault="007855E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CD42C" w14:textId="77777777" w:rsidR="009678F4" w:rsidRDefault="007855E6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верба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46770" w14:textId="77777777" w:rsidR="009678F4" w:rsidRDefault="007855E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10A29" w14:textId="77777777" w:rsidR="009678F4" w:rsidRDefault="007855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F6B89" w14:textId="77777777" w:rsidR="009678F4" w:rsidRDefault="007855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D39CB" w14:textId="77777777" w:rsidR="009678F4" w:rsidRDefault="007855E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EE994" w14:textId="77777777" w:rsidR="009678F4" w:rsidRDefault="007855E6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65236FFF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22578" w14:textId="77777777" w:rsidR="009678F4" w:rsidRDefault="007855E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43281" w14:textId="77777777" w:rsidR="009678F4" w:rsidRDefault="007855E6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24465" w14:textId="77777777" w:rsidR="009678F4" w:rsidRDefault="007855E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6C61C" w14:textId="77777777" w:rsidR="009678F4" w:rsidRDefault="007855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AFDD6" w14:textId="77777777" w:rsidR="009678F4" w:rsidRDefault="007855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8B02A" w14:textId="77777777" w:rsidR="009678F4" w:rsidRDefault="007855E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B28A7" w14:textId="77777777" w:rsidR="009678F4" w:rsidRDefault="007855E6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0445422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C87F8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8F202" w14:textId="77777777" w:rsidR="009678F4" w:rsidRPr="00A7129F" w:rsidRDefault="007855E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712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Древний русский </w:t>
            </w:r>
            <w:r w:rsidRPr="00A7129F">
              <w:rPr>
                <w:lang w:val="ru-RU"/>
              </w:rPr>
              <w:br/>
            </w:r>
            <w:r w:rsidRPr="00A712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музыкальный инструмент -гусли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92A6A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D0FBC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15013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9CC42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DD445" w14:textId="77777777" w:rsidR="009678F4" w:rsidRDefault="007855E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67E4325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8430F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195AE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7F82C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88028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96601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B2EA5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95A91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466105D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CCA6A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E19ED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575A3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EAE34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DDF61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F4196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3FDEB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4B2AD30C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9473F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EFC54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Широкая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Масленица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2DE16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EB4FB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1C37E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5AF75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910EB" w14:textId="77777777" w:rsidR="009678F4" w:rsidRDefault="007855E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44EF5EBB" w14:textId="77777777" w:rsidR="009678F4" w:rsidRDefault="009678F4">
      <w:pPr>
        <w:autoSpaceDE w:val="0"/>
        <w:autoSpaceDN w:val="0"/>
        <w:spacing w:after="0" w:line="14" w:lineRule="exact"/>
      </w:pPr>
    </w:p>
    <w:p w14:paraId="2E1210F0" w14:textId="77777777" w:rsidR="009678F4" w:rsidRDefault="009678F4">
      <w:pPr>
        <w:sectPr w:rsidR="009678F4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6209B56" w14:textId="77777777" w:rsidR="009678F4" w:rsidRDefault="009678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678F4" w14:paraId="6948B93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3E50C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6B6AE" w14:textId="77777777" w:rsidR="009678F4" w:rsidRPr="00A7129F" w:rsidRDefault="007855E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12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опере: "Руслан и Людмила"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B0955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1A65F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84F99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26630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735D3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5036DF9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568F7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88F3D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C0A3F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21316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32B1B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964E0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FDCD0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08FA890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BACDE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3AFC4" w14:textId="77777777" w:rsidR="009678F4" w:rsidRPr="00A7129F" w:rsidRDefault="007855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12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опере: "Орфей и </w:t>
            </w:r>
            <w:proofErr w:type="spellStart"/>
            <w:r w:rsidRPr="00A712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A712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ADA5B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79B1F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6A15E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97A54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6A090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2AE380FF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8C8A3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5D3EE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02C92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AD873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E6D78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A8F8D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207D6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5263D60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891D2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F27AA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Пойдем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180B1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301A2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27CF1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00244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3C6F0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77E9BD9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6B9A9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D708C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370C4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9FB1A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2DD80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85529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7E1B0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0D454FC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BC4A4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3AB29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гостиная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A06BB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10EAD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CB50D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A8205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AF2E7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5113339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24030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5426F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Флейта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283B9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44385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F340F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D0F45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FB297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6848C3B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F98BF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3D69E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Волшебные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скрипки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D2F35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8ECDA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356E9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A222E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E0A2B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68C24EA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98193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CB76D" w14:textId="77777777" w:rsidR="009678F4" w:rsidRPr="00A7129F" w:rsidRDefault="007855E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712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 </w:t>
            </w:r>
            <w:proofErr w:type="spellStart"/>
            <w:r w:rsidRPr="00A712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A712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необычный парнишка из деревни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58DF6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40D81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6E082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FC27B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4A7B4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0AA1A46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0213B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78FA0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Мужество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DD9FE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0EE2A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DBC10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4A6D9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1C865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437A755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C0755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24FE0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F11ED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F8ADC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F0AFE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5696B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A2216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233035B0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47228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C436A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необычный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3465F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F96EF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E224C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67E6D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CD3A5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4C6045B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86520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C3B58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Немного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погрустим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D53B8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18EE2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37A86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03B6D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488C9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25805BF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01869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54931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Прокофьева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59680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B5ABC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4948C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385D2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17D4A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42AB37B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51C00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FFCDA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3EA4C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03ACE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CB878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D9FF3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DE446" w14:textId="77777777" w:rsidR="009678F4" w:rsidRDefault="007855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7A6D354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4F245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F20E7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Начинаем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DFD9B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70C49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F125B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FEBA1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F264C" w14:textId="77777777" w:rsidR="009678F4" w:rsidRDefault="007855E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36E45004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1045C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1201B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Конкурс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меломанов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967C0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E1694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4FFD6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786F0" w14:textId="77777777" w:rsidR="009678F4" w:rsidRDefault="007855E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088FF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678F4" w14:paraId="5CEEE8F4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E77D3" w14:textId="77777777" w:rsidR="009678F4" w:rsidRPr="00A7129F" w:rsidRDefault="007855E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7129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7D9B4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7B890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054EA" w14:textId="77777777" w:rsidR="009678F4" w:rsidRDefault="007855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65E5E" w14:textId="77777777" w:rsidR="009678F4" w:rsidRDefault="009678F4"/>
        </w:tc>
      </w:tr>
    </w:tbl>
    <w:p w14:paraId="546BCA4E" w14:textId="77777777" w:rsidR="009678F4" w:rsidRDefault="009678F4">
      <w:pPr>
        <w:autoSpaceDE w:val="0"/>
        <w:autoSpaceDN w:val="0"/>
        <w:spacing w:after="0" w:line="14" w:lineRule="exact"/>
      </w:pPr>
    </w:p>
    <w:p w14:paraId="463D013B" w14:textId="77777777" w:rsidR="009678F4" w:rsidRDefault="009678F4">
      <w:pPr>
        <w:sectPr w:rsidR="009678F4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6507AE" w14:textId="5C7EFA5F" w:rsidR="009678F4" w:rsidRPr="00A7129F" w:rsidRDefault="007855E6" w:rsidP="00556F9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14:paraId="17E4707C" w14:textId="77777777" w:rsidR="009678F4" w:rsidRPr="00A7129F" w:rsidRDefault="007855E6">
      <w:pPr>
        <w:autoSpaceDE w:val="0"/>
        <w:autoSpaceDN w:val="0"/>
        <w:spacing w:before="346" w:after="0" w:line="230" w:lineRule="auto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31BC0975" w14:textId="77777777" w:rsidR="009678F4" w:rsidRPr="00A7129F" w:rsidRDefault="007855E6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3 класс /Критская Е.Д., Сергеева Г.П.,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15C3A120" w14:textId="77777777" w:rsidR="009678F4" w:rsidRPr="00A7129F" w:rsidRDefault="007855E6">
      <w:pPr>
        <w:autoSpaceDE w:val="0"/>
        <w:autoSpaceDN w:val="0"/>
        <w:spacing w:before="262" w:after="0" w:line="230" w:lineRule="auto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D091761" w14:textId="77777777" w:rsidR="009678F4" w:rsidRPr="00A7129F" w:rsidRDefault="007855E6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1. Музыка. 3 класс. Методическое пособие. Усачева Валерия Олеговна, Школяр Владимир Александрович, Школяр Людмила Валентиновна.</w:t>
      </w:r>
    </w:p>
    <w:p w14:paraId="30D2940B" w14:textId="77777777" w:rsidR="009678F4" w:rsidRPr="00A7129F" w:rsidRDefault="007855E6">
      <w:pPr>
        <w:autoSpaceDE w:val="0"/>
        <w:autoSpaceDN w:val="0"/>
        <w:spacing w:before="72" w:after="0" w:line="230" w:lineRule="auto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2. Музыка. 3 класс. Методическое пособие. Бакланова Татьяна Ивановна.</w:t>
      </w:r>
    </w:p>
    <w:p w14:paraId="19863F7E" w14:textId="77777777" w:rsidR="009678F4" w:rsidRPr="00A7129F" w:rsidRDefault="007855E6">
      <w:pPr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3. Музыка. 3 класс. Методическое пособие. Шаталова Ирина Леонидовна, Сокольникова Наталья Павловна,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Алеев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 Виталий Владимирович.</w:t>
      </w:r>
    </w:p>
    <w:p w14:paraId="4E3E81EA" w14:textId="77777777" w:rsidR="009678F4" w:rsidRPr="00A7129F" w:rsidRDefault="007855E6">
      <w:pPr>
        <w:autoSpaceDE w:val="0"/>
        <w:autoSpaceDN w:val="0"/>
        <w:spacing w:before="262" w:after="0" w:line="230" w:lineRule="auto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F0AD03D" w14:textId="77777777" w:rsidR="009678F4" w:rsidRPr="00A7129F" w:rsidRDefault="007855E6">
      <w:pPr>
        <w:autoSpaceDE w:val="0"/>
        <w:autoSpaceDN w:val="0"/>
        <w:spacing w:before="166" w:after="0" w:line="281" w:lineRule="auto"/>
        <w:ind w:right="3888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pskovmuzmo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ucoz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mxk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guru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saitmhk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musicsat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by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special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composers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CULTURE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MUSICACAD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MUZSLOWAR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txt</w:t>
      </w:r>
    </w:p>
    <w:p w14:paraId="6CE39304" w14:textId="77777777" w:rsidR="009678F4" w:rsidRPr="00A7129F" w:rsidRDefault="009678F4">
      <w:pPr>
        <w:rPr>
          <w:lang w:val="ru-RU"/>
        </w:rPr>
        <w:sectPr w:rsidR="009678F4" w:rsidRPr="00A7129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2C2C1A0" w14:textId="77777777" w:rsidR="009678F4" w:rsidRPr="00A7129F" w:rsidRDefault="007855E6" w:rsidP="00EF075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14:paraId="248ADF22" w14:textId="77777777" w:rsidR="009678F4" w:rsidRPr="00A7129F" w:rsidRDefault="007855E6">
      <w:pPr>
        <w:autoSpaceDE w:val="0"/>
        <w:autoSpaceDN w:val="0"/>
        <w:spacing w:before="346" w:after="0" w:line="230" w:lineRule="auto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7E9EE42E" w14:textId="2F63EA08" w:rsidR="009678F4" w:rsidRPr="00A7129F" w:rsidRDefault="007855E6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1. Учебное помещение, соответствующее нормам и требованиям </w:t>
      </w:r>
      <w:proofErr w:type="spellStart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СанПин</w:t>
      </w:r>
      <w:proofErr w:type="spellEnd"/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2. Мебель в классе, соответствующая общепринятым государственным стандартам: ГОСТ 22046-89, ГОСТ 18313-93, ГОСТ 19549-86, ГОСТ 11016-93;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3. Периферийные средства: принтер и сканер;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6. Средства воспроизведения мультимедийной информации;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7. Специальная аппаратура, воспроизводящая звук –динамики.</w:t>
      </w:r>
    </w:p>
    <w:p w14:paraId="30A4A7D5" w14:textId="5B312ACF" w:rsidR="009678F4" w:rsidRPr="00A7129F" w:rsidRDefault="007855E6">
      <w:pPr>
        <w:autoSpaceDE w:val="0"/>
        <w:autoSpaceDN w:val="0"/>
        <w:spacing w:before="72" w:after="0" w:line="286" w:lineRule="auto"/>
        <w:ind w:right="1296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8. Музыкальные инструменты: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фортепиано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9. Персональный компьютер.</w:t>
      </w:r>
    </w:p>
    <w:p w14:paraId="37C7583E" w14:textId="77777777" w:rsidR="009678F4" w:rsidRPr="00A7129F" w:rsidRDefault="007855E6">
      <w:pPr>
        <w:autoSpaceDE w:val="0"/>
        <w:autoSpaceDN w:val="0"/>
        <w:spacing w:before="262" w:after="0" w:line="230" w:lineRule="auto"/>
        <w:rPr>
          <w:lang w:val="ru-RU"/>
        </w:rPr>
      </w:pPr>
      <w:r w:rsidRPr="00A7129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75910F66" w14:textId="509D6689" w:rsidR="009678F4" w:rsidRPr="00A7129F" w:rsidRDefault="007855E6">
      <w:pPr>
        <w:autoSpaceDE w:val="0"/>
        <w:autoSpaceDN w:val="0"/>
        <w:spacing w:before="166" w:after="0" w:line="281" w:lineRule="auto"/>
        <w:ind w:right="1296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1. Персональный компьютер;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2. Периферийные средства: принтер и сканер;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5. Средства воспроизведения мультимедийной информации;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6. Специальная аппаратура, воспроизводящая звук –динамики.</w:t>
      </w:r>
    </w:p>
    <w:p w14:paraId="5908A3D4" w14:textId="2A50A276" w:rsidR="007855E6" w:rsidRPr="00A7129F" w:rsidRDefault="007855E6" w:rsidP="00A7129F">
      <w:pPr>
        <w:autoSpaceDE w:val="0"/>
        <w:autoSpaceDN w:val="0"/>
        <w:spacing w:before="70" w:after="0" w:line="286" w:lineRule="auto"/>
        <w:ind w:right="1296"/>
        <w:rPr>
          <w:lang w:val="ru-RU"/>
        </w:rPr>
      </w:pP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 xml:space="preserve">8. Музыкальные инструменты: </w:t>
      </w:r>
      <w:r w:rsidRPr="00A7129F">
        <w:rPr>
          <w:lang w:val="ru-RU"/>
        </w:rPr>
        <w:br/>
      </w:r>
      <w:r w:rsidRPr="00A7129F">
        <w:rPr>
          <w:rFonts w:ascii="Times New Roman" w:eastAsia="Times New Roman" w:hAnsi="Times New Roman"/>
          <w:color w:val="000000"/>
          <w:sz w:val="24"/>
          <w:lang w:val="ru-RU"/>
        </w:rPr>
        <w:t>фортепиано</w:t>
      </w:r>
      <w:r w:rsidRPr="00A7129F">
        <w:rPr>
          <w:lang w:val="ru-RU"/>
        </w:rPr>
        <w:br/>
      </w:r>
    </w:p>
    <w:sectPr w:rsidR="007855E6" w:rsidRPr="00A7129F" w:rsidSect="00556F9B">
      <w:pgSz w:w="11900" w:h="16840"/>
      <w:pgMar w:top="426" w:right="1440" w:bottom="1440" w:left="709" w:header="720" w:footer="720" w:gutter="0"/>
      <w:cols w:space="720" w:equalWidth="0">
        <w:col w:w="11315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15C"/>
    <w:rsid w:val="00034616"/>
    <w:rsid w:val="0006063C"/>
    <w:rsid w:val="0015074B"/>
    <w:rsid w:val="0029639D"/>
    <w:rsid w:val="00326F90"/>
    <w:rsid w:val="00556F9B"/>
    <w:rsid w:val="007855E6"/>
    <w:rsid w:val="00966FA7"/>
    <w:rsid w:val="009678F4"/>
    <w:rsid w:val="00971A26"/>
    <w:rsid w:val="00A7129F"/>
    <w:rsid w:val="00AA1D8D"/>
    <w:rsid w:val="00B47730"/>
    <w:rsid w:val="00CB0664"/>
    <w:rsid w:val="00EF0754"/>
    <w:rsid w:val="00F8021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31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AEC01-C8FA-4462-91A8-5D66E4E8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viktor210611@outlook.com</cp:lastModifiedBy>
  <cp:revision>10</cp:revision>
  <dcterms:created xsi:type="dcterms:W3CDTF">2013-12-23T23:15:00Z</dcterms:created>
  <dcterms:modified xsi:type="dcterms:W3CDTF">2023-01-27T14:52:00Z</dcterms:modified>
  <cp:category/>
</cp:coreProperties>
</file>