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1EAA" w14:textId="77777777" w:rsidR="0037752F" w:rsidRPr="00610F10" w:rsidRDefault="009F5652" w:rsidP="009C114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4B30E84" w14:textId="77777777" w:rsidR="0037752F" w:rsidRPr="00610F10" w:rsidRDefault="009F5652" w:rsidP="009C114E">
      <w:pPr>
        <w:autoSpaceDE w:val="0"/>
        <w:autoSpaceDN w:val="0"/>
        <w:spacing w:before="346" w:after="0" w:line="286" w:lineRule="auto"/>
        <w:ind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14:paraId="34409E9E" w14:textId="77777777" w:rsidR="0037752F" w:rsidRPr="00610F10" w:rsidRDefault="009F5652" w:rsidP="009C114E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2E11E3DF" w14:textId="77777777" w:rsidR="0037752F" w:rsidRPr="00610F10" w:rsidRDefault="009F5652" w:rsidP="009C114E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7F5FBEFF" w14:textId="77777777" w:rsidR="0037752F" w:rsidRPr="00610F10" w:rsidRDefault="009F5652" w:rsidP="009C114E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72F2670" w14:textId="77777777" w:rsidR="0037752F" w:rsidRPr="00610F10" w:rsidRDefault="009F5652" w:rsidP="009C114E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06E25C73" w14:textId="77777777" w:rsidR="0037752F" w:rsidRPr="00610F10" w:rsidRDefault="009F5652" w:rsidP="009C114E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5015F60" w14:textId="77777777" w:rsidR="0037752F" w:rsidRPr="00610F10" w:rsidRDefault="009F5652" w:rsidP="009C114E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10B4B72D" w14:textId="77777777" w:rsidR="0037752F" w:rsidRPr="00610F10" w:rsidRDefault="009F5652" w:rsidP="009C114E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7FE3EFE4" w14:textId="77777777" w:rsidR="0037752F" w:rsidRPr="00610F10" w:rsidRDefault="009F5652" w:rsidP="009C114E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66770705" w14:textId="77777777" w:rsidR="0037752F" w:rsidRPr="00610F10" w:rsidRDefault="0037752F" w:rsidP="009C114E">
      <w:pPr>
        <w:jc w:val="both"/>
        <w:rPr>
          <w:lang w:val="ru-RU"/>
        </w:rPr>
        <w:sectPr w:rsidR="0037752F" w:rsidRPr="00610F1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553B21" w14:textId="77777777" w:rsidR="0037752F" w:rsidRPr="00610F10" w:rsidRDefault="0037752F" w:rsidP="009C114E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03CA6BE9" w14:textId="77777777" w:rsidR="0037752F" w:rsidRPr="00610F10" w:rsidRDefault="009F5652" w:rsidP="009C114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079A7422" w14:textId="77777777" w:rsidR="0037752F" w:rsidRPr="00610F10" w:rsidRDefault="009F5652" w:rsidP="009C114E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4B65EF74" w14:textId="77777777" w:rsidR="0037752F" w:rsidRPr="00610F10" w:rsidRDefault="009F5652" w:rsidP="009C114E">
      <w:pPr>
        <w:autoSpaceDE w:val="0"/>
        <w:autoSpaceDN w:val="0"/>
        <w:spacing w:before="166" w:after="0" w:line="271" w:lineRule="auto"/>
        <w:ind w:right="720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20A00A56" w14:textId="77777777" w:rsidR="0037752F" w:rsidRPr="00610F10" w:rsidRDefault="009F5652" w:rsidP="009C114E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36B94CE0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610F10">
        <w:rPr>
          <w:lang w:val="ru-RU"/>
        </w:rPr>
        <w:br/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DC6F9B9" w14:textId="77777777" w:rsidR="0037752F" w:rsidRPr="00610F10" w:rsidRDefault="009F5652" w:rsidP="009C114E">
      <w:pPr>
        <w:autoSpaceDE w:val="0"/>
        <w:autoSpaceDN w:val="0"/>
        <w:spacing w:before="70" w:after="0" w:line="262" w:lineRule="auto"/>
        <w:ind w:left="180" w:right="432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556731EE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2F35DE3" w14:textId="77777777" w:rsidR="0037752F" w:rsidRPr="00610F10" w:rsidRDefault="009F5652" w:rsidP="009C114E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7D65B2EA" w14:textId="77777777" w:rsidR="0037752F" w:rsidRPr="00610F10" w:rsidRDefault="009F5652" w:rsidP="009C114E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418DB91D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610F10">
        <w:rPr>
          <w:lang w:val="ru-RU"/>
        </w:rPr>
        <w:br/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14:paraId="75035BFB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1CECB335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3FA3B805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06D76166" w14:textId="77777777" w:rsidR="0037752F" w:rsidRPr="00610F10" w:rsidRDefault="009F5652" w:rsidP="009C114E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0FC047C5" w14:textId="77777777" w:rsidR="0037752F" w:rsidRPr="00610F10" w:rsidRDefault="009F5652" w:rsidP="009C114E">
      <w:pPr>
        <w:autoSpaceDE w:val="0"/>
        <w:autoSpaceDN w:val="0"/>
        <w:spacing w:before="166" w:after="0" w:line="230" w:lineRule="auto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5E8E0F81" w14:textId="77777777" w:rsidR="0037752F" w:rsidRPr="00610F10" w:rsidRDefault="0037752F" w:rsidP="009C114E">
      <w:pPr>
        <w:jc w:val="both"/>
        <w:rPr>
          <w:lang w:val="ru-RU"/>
        </w:rPr>
        <w:sectPr w:rsidR="0037752F" w:rsidRPr="00610F10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AF5B7E2" w14:textId="77777777" w:rsidR="0037752F" w:rsidRPr="00610F10" w:rsidRDefault="0037752F" w:rsidP="009C114E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0F9C21C9" w14:textId="18B322E1" w:rsidR="0037752F" w:rsidRPr="00610F10" w:rsidRDefault="009F5652" w:rsidP="009C114E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9C11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на протяжении всего курса школьного обучения: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73C8D6D6" w14:textId="77777777" w:rsidR="0037752F" w:rsidRPr="00610F10" w:rsidRDefault="009F5652" w:rsidP="009C114E">
      <w:pPr>
        <w:autoSpaceDE w:val="0"/>
        <w:autoSpaceDN w:val="0"/>
        <w:spacing w:before="190" w:after="0" w:line="283" w:lineRule="auto"/>
        <w:ind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 менее 1 часа в неделю).</w:t>
      </w:r>
    </w:p>
    <w:p w14:paraId="0165C3E1" w14:textId="77777777" w:rsidR="0037752F" w:rsidRPr="00610F10" w:rsidRDefault="0037752F" w:rsidP="009C114E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38183507" w14:textId="7EFD395A" w:rsidR="0037752F" w:rsidRPr="00610F10" w:rsidRDefault="009F5652" w:rsidP="009C114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13B7206B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346" w:after="0" w:line="286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736363C3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создающая настроение праздника. Музыка в цирке, на уличном шествии, спортивном празднике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14:paraId="46F72733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временно́е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Погружение в поток музыкального звучания. Музыкальные образы движения, изменения и развития</w:t>
      </w:r>
    </w:p>
    <w:p w14:paraId="12A7B702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10F1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 </w:t>
      </w:r>
      <w:r w:rsidRPr="00610F10">
        <w:rPr>
          <w:lang w:val="ru-RU"/>
        </w:rPr>
        <w:br/>
      </w:r>
      <w:r w:rsidRPr="00610F10">
        <w:rPr>
          <w:lang w:val="ru-RU"/>
        </w:rPr>
        <w:lastRenderedPageBreak/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Ритмический рисунок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Длительности половинная, целая, шестнадцатые. Паузы. Ритмические рисунки. Ритмическая партитура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Равномерная пульсация. Сильные и слабые доли. Размеры 2/4, 3/4, 4/4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Куплетная форма. Запев, припев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форма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 и повтор как принципы строения музыкального произведения. Двухчастная, трёхчастная и трёхчастная репризная форма. Рондо: рефрен и эпизоды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14:paraId="087FFF58" w14:textId="288DEAE0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народов России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традиции, особенности народной музыки республик Российской Федерации. </w:t>
      </w:r>
      <w:proofErr w:type="gram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Жанры, интонации, музыкальные инструменты, музыканты-исполнители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  <w:proofErr w:type="gramEnd"/>
    </w:p>
    <w:p w14:paraId="31738399" w14:textId="77777777" w:rsidR="0037752F" w:rsidRPr="00610F10" w:rsidRDefault="009F5652" w:rsidP="009C114E">
      <w:pPr>
        <w:autoSpaceDE w:val="0"/>
        <w:autoSpaceDN w:val="0"/>
        <w:spacing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</w:t>
      </w:r>
    </w:p>
    <w:p w14:paraId="378C5A00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НАРОДОВ МИРА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наших соседей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народов Европы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Танцевальный и песенный фольклор европейских народов. Канон. Странствующие музыканты.</w:t>
      </w:r>
    </w:p>
    <w:p w14:paraId="1E658E8A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Карнавал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14:paraId="391A041F" w14:textId="77777777" w:rsidR="0037752F" w:rsidRPr="00610F10" w:rsidRDefault="009F5652" w:rsidP="009C114E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омпозиторы — детям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14:paraId="361CF7BF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Песня, танец, марш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1059361A" w14:textId="77777777" w:rsidR="0037752F" w:rsidRPr="00610F10" w:rsidRDefault="009F5652" w:rsidP="009C114E">
      <w:pPr>
        <w:autoSpaceDE w:val="0"/>
        <w:autoSpaceDN w:val="0"/>
        <w:spacing w:before="70" w:after="0" w:line="281" w:lineRule="auto"/>
        <w:ind w:left="180" w:right="720"/>
        <w:rPr>
          <w:lang w:val="ru-RU"/>
        </w:rPr>
      </w:pP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14:paraId="497D4382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 для флейты соло, флейты в сопровождении фортепиано, оркестра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14:paraId="6593B7AD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Молитва, хорал, песнопение, духовный стих. Образы духовной музыки в творчестве композиторов-классиков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>Искусство Русской православной церкв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6EFA65CD" w14:textId="77777777" w:rsidR="0037752F" w:rsidRPr="00610F10" w:rsidRDefault="009F5652" w:rsidP="009C114E">
      <w:pPr>
        <w:autoSpaceDE w:val="0"/>
        <w:autoSpaceDN w:val="0"/>
        <w:spacing w:before="70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Музыка и живопись, посвящённые святым. Образы Христа, Богородицы</w:t>
      </w:r>
    </w:p>
    <w:p w14:paraId="17205047" w14:textId="77777777" w:rsidR="0037752F" w:rsidRPr="00610F10" w:rsidRDefault="009F5652" w:rsidP="009C114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14:paraId="1E2105C6" w14:textId="77777777" w:rsidR="0037752F" w:rsidRPr="00610F10" w:rsidRDefault="0037752F" w:rsidP="009C114E">
      <w:pPr>
        <w:autoSpaceDE w:val="0"/>
        <w:autoSpaceDN w:val="0"/>
        <w:spacing w:after="78" w:line="220" w:lineRule="exact"/>
        <w:rPr>
          <w:lang w:val="ru-RU"/>
        </w:rPr>
      </w:pPr>
    </w:p>
    <w:p w14:paraId="73E73F3D" w14:textId="77777777" w:rsidR="0037752F" w:rsidRPr="00610F10" w:rsidRDefault="009F5652" w:rsidP="009C114E">
      <w:pPr>
        <w:autoSpaceDE w:val="0"/>
        <w:autoSpaceDN w:val="0"/>
        <w:spacing w:after="0" w:line="262" w:lineRule="auto"/>
        <w:ind w:left="180" w:right="1152"/>
        <w:rPr>
          <w:lang w:val="ru-RU"/>
        </w:rPr>
      </w:pP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</w:t>
      </w:r>
    </w:p>
    <w:p w14:paraId="0A4075C8" w14:textId="5F25CB0E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«СОВРЕМЕННАЯ МУЗЫКАЛЬНАЯ КУЛЬТУРА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Электронные музыкальные инструменты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Современные «двойники» классических музыкальных инструментов: синтезатор, электронная скрипка, гитара, барабаны и т.д. Виртуальные музыкальные инструменты в компьютерных программах</w:t>
      </w:r>
      <w:r w:rsidR="00AA61DE">
        <w:rPr>
          <w:lang w:val="ru-RU"/>
        </w:rPr>
        <w:t xml:space="preserve">. </w:t>
      </w:r>
    </w:p>
    <w:p w14:paraId="65F33ED0" w14:textId="77777777" w:rsidR="0037752F" w:rsidRPr="00610F10" w:rsidRDefault="009F5652" w:rsidP="009C114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FBDA481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jc w:val="both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14:paraId="695CB4C3" w14:textId="77777777" w:rsidR="0037752F" w:rsidRPr="00610F10" w:rsidRDefault="009F5652" w:rsidP="009C114E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48F9D1E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66" w:after="0" w:line="286" w:lineRule="auto"/>
        <w:jc w:val="both"/>
        <w:rPr>
          <w:lang w:val="ru-RU"/>
        </w:rPr>
      </w:pPr>
      <w:r w:rsidRPr="00610F10">
        <w:rPr>
          <w:lang w:val="ru-RU"/>
        </w:rPr>
        <w:lastRenderedPageBreak/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348B608A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/>
        <w:ind w:right="-42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2036366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37093505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7743C90B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7E84AF17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433E0E8D" w14:textId="77777777" w:rsidR="0037752F" w:rsidRPr="00610F10" w:rsidRDefault="009F5652" w:rsidP="009C114E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610F1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3EC1012D" w14:textId="77777777" w:rsidR="0037752F" w:rsidRPr="00610F10" w:rsidRDefault="009F5652" w:rsidP="009C114E">
      <w:pPr>
        <w:autoSpaceDE w:val="0"/>
        <w:autoSpaceDN w:val="0"/>
        <w:spacing w:before="262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D56FFE8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610F10">
        <w:rPr>
          <w:lang w:val="ru-RU"/>
        </w:rPr>
        <w:tab/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5DA4119D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72D118B9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10F10">
        <w:rPr>
          <w:lang w:val="ru-RU"/>
        </w:rPr>
        <w:lastRenderedPageBreak/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5AAE71EF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7155BA0F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47046827" w14:textId="4CC3A135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610F10">
        <w:rPr>
          <w:lang w:val="ru-RU"/>
        </w:rPr>
        <w:br/>
      </w:r>
      <w:r w:rsidRPr="00610F10">
        <w:rPr>
          <w:lang w:val="ru-RU"/>
        </w:rPr>
        <w:lastRenderedPageBreak/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F1C718B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3C9F03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1DAD14CD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1403C6BB" w14:textId="77777777" w:rsidR="0037752F" w:rsidRPr="00610F10" w:rsidRDefault="009F5652" w:rsidP="009C114E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6FEBA7A2" w14:textId="77777777" w:rsidR="0037752F" w:rsidRPr="00610F10" w:rsidRDefault="009F5652" w:rsidP="009C114E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3E8AD86E" w14:textId="77777777" w:rsidR="0037752F" w:rsidRPr="00610F10" w:rsidRDefault="009F5652" w:rsidP="009C114E">
      <w:pPr>
        <w:autoSpaceDE w:val="0"/>
        <w:autoSpaceDN w:val="0"/>
        <w:spacing w:before="70" w:after="0"/>
        <w:ind w:firstLine="180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F9DC10F" w14:textId="77777777" w:rsidR="0037752F" w:rsidRPr="00610F10" w:rsidRDefault="009F5652" w:rsidP="009C114E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2045922" w14:textId="77777777" w:rsidR="0037752F" w:rsidRPr="00610F10" w:rsidRDefault="009F5652" w:rsidP="009C114E">
      <w:pPr>
        <w:autoSpaceDE w:val="0"/>
        <w:autoSpaceDN w:val="0"/>
        <w:spacing w:before="166" w:after="0"/>
        <w:ind w:right="144" w:firstLine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BDC2A6B" w14:textId="77777777" w:rsidR="0037752F" w:rsidRPr="00610F10" w:rsidRDefault="009F5652" w:rsidP="009C114E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58542622" w14:textId="77777777" w:rsidR="0037752F" w:rsidRPr="00610F10" w:rsidRDefault="009F5652" w:rsidP="009C114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552C1702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177B7D5F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14:paraId="77857096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553D2AD8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26A18027" w14:textId="4A8B3AEE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6" w:lineRule="auto"/>
        <w:ind w:right="-42"/>
        <w:rPr>
          <w:lang w:val="ru-RU"/>
        </w:rPr>
      </w:pPr>
      <w:r w:rsidRPr="00610F10">
        <w:rPr>
          <w:lang w:val="ru-RU"/>
        </w:rPr>
        <w:tab/>
      </w:r>
      <w:proofErr w:type="gramStart"/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музыкальные, длинные, короткие, тихие, громкие,</w:t>
      </w:r>
      <w:r w:rsidR="009C11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низкие, высокие; </w:t>
      </w:r>
      <w:r w:rsidRPr="00610F10">
        <w:rPr>
          <w:lang w:val="ru-RU"/>
        </w:rPr>
        <w:br/>
      </w:r>
      <w:r w:rsidRPr="00610F10">
        <w:rPr>
          <w:lang w:val="ru-RU"/>
        </w:rPr>
        <w:lastRenderedPageBreak/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433FC6F6" w14:textId="77777777" w:rsidR="0037752F" w:rsidRPr="00610F10" w:rsidRDefault="009F5652" w:rsidP="009C114E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00C090FB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68696D7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455B603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черты профессий, связанных с созданием музыкального спектакля, и их роли в 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творческом процессе: композитор, музыкант, дирижёр, сценарист, режиссёр, хореограф, певец, художник и др.</w:t>
      </w:r>
    </w:p>
    <w:p w14:paraId="07345282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7D4DE84A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4D15FA95" w14:textId="77777777" w:rsidR="0037752F" w:rsidRPr="00610F10" w:rsidRDefault="009F5652" w:rsidP="009C114E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610F10">
        <w:rPr>
          <w:lang w:val="ru-RU"/>
        </w:rPr>
        <w:br/>
      </w:r>
      <w:r w:rsidRPr="00610F10">
        <w:rPr>
          <w:lang w:val="ru-RU"/>
        </w:rPr>
        <w:tab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5F3AF1BB" w14:textId="77777777" w:rsidR="0037752F" w:rsidRPr="00610F10" w:rsidRDefault="0037752F">
      <w:pPr>
        <w:rPr>
          <w:lang w:val="ru-RU"/>
        </w:rPr>
        <w:sectPr w:rsidR="0037752F" w:rsidRPr="00610F10">
          <w:pgSz w:w="11900" w:h="16840"/>
          <w:pgMar w:top="310" w:right="928" w:bottom="1440" w:left="666" w:header="720" w:footer="720" w:gutter="0"/>
          <w:cols w:space="720" w:equalWidth="0">
            <w:col w:w="10306" w:space="0"/>
          </w:cols>
          <w:docGrid w:linePitch="360"/>
        </w:sectPr>
      </w:pPr>
    </w:p>
    <w:p w14:paraId="7003B1AE" w14:textId="77777777" w:rsidR="00766262" w:rsidRDefault="00766262" w:rsidP="00766262">
      <w:pPr>
        <w:autoSpaceDE w:val="0"/>
        <w:autoSpaceDN w:val="0"/>
        <w:spacing w:after="258" w:line="228" w:lineRule="auto"/>
        <w:ind w:firstLine="720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(ОПИСАНЫ В «ЛИЧНОСТНЫХ РЕЗУЛЬТАТАХ»)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7752F" w14:paraId="47AC9EE1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274FE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F17E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5CF6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FA23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2E875" w14:textId="77777777" w:rsidR="0037752F" w:rsidRDefault="009F5652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7752F" w14:paraId="090FA613" w14:textId="77777777" w:rsidTr="009B5852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76D" w14:textId="77777777" w:rsidR="0037752F" w:rsidRDefault="0037752F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AB1" w14:textId="77777777" w:rsidR="0037752F" w:rsidRDefault="0037752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604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41129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32BA8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BD18" w14:textId="77777777" w:rsidR="0037752F" w:rsidRDefault="0037752F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4597" w14:textId="77777777" w:rsidR="0037752F" w:rsidRDefault="0037752F"/>
        </w:tc>
      </w:tr>
      <w:tr w:rsidR="0037752F" w14:paraId="6C165031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347B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3BB7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Прекрасные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C42C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A0DF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61EA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3FFA2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2D587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5F02822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F51D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E66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...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D62E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7B9A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9A93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E48C6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B5F0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12C5789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783A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1AE8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22D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EDD0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34B3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92A64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BF4A6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1190106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357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FCC5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сыграем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E91E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0072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F8B3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D4061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BC34C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704B2FA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2186E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2C12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прогулки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78EE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1D7A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B3A8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0EF2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2DDFF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67DA16F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0772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810A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закружил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479D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016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8D2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90EF9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3F52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117DC4F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C40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AA51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DAD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35C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6252E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D224A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93CCA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3916189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8DD7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4F38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E441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761A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B079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C1E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E461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58083A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9E09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361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Мамины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колыбельные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6C7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9EAD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3439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52A69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8D24A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396956F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BE0B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841D" w14:textId="77777777" w:rsidR="0037752F" w:rsidRPr="00610F10" w:rsidRDefault="009F56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 колоколов над Русью раздается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3176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51C6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FD44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F12AB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BD50E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2F5E52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5778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7607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CDF8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8AC5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76A9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090BA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CE4B3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030DFA4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3C6E4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FAC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F3DB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C55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259FE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58BD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20FB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3FB3D92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6448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389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27D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7EF3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04DE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1AC4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1CEB5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3FF9BC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BB56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2B53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Встречаем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F239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80E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A2A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2321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76A67" w14:textId="77777777" w:rsidR="0037752F" w:rsidRDefault="009F565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4A8BE7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EEE6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CE5E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найгрыши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C2AB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005C0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96AF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98C3A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68A2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4CB1B5D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6E24C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7AD0" w14:textId="77777777" w:rsidR="0037752F" w:rsidRPr="00610F10" w:rsidRDefault="009F56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- таланты: играем в актеров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86B7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398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AF26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A8B7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24BC7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89A84F9" w14:textId="77777777" w:rsidR="0037752F" w:rsidRDefault="0037752F">
      <w:pPr>
        <w:autoSpaceDE w:val="0"/>
        <w:autoSpaceDN w:val="0"/>
        <w:spacing w:after="0" w:line="14" w:lineRule="exact"/>
      </w:pPr>
    </w:p>
    <w:p w14:paraId="3AEC2C4F" w14:textId="77777777" w:rsidR="0037752F" w:rsidRDefault="0037752F">
      <w:pPr>
        <w:sectPr w:rsidR="0037752F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6CA31A" w14:textId="77777777" w:rsidR="0037752F" w:rsidRDefault="003775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37752F" w14:paraId="493B7C8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CC1A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7C900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F0C0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EB0D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1A8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6E4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CE7E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2A9B6A5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64A0D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8ED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B2B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F44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A7E8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44F11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1318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15A0E20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B77A7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A18AA" w14:textId="77777777" w:rsidR="0037752F" w:rsidRPr="00610F10" w:rsidRDefault="009F56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театров: детские музыкальные театры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0E0C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D681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F6D82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8F9AE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F5FF4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35DD8FB7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B8D24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2882D" w14:textId="77777777" w:rsidR="0037752F" w:rsidRPr="00610F10" w:rsidRDefault="009F56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театров: театр оперы и балета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F07F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F5A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2730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E51A0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E4442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066BB1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F1D00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8415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Дирижёрская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палочка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FBD9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FDA2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F70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DD2D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4D711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782E918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7F465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7B609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театре: опера "Руслан и Людмила".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4E1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47604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05C3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291D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903AB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437BDC9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FE02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4B4B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театре: опера "Руслан и Людмила".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081C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F306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1482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9406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8930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6D51C6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97042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455B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8263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FF92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73FD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E4B0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9F5A7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2103B8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D185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B2E33" w14:textId="77777777" w:rsidR="0037752F" w:rsidRPr="00610F10" w:rsidRDefault="009F56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театре: опера "Петя и волк"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832B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E8EA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3F71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ACCF9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5F53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77D4543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E1E6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308B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ожившие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943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FB7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29C29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C21D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C97B1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2493CC7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09A6D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1219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Моцарт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571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4519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B0332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659DF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2AF82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758909B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8D570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177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увертюры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DC150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03C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41B3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628F0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D4BFD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7D1BBA86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6A566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ED8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Баха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C4C1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F74A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B1F42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AF2BB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EBBE8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1E44137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FA1A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8C6E6" w14:textId="77777777" w:rsidR="0037752F" w:rsidRPr="00610F10" w:rsidRDefault="009F56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движение - основа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359D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A89B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1E79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DF825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5AC6A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46B412D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3FA2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1FD8C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объединяющая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B995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434D1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AE56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09B55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3D4B6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5C1C6F9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4DD2A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55A2B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0E928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D6C9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B9427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F77F5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9B90A" w14:textId="77777777" w:rsidR="0037752F" w:rsidRDefault="009F5652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6DC5A1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23EE9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53EC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всегда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4786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CB27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7099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7026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4E804" w14:textId="77777777" w:rsidR="0037752F" w:rsidRDefault="009F565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7752F" w14:paraId="6679401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DA9E3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B5716" w14:textId="77777777" w:rsidR="0037752F" w:rsidRPr="00610F10" w:rsidRDefault="009F56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Неиссякаемая музыка.</w:t>
            </w:r>
          </w:p>
          <w:p w14:paraId="76D8B6DD" w14:textId="77777777" w:rsidR="0037752F" w:rsidRPr="00610F10" w:rsidRDefault="009F565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Прекрасные мелодии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C2E40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731BA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B9CB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D547" w14:textId="77777777" w:rsidR="0037752F" w:rsidRDefault="009F56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ADDBD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49BFD61" w14:textId="77777777" w:rsidR="0037752F" w:rsidRDefault="0037752F">
      <w:pPr>
        <w:autoSpaceDE w:val="0"/>
        <w:autoSpaceDN w:val="0"/>
        <w:spacing w:after="0" w:line="14" w:lineRule="exact"/>
      </w:pPr>
    </w:p>
    <w:p w14:paraId="7F546254" w14:textId="77777777" w:rsidR="0037752F" w:rsidRDefault="0037752F">
      <w:pPr>
        <w:sectPr w:rsidR="0037752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4D2687" w14:textId="77777777" w:rsidR="0037752F" w:rsidRDefault="0037752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37752F" w14:paraId="6AEA7830" w14:textId="7777777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E62E" w14:textId="77777777" w:rsidR="0037752F" w:rsidRPr="00610F10" w:rsidRDefault="009F56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10F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A4416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2BD83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D02EF" w14:textId="77777777" w:rsidR="0037752F" w:rsidRDefault="009F56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67B71" w14:textId="77777777" w:rsidR="0037752F" w:rsidRDefault="0037752F"/>
        </w:tc>
      </w:tr>
    </w:tbl>
    <w:p w14:paraId="4011B6FC" w14:textId="77777777" w:rsidR="0037752F" w:rsidRDefault="0037752F">
      <w:pPr>
        <w:autoSpaceDE w:val="0"/>
        <w:autoSpaceDN w:val="0"/>
        <w:spacing w:after="0" w:line="14" w:lineRule="exact"/>
      </w:pPr>
    </w:p>
    <w:p w14:paraId="02A5AA9B" w14:textId="77777777" w:rsidR="0037752F" w:rsidRDefault="0037752F">
      <w:pPr>
        <w:sectPr w:rsidR="0037752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8EB39C" w14:textId="77777777" w:rsidR="0037752F" w:rsidRDefault="0037752F">
      <w:pPr>
        <w:autoSpaceDE w:val="0"/>
        <w:autoSpaceDN w:val="0"/>
        <w:spacing w:after="78" w:line="220" w:lineRule="exact"/>
      </w:pPr>
    </w:p>
    <w:p w14:paraId="058D1D1A" w14:textId="26636535" w:rsidR="0037752F" w:rsidRDefault="009F5652" w:rsidP="00DB31F8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14:paraId="11A2261F" w14:textId="77777777" w:rsidR="0037752F" w:rsidRDefault="009F565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49D252B" w14:textId="77777777" w:rsidR="0037752F" w:rsidRPr="00610F10" w:rsidRDefault="009F5652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2 класс /Критская Е.Д., Сергеева Г.П.,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BA7950C" w14:textId="77777777" w:rsidR="0037752F" w:rsidRPr="00610F10" w:rsidRDefault="009F5652">
      <w:pPr>
        <w:autoSpaceDE w:val="0"/>
        <w:autoSpaceDN w:val="0"/>
        <w:spacing w:before="262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70DD091" w14:textId="77777777" w:rsidR="0037752F" w:rsidRPr="00610F10" w:rsidRDefault="009F5652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1. Музыка. 2 класс. Методическое пособие. Усачева Валерия Олеговна, Школяр Владимир Александрович, Школяр Людмила Валентиновна.</w:t>
      </w:r>
    </w:p>
    <w:p w14:paraId="0807110A" w14:textId="77777777" w:rsidR="0037752F" w:rsidRPr="00610F10" w:rsidRDefault="009F5652">
      <w:pPr>
        <w:autoSpaceDE w:val="0"/>
        <w:autoSpaceDN w:val="0"/>
        <w:spacing w:before="72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2. Музыка. 2 класс. Методическое пособие. Бакланова Татьяна Ивановна.</w:t>
      </w:r>
    </w:p>
    <w:p w14:paraId="12254F41" w14:textId="77777777" w:rsidR="0037752F" w:rsidRPr="00610F10" w:rsidRDefault="009F5652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Музыка. 2 класс. Методическое пособие. Шаталова Ирина Леонидовна, Сокольникова Наталья Павловна,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Алеев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Виталий Владимирович.</w:t>
      </w:r>
    </w:p>
    <w:p w14:paraId="3C5E20F1" w14:textId="77777777" w:rsidR="0037752F" w:rsidRPr="00610F10" w:rsidRDefault="009F5652">
      <w:pPr>
        <w:autoSpaceDE w:val="0"/>
        <w:autoSpaceDN w:val="0"/>
        <w:spacing w:before="262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2229D77" w14:textId="77777777" w:rsidR="0037752F" w:rsidRPr="00610F10" w:rsidRDefault="009F5652">
      <w:pPr>
        <w:autoSpaceDE w:val="0"/>
        <w:autoSpaceDN w:val="0"/>
        <w:spacing w:before="166" w:after="0" w:line="281" w:lineRule="auto"/>
        <w:ind w:right="3888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pskovmuzmo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mxk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guru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saitmhk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musicsat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composers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CULTURE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MUSICACAD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MUZSLOWAR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txt</w:t>
      </w:r>
    </w:p>
    <w:p w14:paraId="04FF7E87" w14:textId="77777777" w:rsidR="0037752F" w:rsidRPr="00610F10" w:rsidRDefault="0037752F">
      <w:pPr>
        <w:rPr>
          <w:lang w:val="ru-RU"/>
        </w:rPr>
        <w:sectPr w:rsidR="0037752F" w:rsidRPr="00610F1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B1C7F8" w14:textId="77777777" w:rsidR="0037752F" w:rsidRPr="00610F10" w:rsidRDefault="009F5652" w:rsidP="0072006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64516483" w14:textId="77777777" w:rsidR="0037752F" w:rsidRPr="00610F10" w:rsidRDefault="009F5652">
      <w:pPr>
        <w:autoSpaceDE w:val="0"/>
        <w:autoSpaceDN w:val="0"/>
        <w:spacing w:before="346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189D341" w14:textId="78671F4A" w:rsidR="0037752F" w:rsidRPr="00610F10" w:rsidRDefault="009F5652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1. Учебное помещ</w:t>
      </w:r>
      <w:bookmarkStart w:id="0" w:name="_GoBack"/>
      <w:bookmarkEnd w:id="0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ение, соответствующее нормам и требованиям </w:t>
      </w:r>
      <w:proofErr w:type="spellStart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СанПин</w:t>
      </w:r>
      <w:proofErr w:type="spellEnd"/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2. Мебель в классе, соответствующая общепринятым государственным стандартам: ГОСТ 22046-89, ГОСТ 18313-93, ГОСТ 19549-86, ГОСТ 11016-93;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3. Периферийные средства: принтер и сканер; </w:t>
      </w:r>
      <w:r w:rsidRPr="00610F10">
        <w:rPr>
          <w:lang w:val="ru-RU"/>
        </w:rPr>
        <w:br/>
      </w:r>
      <w:r w:rsidR="00CD4A2B" w:rsidRPr="008D464A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610F10">
        <w:rPr>
          <w:lang w:val="ru-RU"/>
        </w:rPr>
        <w:br/>
      </w:r>
      <w:r w:rsidR="00CD4A2B" w:rsidRPr="008D464A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–динамики.</w:t>
      </w:r>
    </w:p>
    <w:p w14:paraId="3F7A1A0A" w14:textId="5D800645" w:rsidR="0037752F" w:rsidRPr="00610F10" w:rsidRDefault="00CD4A2B">
      <w:pPr>
        <w:autoSpaceDE w:val="0"/>
        <w:autoSpaceDN w:val="0"/>
        <w:spacing w:before="72" w:after="0" w:line="286" w:lineRule="auto"/>
        <w:ind w:right="1296"/>
        <w:rPr>
          <w:lang w:val="ru-RU"/>
        </w:rPr>
      </w:pPr>
      <w:r w:rsidRPr="008D464A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="009F5652"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9F5652" w:rsidRPr="00610F10">
        <w:rPr>
          <w:lang w:val="ru-RU"/>
        </w:rPr>
        <w:br/>
      </w:r>
      <w:r w:rsidR="009F5652"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 </w:t>
      </w:r>
      <w:r w:rsidR="009F5652" w:rsidRPr="00610F10">
        <w:rPr>
          <w:lang w:val="ru-RU"/>
        </w:rPr>
        <w:br/>
      </w:r>
      <w:r w:rsidRPr="008D464A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9F5652" w:rsidRPr="00610F10">
        <w:rPr>
          <w:rFonts w:ascii="Times New Roman" w:eastAsia="Times New Roman" w:hAnsi="Times New Roman"/>
          <w:color w:val="000000"/>
          <w:sz w:val="24"/>
          <w:lang w:val="ru-RU"/>
        </w:rPr>
        <w:t>. Персональный компьютер.</w:t>
      </w:r>
    </w:p>
    <w:p w14:paraId="4A45B8AA" w14:textId="77777777" w:rsidR="0037752F" w:rsidRPr="00610F10" w:rsidRDefault="009F5652">
      <w:pPr>
        <w:autoSpaceDE w:val="0"/>
        <w:autoSpaceDN w:val="0"/>
        <w:spacing w:before="262" w:after="0" w:line="230" w:lineRule="auto"/>
        <w:rPr>
          <w:lang w:val="ru-RU"/>
        </w:rPr>
      </w:pPr>
      <w:r w:rsidRPr="00610F1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6FCA3316" w14:textId="5B7F7FE5" w:rsidR="0037752F" w:rsidRPr="00610F10" w:rsidRDefault="009F5652">
      <w:pPr>
        <w:autoSpaceDE w:val="0"/>
        <w:autoSpaceDN w:val="0"/>
        <w:spacing w:before="166" w:after="0" w:line="281" w:lineRule="auto"/>
        <w:ind w:right="1296"/>
        <w:rPr>
          <w:lang w:val="ru-RU"/>
        </w:rPr>
      </w:pP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1. Персональный компьютер; </w:t>
      </w:r>
      <w:r w:rsidRPr="00610F10">
        <w:rPr>
          <w:lang w:val="ru-RU"/>
        </w:rPr>
        <w:br/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Периферийные средства: принтер и сканер; </w:t>
      </w:r>
      <w:r w:rsidRPr="00610F10">
        <w:rPr>
          <w:lang w:val="ru-RU"/>
        </w:rPr>
        <w:br/>
      </w:r>
      <w:r w:rsidR="00CD4A2B" w:rsidRPr="00CD4A2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. Средства воспроизведения мультимедийной информации; </w:t>
      </w:r>
      <w:r w:rsidRPr="00610F10">
        <w:rPr>
          <w:lang w:val="ru-RU"/>
        </w:rPr>
        <w:br/>
      </w:r>
      <w:r w:rsidR="00CD4A2B" w:rsidRPr="008D464A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610F10">
        <w:rPr>
          <w:rFonts w:ascii="Times New Roman" w:eastAsia="Times New Roman" w:hAnsi="Times New Roman"/>
          <w:color w:val="000000"/>
          <w:sz w:val="24"/>
          <w:lang w:val="ru-RU"/>
        </w:rPr>
        <w:t>. Специальная аппаратура, воспроизводящая звук –динамики.</w:t>
      </w:r>
    </w:p>
    <w:p w14:paraId="3B16D152" w14:textId="33AFC33E" w:rsidR="0037752F" w:rsidRDefault="00CD4A2B" w:rsidP="00610F10">
      <w:pPr>
        <w:autoSpaceDE w:val="0"/>
        <w:autoSpaceDN w:val="0"/>
        <w:spacing w:before="70" w:after="0" w:line="286" w:lineRule="auto"/>
        <w:ind w:right="1296"/>
        <w:rPr>
          <w:rFonts w:ascii="Times New Roman" w:eastAsia="Times New Roman" w:hAnsi="Times New Roman"/>
          <w:color w:val="000000"/>
          <w:sz w:val="24"/>
          <w:lang w:val="ru-RU"/>
        </w:rPr>
      </w:pPr>
      <w:r w:rsidRPr="008D464A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="009F5652" w:rsidRPr="00610F10">
        <w:rPr>
          <w:rFonts w:ascii="Times New Roman" w:eastAsia="Times New Roman" w:hAnsi="Times New Roman"/>
          <w:color w:val="000000"/>
          <w:sz w:val="24"/>
          <w:lang w:val="ru-RU"/>
        </w:rPr>
        <w:t xml:space="preserve">. Музыкальные инструменты: </w:t>
      </w:r>
      <w:r w:rsidR="009F5652" w:rsidRPr="00610F10">
        <w:rPr>
          <w:lang w:val="ru-RU"/>
        </w:rPr>
        <w:br/>
      </w:r>
      <w:r w:rsidR="009F5652" w:rsidRPr="00610F10">
        <w:rPr>
          <w:rFonts w:ascii="Times New Roman" w:eastAsia="Times New Roman" w:hAnsi="Times New Roman"/>
          <w:color w:val="000000"/>
          <w:sz w:val="24"/>
          <w:lang w:val="ru-RU"/>
        </w:rPr>
        <w:t>фортепиано</w:t>
      </w:r>
      <w:r w:rsidR="009F5652" w:rsidRPr="00610F10">
        <w:rPr>
          <w:lang w:val="ru-RU"/>
        </w:rPr>
        <w:br/>
      </w:r>
    </w:p>
    <w:p w14:paraId="75691A37" w14:textId="77777777" w:rsidR="00610F10" w:rsidRDefault="00610F10" w:rsidP="00610F10">
      <w:pPr>
        <w:autoSpaceDE w:val="0"/>
        <w:autoSpaceDN w:val="0"/>
        <w:spacing w:before="70" w:after="0" w:line="286" w:lineRule="auto"/>
        <w:ind w:right="1296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C1FB19B" w14:textId="77777777" w:rsidR="009F5652" w:rsidRPr="00610F10" w:rsidRDefault="009F5652" w:rsidP="00610F10">
      <w:pPr>
        <w:rPr>
          <w:lang w:val="ru-RU"/>
        </w:rPr>
      </w:pPr>
    </w:p>
    <w:sectPr w:rsidR="009F5652" w:rsidRPr="00610F10" w:rsidSect="00436361">
      <w:pgSz w:w="11900" w:h="16840"/>
      <w:pgMar w:top="1134" w:right="1440" w:bottom="1440" w:left="567" w:header="720" w:footer="720" w:gutter="0"/>
      <w:cols w:space="720" w:equalWidth="0">
        <w:col w:w="1145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7752F"/>
    <w:rsid w:val="00436361"/>
    <w:rsid w:val="00610F10"/>
    <w:rsid w:val="0072006E"/>
    <w:rsid w:val="00766262"/>
    <w:rsid w:val="007F059D"/>
    <w:rsid w:val="008D464A"/>
    <w:rsid w:val="009B5852"/>
    <w:rsid w:val="009C114E"/>
    <w:rsid w:val="009F5652"/>
    <w:rsid w:val="00AA1D8D"/>
    <w:rsid w:val="00AA61DE"/>
    <w:rsid w:val="00B47730"/>
    <w:rsid w:val="00CB0664"/>
    <w:rsid w:val="00CD4A2B"/>
    <w:rsid w:val="00DB31F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93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15CC8-8E5B-40DC-8229-5687B7E7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viktor210611@outlook.com</cp:lastModifiedBy>
  <cp:revision>12</cp:revision>
  <dcterms:created xsi:type="dcterms:W3CDTF">2013-12-23T23:15:00Z</dcterms:created>
  <dcterms:modified xsi:type="dcterms:W3CDTF">2023-01-27T14:47:00Z</dcterms:modified>
  <cp:category/>
</cp:coreProperties>
</file>