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FF7B" w14:textId="77777777" w:rsidR="00E00267" w:rsidRPr="00FD1529" w:rsidRDefault="00424D01" w:rsidP="0081221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D48D378" w14:textId="77777777" w:rsidR="00E00267" w:rsidRPr="00FD1529" w:rsidRDefault="00424D01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14:paraId="6DE58EDD" w14:textId="77777777" w:rsidR="00E00267" w:rsidRPr="00FD1529" w:rsidRDefault="00424D01" w:rsidP="00812217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1AA6A042" w14:textId="77777777" w:rsidR="00E00267" w:rsidRPr="00FD1529" w:rsidRDefault="00424D01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055ED414" w14:textId="77777777" w:rsidR="00E00267" w:rsidRPr="00FD1529" w:rsidRDefault="00424D0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1FABD6A" w14:textId="77777777" w:rsidR="00E00267" w:rsidRPr="00FD1529" w:rsidRDefault="00424D0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2B413D30" w14:textId="77777777" w:rsidR="00E00267" w:rsidRPr="00FD1529" w:rsidRDefault="00424D0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00D51E54" w14:textId="77777777" w:rsidR="00E00267" w:rsidRPr="00FD1529" w:rsidRDefault="00424D01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0AF91F5C" w14:textId="77777777" w:rsidR="00E00267" w:rsidRPr="00FD1529" w:rsidRDefault="00424D0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1234D1A9" w14:textId="77777777" w:rsidR="00E00267" w:rsidRPr="00FD1529" w:rsidRDefault="00424D01">
      <w:pPr>
        <w:autoSpaceDE w:val="0"/>
        <w:autoSpaceDN w:val="0"/>
        <w:spacing w:before="70" w:after="0"/>
        <w:ind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0F5BF915" w14:textId="77777777" w:rsidR="00E00267" w:rsidRPr="00FD1529" w:rsidRDefault="00E00267">
      <w:pPr>
        <w:rPr>
          <w:lang w:val="ru-RU"/>
        </w:rPr>
        <w:sectPr w:rsidR="00E00267" w:rsidRPr="00FD152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66F4AB2" w14:textId="77777777" w:rsidR="00E00267" w:rsidRPr="00FD1529" w:rsidRDefault="00E00267">
      <w:pPr>
        <w:autoSpaceDE w:val="0"/>
        <w:autoSpaceDN w:val="0"/>
        <w:spacing w:after="72" w:line="220" w:lineRule="exact"/>
        <w:rPr>
          <w:lang w:val="ru-RU"/>
        </w:rPr>
      </w:pPr>
    </w:p>
    <w:p w14:paraId="0691695E" w14:textId="77777777" w:rsidR="00E00267" w:rsidRPr="00FD1529" w:rsidRDefault="00424D01">
      <w:pPr>
        <w:autoSpaceDE w:val="0"/>
        <w:autoSpaceDN w:val="0"/>
        <w:spacing w:after="0" w:line="230" w:lineRule="auto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1383FD17" w14:textId="77777777" w:rsidR="00E00267" w:rsidRPr="00FD1529" w:rsidRDefault="00424D01" w:rsidP="00812217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499108D6" w14:textId="77777777" w:rsidR="00E00267" w:rsidRPr="00FD1529" w:rsidRDefault="00424D01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5C0CDD65" w14:textId="77777777" w:rsidR="00E00267" w:rsidRPr="00FD1529" w:rsidRDefault="00424D01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74965BDB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FD1529">
        <w:rPr>
          <w:lang w:val="ru-RU"/>
        </w:rPr>
        <w:br/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74EDD8A" w14:textId="77777777" w:rsidR="00E00267" w:rsidRPr="00FD1529" w:rsidRDefault="00424D01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3795D013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95C33AF" w14:textId="77777777" w:rsidR="00E00267" w:rsidRPr="00FD1529" w:rsidRDefault="00424D0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31377EB1" w14:textId="77777777" w:rsidR="00E00267" w:rsidRPr="00FD1529" w:rsidRDefault="00424D0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39041608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FD1529">
        <w:rPr>
          <w:lang w:val="ru-RU"/>
        </w:rPr>
        <w:br/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6CCE008D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35F824A6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0BA2BEDD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7D80CD7E" w14:textId="77777777" w:rsidR="00E00267" w:rsidRPr="00FD1529" w:rsidRDefault="00424D01" w:rsidP="00812217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5158573B" w14:textId="77777777" w:rsidR="00E00267" w:rsidRPr="00FD1529" w:rsidRDefault="00424D01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45174109" w14:textId="77777777" w:rsidR="00E00267" w:rsidRPr="00FD1529" w:rsidRDefault="00E00267">
      <w:pPr>
        <w:rPr>
          <w:lang w:val="ru-RU"/>
        </w:rPr>
        <w:sectPr w:rsidR="00E00267" w:rsidRPr="00FD1529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2826BE81" w14:textId="77777777" w:rsidR="00E00267" w:rsidRPr="00FD1529" w:rsidRDefault="00E00267">
      <w:pPr>
        <w:autoSpaceDE w:val="0"/>
        <w:autoSpaceDN w:val="0"/>
        <w:spacing w:after="72" w:line="220" w:lineRule="exact"/>
        <w:rPr>
          <w:lang w:val="ru-RU"/>
        </w:rPr>
      </w:pPr>
    </w:p>
    <w:p w14:paraId="7167123C" w14:textId="77777777" w:rsidR="00E00267" w:rsidRPr="00FD1529" w:rsidRDefault="00424D01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1A336A8E" w14:textId="77777777" w:rsidR="00E00267" w:rsidRPr="00FD1529" w:rsidRDefault="00424D0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14:paraId="418B8CA6" w14:textId="77777777" w:rsidR="00E00267" w:rsidRPr="00FD1529" w:rsidRDefault="00424D01">
      <w:pPr>
        <w:autoSpaceDE w:val="0"/>
        <w:autoSpaceDN w:val="0"/>
        <w:spacing w:before="190" w:after="0" w:line="262" w:lineRule="auto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14:paraId="7FD497B1" w14:textId="77777777" w:rsidR="00E00267" w:rsidRPr="00FD1529" w:rsidRDefault="00E00267">
      <w:pPr>
        <w:autoSpaceDE w:val="0"/>
        <w:autoSpaceDN w:val="0"/>
        <w:spacing w:after="78" w:line="220" w:lineRule="exact"/>
        <w:rPr>
          <w:lang w:val="ru-RU"/>
        </w:rPr>
      </w:pPr>
    </w:p>
    <w:p w14:paraId="19CC5717" w14:textId="1B721C14" w:rsidR="00E00267" w:rsidRPr="00FD1529" w:rsidRDefault="00424D01" w:rsidP="0081221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4F35D583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346" w:after="0" w:line="290" w:lineRule="auto"/>
        <w:ind w:right="144"/>
        <w:rPr>
          <w:lang w:val="ru-RU"/>
        </w:rPr>
      </w:pPr>
      <w:r w:rsidRPr="00FD1529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Весь мир звучит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 </w:t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Звукоряд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Интонация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Выразительные и изобразительные интонации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Ритмический рисунок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Длительности половинная, целая, шестнадцатые. Паузы. Ритмические рисунки. Ритмическая партитура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Равномерная пульсация. Сильные и слабые доли. Размеры 2/4, 3/4, 4/4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Высота звуков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альтерации (диезы, бемоли, бекары)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Мотив, музыкальная фраза.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Поступенное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, плавное движение мелодии, скачки. Мелодический рисунок </w:t>
      </w:r>
      <w:r w:rsidRPr="00FD1529">
        <w:rPr>
          <w:lang w:val="ru-RU"/>
        </w:rPr>
        <w:br/>
      </w:r>
      <w:r w:rsidRPr="00FD1529">
        <w:rPr>
          <w:lang w:val="ru-RU"/>
        </w:rPr>
        <w:lastRenderedPageBreak/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Сопровождение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Аккомпанемент. Остинато. Вступление, заключение, проигрыш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Песня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Куплетная форма. Запев, припев.</w:t>
      </w:r>
    </w:p>
    <w:p w14:paraId="5F4CD95B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Край, в котором ты живёшь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14:paraId="5FC2085F" w14:textId="765E703B" w:rsidR="00E00267" w:rsidRPr="00FD1529" w:rsidRDefault="00424D01" w:rsidP="0081221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</w:t>
      </w:r>
      <w:r w:rsidR="00812217">
        <w:rPr>
          <w:lang w:val="ru-RU"/>
        </w:rPr>
        <w:t xml:space="preserve"> 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праздников</w:t>
      </w:r>
    </w:p>
    <w:p w14:paraId="31C817AD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14:paraId="644128A7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</w:t>
      </w:r>
    </w:p>
    <w:p w14:paraId="32C18295" w14:textId="77777777" w:rsidR="00E00267" w:rsidRPr="00FD1529" w:rsidRDefault="00424D01">
      <w:pPr>
        <w:autoSpaceDE w:val="0"/>
        <w:autoSpaceDN w:val="0"/>
        <w:spacing w:before="190" w:after="0" w:line="271" w:lineRule="auto"/>
        <w:ind w:left="180" w:right="288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"КЛАССИЧЕСКАЯ МУЗЫКА"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</w:t>
      </w:r>
    </w:p>
    <w:p w14:paraId="44BB67E5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2" w:after="0" w:line="281" w:lineRule="auto"/>
        <w:ind w:right="72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Флейта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 для флейты соло, флейты в сопровождении фортепиано, оркестра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Программное название, известный сюжет, литературный эпиграф</w:t>
      </w:r>
    </w:p>
    <w:p w14:paraId="648D86E5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композиторо</w:t>
      </w:r>
      <w:proofErr w:type="spellEnd"/>
    </w:p>
    <w:p w14:paraId="247CDCB4" w14:textId="77777777" w:rsidR="00E00267" w:rsidRPr="00FD1529" w:rsidRDefault="00424D01">
      <w:pPr>
        <w:autoSpaceDE w:val="0"/>
        <w:autoSpaceDN w:val="0"/>
        <w:spacing w:before="190" w:after="0" w:line="271" w:lineRule="auto"/>
        <w:ind w:left="180" w:right="288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народов Европы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Танцевальный и песенный фольклор европейских народов. Канон. Странствующие музыканты.</w:t>
      </w:r>
    </w:p>
    <w:p w14:paraId="652BB33D" w14:textId="7830A9C9" w:rsidR="00E00267" w:rsidRPr="00FD1529" w:rsidRDefault="00424D01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Карнавал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Японии и Китая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Древние истоки музыкальной культуры стран Юго-Восточной Азии. Императорские церемонии, музыкальные инструменты. Пентатоника</w:t>
      </w:r>
      <w:r w:rsidR="004E5C0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95F12B0" w14:textId="77777777" w:rsidR="00E00267" w:rsidRPr="00FD1529" w:rsidRDefault="00E00267">
      <w:pPr>
        <w:autoSpaceDE w:val="0"/>
        <w:autoSpaceDN w:val="0"/>
        <w:spacing w:after="78" w:line="220" w:lineRule="exact"/>
        <w:rPr>
          <w:lang w:val="ru-RU"/>
        </w:rPr>
      </w:pPr>
    </w:p>
    <w:p w14:paraId="4F5CEF4F" w14:textId="77777777" w:rsidR="00E00267" w:rsidRPr="00FD1529" w:rsidRDefault="00424D01" w:rsidP="0081221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B558FD4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14:paraId="5C7B8198" w14:textId="77777777" w:rsidR="00E00267" w:rsidRPr="00FD1529" w:rsidRDefault="00424D01">
      <w:pPr>
        <w:autoSpaceDE w:val="0"/>
        <w:autoSpaceDN w:val="0"/>
        <w:spacing w:before="262" w:after="0" w:line="230" w:lineRule="auto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9278C4C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4D3DFE8C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5E5B30E0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6B6EF06B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1A0A1A0E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10965531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724F04ED" w14:textId="77777777" w:rsidR="00E00267" w:rsidRPr="00FD1529" w:rsidRDefault="00424D01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FD15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5C7CE6EA" w14:textId="77777777" w:rsidR="00E00267" w:rsidRPr="00FD1529" w:rsidRDefault="00424D01">
      <w:pPr>
        <w:autoSpaceDE w:val="0"/>
        <w:autoSpaceDN w:val="0"/>
        <w:spacing w:before="262" w:after="0" w:line="230" w:lineRule="auto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EB391B9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FD1529">
        <w:rPr>
          <w:lang w:val="ru-RU"/>
        </w:rPr>
        <w:tab/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53EB2328" w14:textId="72C21E4B" w:rsidR="00E00267" w:rsidRPr="00FD1529" w:rsidRDefault="00424D01" w:rsidP="001D5BD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D1529">
        <w:rPr>
          <w:lang w:val="ru-RU"/>
        </w:rPr>
        <w:lastRenderedPageBreak/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7EB0955C" w14:textId="77777777" w:rsidR="00E00267" w:rsidRPr="00FD1529" w:rsidRDefault="00424D0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D1529">
        <w:rPr>
          <w:lang w:val="ru-RU"/>
        </w:rPr>
        <w:tab/>
      </w:r>
      <w:proofErr w:type="gram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proofErr w:type="gramEnd"/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575EF6D6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713058DD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083FBC9F" w14:textId="57DA6C7D" w:rsidR="00E00267" w:rsidRPr="00FD1529" w:rsidRDefault="00424D01" w:rsidP="001D5BD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FD1529">
        <w:rPr>
          <w:lang w:val="ru-RU"/>
        </w:rPr>
        <w:br/>
      </w:r>
      <w:r w:rsidRPr="00FD1529">
        <w:rPr>
          <w:lang w:val="ru-RU"/>
        </w:rPr>
        <w:lastRenderedPageBreak/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14:paraId="1033C767" w14:textId="77777777" w:rsidR="00E00267" w:rsidRPr="00FD1529" w:rsidRDefault="00424D01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2D757144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0D87160C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126583C2" w14:textId="77777777" w:rsidR="00E00267" w:rsidRPr="00FD1529" w:rsidRDefault="00424D01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5B7C6232" w14:textId="77777777" w:rsidR="00E00267" w:rsidRPr="00FD1529" w:rsidRDefault="00424D01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4DD00542" w14:textId="77777777" w:rsidR="00E00267" w:rsidRPr="00FD1529" w:rsidRDefault="00424D01">
      <w:pPr>
        <w:autoSpaceDE w:val="0"/>
        <w:autoSpaceDN w:val="0"/>
        <w:spacing w:before="70" w:after="0"/>
        <w:ind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4066A0CC" w14:textId="77777777" w:rsidR="00E00267" w:rsidRPr="00FD1529" w:rsidRDefault="00424D01">
      <w:pPr>
        <w:autoSpaceDE w:val="0"/>
        <w:autoSpaceDN w:val="0"/>
        <w:spacing w:before="262" w:after="0" w:line="230" w:lineRule="auto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C339A8F" w14:textId="77777777" w:rsidR="00E00267" w:rsidRPr="00FD1529" w:rsidRDefault="00424D01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08EEE6E4" w14:textId="755B7C42" w:rsidR="00E00267" w:rsidRPr="00FD1529" w:rsidRDefault="00424D01" w:rsidP="001D5BD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501C620A" w14:textId="77777777" w:rsidR="00E00267" w:rsidRPr="00FD1529" w:rsidRDefault="00424D0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D1529">
        <w:rPr>
          <w:lang w:val="ru-RU"/>
        </w:rPr>
        <w:lastRenderedPageBreak/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6BE9EFB9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14:paraId="089E8119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43CB5D58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6BC8DAD3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137FB309" w14:textId="77777777" w:rsidR="00E00267" w:rsidRPr="00FD1529" w:rsidRDefault="00E00267">
      <w:pPr>
        <w:rPr>
          <w:lang w:val="ru-RU"/>
        </w:rPr>
        <w:sectPr w:rsidR="00E00267" w:rsidRPr="00FD1529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250426C7" w14:textId="77777777" w:rsidR="00E00267" w:rsidRPr="00FD1529" w:rsidRDefault="00E00267">
      <w:pPr>
        <w:autoSpaceDE w:val="0"/>
        <w:autoSpaceDN w:val="0"/>
        <w:spacing w:after="78" w:line="220" w:lineRule="exact"/>
        <w:rPr>
          <w:lang w:val="ru-RU"/>
        </w:rPr>
      </w:pPr>
    </w:p>
    <w:p w14:paraId="2B507736" w14:textId="77777777" w:rsidR="00E00267" w:rsidRPr="00FD1529" w:rsidRDefault="00424D01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14:paraId="48FA2111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3ED369D5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F8FF65B" w14:textId="77777777" w:rsidR="00E00267" w:rsidRPr="00FD1529" w:rsidRDefault="00424D0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FD1529">
        <w:rPr>
          <w:lang w:val="ru-RU"/>
        </w:rPr>
        <w:br/>
      </w:r>
      <w:r w:rsidRPr="00FD1529">
        <w:rPr>
          <w:lang w:val="ru-RU"/>
        </w:rPr>
        <w:tab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60EAE310" w14:textId="77777777" w:rsidR="00E00267" w:rsidRPr="00FD1529" w:rsidRDefault="00E00267">
      <w:pPr>
        <w:rPr>
          <w:lang w:val="ru-RU"/>
        </w:rPr>
        <w:sectPr w:rsidR="00E00267" w:rsidRPr="00FD1529">
          <w:pgSz w:w="11900" w:h="16840"/>
          <w:pgMar w:top="298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6229E3B1" w14:textId="77777777" w:rsidR="00111646" w:rsidRPr="00111646" w:rsidRDefault="00111646" w:rsidP="00111646">
      <w:pPr>
        <w:autoSpaceDE w:val="0"/>
        <w:autoSpaceDN w:val="0"/>
        <w:spacing w:after="258" w:line="230" w:lineRule="auto"/>
        <w:ind w:firstLine="720"/>
        <w:jc w:val="center"/>
        <w:rPr>
          <w:sz w:val="24"/>
          <w:szCs w:val="24"/>
          <w:lang w:val="ru-RU"/>
        </w:rPr>
      </w:pPr>
      <w:r w:rsidRPr="00111646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lastRenderedPageBreak/>
        <w:t>ТЕМАТИЧЕСКОЕ ПЛАНИРОВАНИЕ С УЧЕТОМ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00267" w14:paraId="4C3AC0ED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75831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F41B0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800BD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1199E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09CC4" w14:textId="77777777" w:rsidR="00E00267" w:rsidRDefault="00424D01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00267" w14:paraId="2A8CBE11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2702" w14:textId="77777777" w:rsidR="00E00267" w:rsidRDefault="00E0026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2237" w14:textId="77777777" w:rsidR="00E00267" w:rsidRDefault="00E0026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64B14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B39D3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61B5C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6BBD" w14:textId="77777777" w:rsidR="00E00267" w:rsidRDefault="00E0026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3144" w14:textId="77777777" w:rsidR="00E00267" w:rsidRDefault="00E00267"/>
        </w:tc>
      </w:tr>
      <w:tr w:rsidR="00E00267" w14:paraId="261A146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46D23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BC52F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!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8472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E0A96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92264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92096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3CE32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0C908C5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C9A44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6F20E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Закружился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хоровод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0C44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68C5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1E5EE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EA184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73EC9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6AD16D50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4F864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9E7CC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стан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E644A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A22EF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AD935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B8A70" w14:textId="77777777" w:rsidR="00E00267" w:rsidRDefault="00424D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ACFC4" w14:textId="77777777" w:rsidR="00E00267" w:rsidRDefault="00424D01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1C031C5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B917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888B9" w14:textId="77777777" w:rsidR="00E00267" w:rsidRPr="00FD1529" w:rsidRDefault="00424D0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D15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 моей России - музыка нашей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22335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D87CB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F1A9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AD968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3557A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20C8F54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2E21D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94853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Осенние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89789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A0E2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DCE8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8DB26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C0CEF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31D36F1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6976F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C53B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47DE2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DF7E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B5618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2B967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F6070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3C6AAF9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AC83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F9231" w14:textId="77777777" w:rsidR="00E00267" w:rsidRPr="00FD1529" w:rsidRDefault="00424D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D15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в музыке есть азбука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81BB9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C4B5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33F38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D0F80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87845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3685F95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EA9AA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FC3FC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E839A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B5188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3BD2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46A0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E5093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63959E8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B1B3A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068BF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F37B6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9102A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E0D4C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107FA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C0D43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01ADD9B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F7D0D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5E05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Садко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CE13A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927C4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75ECB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C94B8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24429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4151437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564CC" w14:textId="77777777" w:rsidR="00E00267" w:rsidRDefault="00424D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8A580" w14:textId="77777777" w:rsidR="00E00267" w:rsidRPr="00FD1529" w:rsidRDefault="00424D0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FD15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 народов мира (флейта, арфа)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20398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0C28C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45703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B0C58" w14:textId="77777777" w:rsidR="00E00267" w:rsidRDefault="00424D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5685B" w14:textId="77777777" w:rsidR="00E00267" w:rsidRDefault="00424D01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135A1AEB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65FAF" w14:textId="77777777" w:rsidR="00E00267" w:rsidRDefault="00424D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19789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F503D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61C76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EAEB6" w14:textId="77777777" w:rsidR="00E00267" w:rsidRDefault="00424D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15FC7" w14:textId="77777777" w:rsidR="00E00267" w:rsidRDefault="00424D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3F8BD" w14:textId="77777777" w:rsidR="00E00267" w:rsidRDefault="00424D01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4B65F02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75BF4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F4F8F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актеры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BEDB8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B66A0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CE1D9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1428F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3440A" w14:textId="77777777" w:rsidR="00E00267" w:rsidRDefault="00424D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14C55A9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BBF33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2BAA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E87AF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80C34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9199B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82CAB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68267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2DBB130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072DF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3C8B8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Рождественские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81E46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E3EB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7EF48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374F9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B49CE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6A80C342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6511A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256EB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D549B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392FA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A646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A8642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D465B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8CFAFA3" w14:textId="77777777" w:rsidR="00E00267" w:rsidRDefault="00E00267">
      <w:pPr>
        <w:autoSpaceDE w:val="0"/>
        <w:autoSpaceDN w:val="0"/>
        <w:spacing w:after="0" w:line="14" w:lineRule="exact"/>
      </w:pPr>
    </w:p>
    <w:p w14:paraId="0291F94E" w14:textId="77777777" w:rsidR="00E00267" w:rsidRDefault="00E00267">
      <w:pPr>
        <w:sectPr w:rsidR="00E00267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15C6D4" w14:textId="77777777" w:rsidR="00E00267" w:rsidRDefault="00E002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00267" w14:paraId="12D29F2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99447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A296F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43F4C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D1462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3E245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C55C6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34534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4246465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15F89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ACA9C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B933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BAF4D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0DC6F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588C1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C4CAC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2598058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63C7F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B9E65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83C64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1AEE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FC74F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DF10D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540E9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3E9EC794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918E8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D68B3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694DD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9A319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2D47E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EBA85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64481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50DC87B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B53E0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DB3C9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6DFCA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423F2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3D36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2041E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4A361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164CD3B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F82A0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2F35E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F1C5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E07A0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74FD2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DF985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A08B5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113F33D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3A4D2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D7BE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F6A7E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52EC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05B5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BEFCC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B0F84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395D109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38BE1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9FDFF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1EF82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E403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17C4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99FE3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7971C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7F96D84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28823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D7649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FCAFA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AA76B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5A276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68CF6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AC28F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0798CCE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38D55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1CD9F" w14:textId="77777777" w:rsidR="00E00267" w:rsidRPr="00FD1529" w:rsidRDefault="00424D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D15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Музыкальная сказка по </w:t>
            </w:r>
            <w:r w:rsidRPr="00FD1529">
              <w:rPr>
                <w:lang w:val="ru-RU"/>
              </w:rPr>
              <w:br/>
            </w:r>
            <w:r w:rsidRPr="00FD15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мотивам сказки народов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A1B24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FE768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D4485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A5D96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510F8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6236037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915A8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084CD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3A436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F6949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6DBCD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B2FD9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772A5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7188A80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02980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4E698" w14:textId="77777777" w:rsidR="00E00267" w:rsidRPr="00FD1529" w:rsidRDefault="00424D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15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Веселая, торжественная, грустная - музыка в театре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F3FEA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3E705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2A420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F3C62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C76DC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1C0ECFC8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38AD6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E950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09D66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304EF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1051D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DFD87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415A3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672E5BA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5DCA8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F114B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324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FB07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0CE2B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22FD8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264B6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7218D5E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FF993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674A9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момент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665C5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AD909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4F706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58955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247C9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24B329B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3616D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D7055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B4FA2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AE346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DE412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37941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F8FF8" w14:textId="77777777" w:rsidR="00E00267" w:rsidRDefault="00424D0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1E210096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4E8E4" w14:textId="77777777" w:rsidR="00E00267" w:rsidRDefault="00424D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73344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всегда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звучит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699A2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0C533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A1E35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58137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AEA08" w14:textId="77777777" w:rsidR="00E00267" w:rsidRDefault="00424D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0267" w14:paraId="77F78B72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03F80" w14:textId="77777777" w:rsidR="00E00267" w:rsidRPr="00FD1529" w:rsidRDefault="00424D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D15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0F68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D8701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130E4" w14:textId="77777777" w:rsidR="00E00267" w:rsidRDefault="00424D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D7AAA" w14:textId="77777777" w:rsidR="00E00267" w:rsidRDefault="00E00267"/>
        </w:tc>
      </w:tr>
    </w:tbl>
    <w:p w14:paraId="6EAD7D63" w14:textId="77777777" w:rsidR="00E00267" w:rsidRDefault="00E00267">
      <w:pPr>
        <w:autoSpaceDE w:val="0"/>
        <w:autoSpaceDN w:val="0"/>
        <w:spacing w:after="0" w:line="14" w:lineRule="exact"/>
      </w:pPr>
    </w:p>
    <w:p w14:paraId="10B02B3D" w14:textId="77777777" w:rsidR="00E00267" w:rsidRDefault="00E00267">
      <w:pPr>
        <w:sectPr w:rsidR="00E00267">
          <w:pgSz w:w="11900" w:h="16840"/>
          <w:pgMar w:top="284" w:right="650" w:bottom="84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7788C5" w14:textId="77777777" w:rsidR="00E00267" w:rsidRDefault="00E00267">
      <w:pPr>
        <w:autoSpaceDE w:val="0"/>
        <w:autoSpaceDN w:val="0"/>
        <w:spacing w:after="78" w:line="220" w:lineRule="exact"/>
      </w:pPr>
    </w:p>
    <w:p w14:paraId="71C6BD96" w14:textId="1C7942A7" w:rsidR="00E00267" w:rsidRPr="000A6AFF" w:rsidRDefault="00424D01" w:rsidP="0024163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A6AF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14:paraId="70642364" w14:textId="77777777" w:rsidR="00E00267" w:rsidRPr="000A6AFF" w:rsidRDefault="00424D01">
      <w:pPr>
        <w:autoSpaceDE w:val="0"/>
        <w:autoSpaceDN w:val="0"/>
        <w:spacing w:before="346" w:after="0" w:line="230" w:lineRule="auto"/>
        <w:rPr>
          <w:lang w:val="ru-RU"/>
        </w:rPr>
      </w:pPr>
      <w:r w:rsidRPr="000A6AF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4E47C421" w14:textId="77777777" w:rsidR="000A6AFF" w:rsidRDefault="00424D01" w:rsidP="000A6AFF">
      <w:pPr>
        <w:autoSpaceDE w:val="0"/>
        <w:autoSpaceDN w:val="0"/>
        <w:spacing w:before="166" w:after="0" w:line="271" w:lineRule="auto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</w:t>
      </w:r>
      <w:r w:rsidR="000A6A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FD1529">
        <w:rPr>
          <w:lang w:val="ru-RU"/>
        </w:rPr>
        <w:br/>
      </w:r>
    </w:p>
    <w:p w14:paraId="65863603" w14:textId="323BF257" w:rsidR="00E00267" w:rsidRPr="00FD1529" w:rsidRDefault="00424D01" w:rsidP="000A6AF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bookmarkStart w:id="0" w:name="_GoBack"/>
      <w:bookmarkEnd w:id="0"/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8D30706" w14:textId="77777777" w:rsidR="00E00267" w:rsidRPr="00FD1529" w:rsidRDefault="00424D01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1. Музыка. 1 класс. Методическое пособие. Усачева Валерия Олеговна, Школяр Владимир Александрович, Школяр Людмила Валентиновна.</w:t>
      </w:r>
    </w:p>
    <w:p w14:paraId="02C16DA4" w14:textId="77777777" w:rsidR="00E00267" w:rsidRPr="00FD1529" w:rsidRDefault="00424D01">
      <w:pPr>
        <w:autoSpaceDE w:val="0"/>
        <w:autoSpaceDN w:val="0"/>
        <w:spacing w:before="72" w:after="0" w:line="230" w:lineRule="auto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2. Музыка. 1 класс. Методическое пособие. Бакланова Татьяна Ивановна.</w:t>
      </w:r>
    </w:p>
    <w:p w14:paraId="5197D4BD" w14:textId="77777777" w:rsidR="00E00267" w:rsidRPr="00FD1529" w:rsidRDefault="00424D01">
      <w:pPr>
        <w:autoSpaceDE w:val="0"/>
        <w:autoSpaceDN w:val="0"/>
        <w:spacing w:before="264" w:after="0" w:line="230" w:lineRule="auto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8C93E4A" w14:textId="77777777" w:rsidR="00E00267" w:rsidRPr="00FD1529" w:rsidRDefault="00424D01">
      <w:pPr>
        <w:autoSpaceDE w:val="0"/>
        <w:autoSpaceDN w:val="0"/>
        <w:spacing w:before="166" w:after="0" w:line="281" w:lineRule="auto"/>
        <w:ind w:right="3888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pskovmuzmo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mxk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guru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saitmhk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musicsat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special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composers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MUSICACAD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MUZSLOWAR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txt</w:t>
      </w:r>
    </w:p>
    <w:p w14:paraId="6B676F60" w14:textId="77777777" w:rsidR="00E00267" w:rsidRPr="00FD1529" w:rsidRDefault="00E00267">
      <w:pPr>
        <w:rPr>
          <w:lang w:val="ru-RU"/>
        </w:rPr>
        <w:sectPr w:rsidR="00E00267" w:rsidRPr="00FD152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C9CFD9" w14:textId="77777777" w:rsidR="00E00267" w:rsidRPr="00FD1529" w:rsidRDefault="00424D01" w:rsidP="00680B3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14:paraId="0737616C" w14:textId="77777777" w:rsidR="00E00267" w:rsidRPr="00FD1529" w:rsidRDefault="00424D01">
      <w:pPr>
        <w:autoSpaceDE w:val="0"/>
        <w:autoSpaceDN w:val="0"/>
        <w:spacing w:before="346" w:after="0" w:line="230" w:lineRule="auto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72A11870" w14:textId="670FCFC1" w:rsidR="00E00267" w:rsidRPr="00FD1529" w:rsidRDefault="00424D01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1. Учебное помещение, соответствующее нормам и требованиям </w:t>
      </w:r>
      <w:proofErr w:type="spellStart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СанПин</w:t>
      </w:r>
      <w:proofErr w:type="spellEnd"/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2. Мебель в классе, соответствующая общепринятым государственным стандартам: ГОСТ 22046-89, ГОСТ 18313-93, ГОСТ 19549-86, ГОСТ 11016-93; </w:t>
      </w:r>
      <w:r w:rsidRPr="00FD1529">
        <w:rPr>
          <w:lang w:val="ru-RU"/>
        </w:rPr>
        <w:br/>
      </w:r>
      <w:r w:rsidR="007A5916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Персональный компьютер; </w:t>
      </w:r>
      <w:r w:rsidRPr="00FD1529">
        <w:rPr>
          <w:lang w:val="ru-RU"/>
        </w:rPr>
        <w:br/>
      </w:r>
      <w:r w:rsidR="007A5916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Периферийные средства: принтер и сканер; </w:t>
      </w:r>
      <w:r w:rsidRPr="00FD1529">
        <w:rPr>
          <w:lang w:val="ru-RU"/>
        </w:rPr>
        <w:br/>
      </w:r>
      <w:r w:rsidR="007A5916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. Средства воспроизведения мультимедийной информации; </w:t>
      </w:r>
      <w:r w:rsidRPr="00FD1529">
        <w:rPr>
          <w:lang w:val="ru-RU"/>
        </w:rPr>
        <w:br/>
      </w:r>
      <w:r w:rsidR="007A5916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 Специальная аппаратура, воспроизводящая звук –динамики.</w:t>
      </w:r>
    </w:p>
    <w:p w14:paraId="29338756" w14:textId="381A14CF" w:rsidR="00E00267" w:rsidRPr="00FD1529" w:rsidRDefault="007A5916">
      <w:pPr>
        <w:autoSpaceDE w:val="0"/>
        <w:autoSpaceDN w:val="0"/>
        <w:spacing w:before="70" w:after="0" w:line="286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="00424D01"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Музыкальные инструменты: </w:t>
      </w:r>
      <w:r w:rsidR="00424D01" w:rsidRPr="00FD1529">
        <w:rPr>
          <w:lang w:val="ru-RU"/>
        </w:rPr>
        <w:br/>
      </w:r>
      <w:r w:rsidR="00424D01" w:rsidRPr="00FD1529">
        <w:rPr>
          <w:rFonts w:ascii="Times New Roman" w:eastAsia="Times New Roman" w:hAnsi="Times New Roman"/>
          <w:color w:val="000000"/>
          <w:sz w:val="24"/>
          <w:lang w:val="ru-RU"/>
        </w:rPr>
        <w:t>фортепиано</w:t>
      </w:r>
      <w:r w:rsidR="00424D01" w:rsidRPr="00FD1529">
        <w:rPr>
          <w:lang w:val="ru-RU"/>
        </w:rPr>
        <w:br/>
      </w:r>
    </w:p>
    <w:p w14:paraId="38DBB174" w14:textId="77777777" w:rsidR="00E00267" w:rsidRPr="00FD1529" w:rsidRDefault="00424D01">
      <w:pPr>
        <w:autoSpaceDE w:val="0"/>
        <w:autoSpaceDN w:val="0"/>
        <w:spacing w:before="262" w:after="0" w:line="230" w:lineRule="auto"/>
        <w:rPr>
          <w:lang w:val="ru-RU"/>
        </w:rPr>
      </w:pPr>
      <w:r w:rsidRPr="00FD152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14:paraId="5F33865B" w14:textId="2E417E5C" w:rsidR="00E00267" w:rsidRPr="002E414C" w:rsidRDefault="00424D01">
      <w:pPr>
        <w:autoSpaceDE w:val="0"/>
        <w:autoSpaceDN w:val="0"/>
        <w:spacing w:before="166" w:after="0" w:line="281" w:lineRule="auto"/>
        <w:ind w:right="1296"/>
        <w:rPr>
          <w:lang w:val="ru-RU"/>
        </w:rPr>
      </w:pP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1. Персональный компьютер; </w:t>
      </w:r>
      <w:r w:rsidRPr="00FD1529">
        <w:rPr>
          <w:lang w:val="ru-RU"/>
        </w:rPr>
        <w:br/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2. Периферийные средства: принтер и сканер; </w:t>
      </w:r>
      <w:r w:rsidRPr="00FD1529">
        <w:rPr>
          <w:lang w:val="ru-RU"/>
        </w:rPr>
        <w:br/>
      </w:r>
      <w:r w:rsidR="007A5916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. Средства воспроизведения мультимедийной информации; </w:t>
      </w:r>
      <w:r w:rsidRPr="00FD1529">
        <w:rPr>
          <w:lang w:val="ru-RU"/>
        </w:rPr>
        <w:br/>
      </w:r>
      <w:r w:rsidR="007A5916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FD1529">
        <w:rPr>
          <w:rFonts w:ascii="Times New Roman" w:eastAsia="Times New Roman" w:hAnsi="Times New Roman"/>
          <w:color w:val="000000"/>
          <w:sz w:val="24"/>
          <w:lang w:val="ru-RU"/>
        </w:rPr>
        <w:t>. Специальная аппаратура, воспроизводящая звук –</w:t>
      </w:r>
      <w:r w:rsidRPr="002E414C">
        <w:rPr>
          <w:rFonts w:ascii="Times New Roman" w:eastAsia="Times New Roman" w:hAnsi="Times New Roman"/>
          <w:color w:val="000000"/>
          <w:sz w:val="24"/>
          <w:lang w:val="ru-RU"/>
        </w:rPr>
        <w:t>динамики.</w:t>
      </w:r>
    </w:p>
    <w:p w14:paraId="56B63B61" w14:textId="10D615A7" w:rsidR="00424D01" w:rsidRPr="00FD1529" w:rsidRDefault="007A5916" w:rsidP="00FD1529">
      <w:pPr>
        <w:autoSpaceDE w:val="0"/>
        <w:autoSpaceDN w:val="0"/>
        <w:spacing w:before="70" w:after="0" w:line="286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="00424D01" w:rsidRPr="00FD1529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Музыкальные инструменты: </w:t>
      </w:r>
      <w:r w:rsidR="00424D01" w:rsidRPr="00FD1529">
        <w:rPr>
          <w:lang w:val="ru-RU"/>
        </w:rPr>
        <w:br/>
      </w:r>
      <w:r w:rsidR="00424D01" w:rsidRPr="00FD1529">
        <w:rPr>
          <w:rFonts w:ascii="Times New Roman" w:eastAsia="Times New Roman" w:hAnsi="Times New Roman"/>
          <w:color w:val="000000"/>
          <w:sz w:val="24"/>
          <w:lang w:val="ru-RU"/>
        </w:rPr>
        <w:t>фортепиано</w:t>
      </w:r>
    </w:p>
    <w:sectPr w:rsidR="00424D01" w:rsidRPr="00FD1529" w:rsidSect="00680B3C">
      <w:pgSz w:w="11900" w:h="16840"/>
      <w:pgMar w:top="568" w:right="1440" w:bottom="1440" w:left="567" w:header="720" w:footer="720" w:gutter="0"/>
      <w:cols w:space="720" w:equalWidth="0">
        <w:col w:w="11457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6AFF"/>
    <w:rsid w:val="00111646"/>
    <w:rsid w:val="0015074B"/>
    <w:rsid w:val="001D5BDE"/>
    <w:rsid w:val="00241635"/>
    <w:rsid w:val="0029639D"/>
    <w:rsid w:val="002E414C"/>
    <w:rsid w:val="00326F90"/>
    <w:rsid w:val="00424D01"/>
    <w:rsid w:val="004E5C06"/>
    <w:rsid w:val="005928D3"/>
    <w:rsid w:val="00680B3C"/>
    <w:rsid w:val="007A5916"/>
    <w:rsid w:val="00812217"/>
    <w:rsid w:val="00AA1D8D"/>
    <w:rsid w:val="00AA7594"/>
    <w:rsid w:val="00B47730"/>
    <w:rsid w:val="00CB0664"/>
    <w:rsid w:val="00D35C0F"/>
    <w:rsid w:val="00E00267"/>
    <w:rsid w:val="00E972B1"/>
    <w:rsid w:val="00FC693F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50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9B179-2578-4D1A-9D03-397E343E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viktor210611@outlook.com</cp:lastModifiedBy>
  <cp:revision>16</cp:revision>
  <dcterms:created xsi:type="dcterms:W3CDTF">2013-12-23T23:15:00Z</dcterms:created>
  <dcterms:modified xsi:type="dcterms:W3CDTF">2023-01-27T14:37:00Z</dcterms:modified>
  <cp:category/>
</cp:coreProperties>
</file>