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15" w:rsidRDefault="00365715">
      <w:pPr>
        <w:autoSpaceDE w:val="0"/>
        <w:autoSpaceDN w:val="0"/>
        <w:spacing w:after="78" w:line="220" w:lineRule="exact"/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ind w:left="79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365715" w:rsidRPr="003A04A9" w:rsidRDefault="00365715" w:rsidP="003A04A9">
      <w:pPr>
        <w:autoSpaceDE w:val="0"/>
        <w:autoSpaceDN w:val="0"/>
        <w:spacing w:before="670" w:after="0" w:line="240" w:lineRule="auto"/>
        <w:ind w:left="178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Департамент образования и науки Тюменской области</w:t>
      </w:r>
    </w:p>
    <w:p w:rsidR="00365715" w:rsidRPr="003A04A9" w:rsidRDefault="00365715" w:rsidP="003A04A9">
      <w:pPr>
        <w:autoSpaceDE w:val="0"/>
        <w:autoSpaceDN w:val="0"/>
        <w:spacing w:before="670" w:after="0" w:line="240" w:lineRule="auto"/>
        <w:ind w:right="4416"/>
        <w:jc w:val="right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.</w:t>
      </w:r>
    </w:p>
    <w:p w:rsidR="00365715" w:rsidRPr="003A04A9" w:rsidRDefault="00365715" w:rsidP="003A04A9">
      <w:pPr>
        <w:autoSpaceDE w:val="0"/>
        <w:autoSpaceDN w:val="0"/>
        <w:spacing w:before="670" w:after="0" w:line="240" w:lineRule="auto"/>
        <w:ind w:right="3536"/>
        <w:jc w:val="right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МАОУ СОШ №2</w:t>
      </w:r>
    </w:p>
    <w:p w:rsidR="00365715" w:rsidRPr="003A04A9" w:rsidRDefault="00365715" w:rsidP="003A04A9">
      <w:pPr>
        <w:autoSpaceDE w:val="0"/>
        <w:autoSpaceDN w:val="0"/>
        <w:spacing w:before="2112" w:after="0" w:line="240" w:lineRule="auto"/>
        <w:jc w:val="center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365715" w:rsidRPr="003A04A9" w:rsidRDefault="00365715" w:rsidP="003A04A9">
      <w:pPr>
        <w:autoSpaceDE w:val="0"/>
        <w:autoSpaceDN w:val="0"/>
        <w:spacing w:before="310" w:after="0" w:line="240" w:lineRule="auto"/>
        <w:ind w:left="217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НАЧАЛЬНОГО ОБЩЕГО ОБРАЗОВАНИЯ</w:t>
      </w:r>
    </w:p>
    <w:p w:rsidR="00365715" w:rsidRPr="003A04A9" w:rsidRDefault="00365715" w:rsidP="003A04A9">
      <w:pPr>
        <w:autoSpaceDE w:val="0"/>
        <w:autoSpaceDN w:val="0"/>
        <w:spacing w:before="310" w:after="0" w:line="240" w:lineRule="auto"/>
        <w:jc w:val="center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(</w:t>
      </w:r>
      <w:r w:rsidRPr="003A04A9">
        <w:rPr>
          <w:rFonts w:ascii="Times New Roman" w:hAnsi="Times New Roman"/>
          <w:b/>
          <w:color w:val="000000"/>
        </w:rPr>
        <w:t>ID</w:t>
      </w:r>
      <w:r w:rsidRPr="003A04A9">
        <w:rPr>
          <w:rFonts w:ascii="Times New Roman" w:hAnsi="Times New Roman"/>
          <w:b/>
          <w:color w:val="000000"/>
          <w:lang w:val="ru-RU"/>
        </w:rPr>
        <w:t xml:space="preserve"> 3999385)</w:t>
      </w:r>
    </w:p>
    <w:p w:rsidR="00365715" w:rsidRPr="003A04A9" w:rsidRDefault="00365715" w:rsidP="003A04A9">
      <w:pPr>
        <w:autoSpaceDE w:val="0"/>
        <w:autoSpaceDN w:val="0"/>
        <w:spacing w:before="670" w:after="0" w:line="240" w:lineRule="auto"/>
        <w:ind w:right="3374"/>
        <w:jc w:val="right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Учебного предмета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3026"/>
        <w:jc w:val="right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«АНГЛИЙСКИЙ ЯЗЫК»</w:t>
      </w:r>
    </w:p>
    <w:p w:rsidR="00365715" w:rsidRPr="003A04A9" w:rsidRDefault="00365715" w:rsidP="003A04A9">
      <w:pPr>
        <w:autoSpaceDE w:val="0"/>
        <w:autoSpaceDN w:val="0"/>
        <w:spacing w:before="670" w:after="0" w:line="240" w:lineRule="auto"/>
        <w:ind w:left="212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(для 2–4 классов образовательных организаций)</w:t>
      </w:r>
    </w:p>
    <w:p w:rsidR="00365715" w:rsidRPr="003A04A9" w:rsidRDefault="00365715" w:rsidP="003A04A9">
      <w:pPr>
        <w:autoSpaceDE w:val="0"/>
        <w:autoSpaceDN w:val="0"/>
        <w:spacing w:before="5712" w:after="0" w:line="240" w:lineRule="auto"/>
        <w:ind w:right="3702"/>
        <w:jc w:val="right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Тобольск 2022</w:t>
      </w:r>
    </w:p>
    <w:p w:rsidR="00365715" w:rsidRPr="003A04A9" w:rsidRDefault="00365715" w:rsidP="003A04A9">
      <w:pPr>
        <w:spacing w:line="240" w:lineRule="auto"/>
        <w:rPr>
          <w:rFonts w:ascii="Times New Roman" w:hAnsi="Times New Roman"/>
          <w:lang w:val="ru-RU"/>
        </w:rPr>
        <w:sectPr w:rsidR="00365715" w:rsidRPr="003A04A9">
          <w:pgSz w:w="11900" w:h="16840"/>
          <w:pgMar w:top="298" w:right="1440" w:bottom="728" w:left="1440" w:header="720" w:footer="720" w:gutter="0"/>
          <w:cols w:space="720" w:equalWidth="0">
            <w:col w:w="9020"/>
          </w:cols>
          <w:docGrid w:linePitch="360"/>
        </w:sectPr>
      </w:pPr>
    </w:p>
    <w:p w:rsidR="00365715" w:rsidRPr="003A04A9" w:rsidRDefault="00365715" w:rsidP="003A04A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ПОЯСНИТЕЛЬНАЯ ЗАПИСКА</w:t>
      </w:r>
    </w:p>
    <w:p w:rsidR="00365715" w:rsidRPr="003A04A9" w:rsidRDefault="00365715" w:rsidP="003A04A9">
      <w:pPr>
        <w:autoSpaceDE w:val="0"/>
        <w:autoSpaceDN w:val="0"/>
        <w:spacing w:before="346" w:after="0" w:line="240" w:lineRule="auto"/>
        <w:ind w:right="720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68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b/>
          <w:color w:val="000000"/>
          <w:lang w:val="ru-RU"/>
        </w:rPr>
        <w:t>«Иностранный(английский)язык»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ЦЕЛИ ИЗУЧЕНИЯ УЧЕБНОГО ПРЕДМЕТА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«Иностранный(английский)язык»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 w:rsidRPr="003A04A9">
        <w:rPr>
          <w:rFonts w:ascii="Times New Roman" w:hAnsi="Times New Roman"/>
          <w:color w:val="000000"/>
        </w:rPr>
        <w:t>c</w:t>
      </w:r>
      <w:r w:rsidRPr="003A04A9">
        <w:rPr>
          <w:rFonts w:ascii="Times New Roman" w:hAnsi="Times New Roman"/>
          <w:color w:val="000000"/>
          <w:lang w:val="ru-RU"/>
        </w:rPr>
        <w:t xml:space="preserve"> отобранными темами общения;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использование для решения учебных задач интеллектуальных операций (сравнение, анализ, обобщение и др. );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Развивающие цели учебного предмета «Иностранный (английский) язык» в начальной школе</w:t>
      </w:r>
    </w:p>
    <w:p w:rsidR="00365715" w:rsidRPr="003A04A9" w:rsidRDefault="00365715" w:rsidP="003A04A9">
      <w:pPr>
        <w:spacing w:line="240" w:lineRule="auto"/>
        <w:rPr>
          <w:rFonts w:ascii="Times New Roman" w:hAnsi="Times New Roman"/>
          <w:lang w:val="ru-RU"/>
        </w:rPr>
        <w:sectPr w:rsidR="00365715" w:rsidRPr="003A04A9">
          <w:pgSz w:w="11900" w:h="16840"/>
          <w:pgMar w:top="298" w:right="650" w:bottom="372" w:left="666" w:header="720" w:footer="720" w:gutter="0"/>
          <w:cols w:space="720" w:equalWidth="0">
            <w:col w:w="10584"/>
          </w:cols>
          <w:docGrid w:linePitch="360"/>
        </w:sectPr>
      </w:pPr>
    </w:p>
    <w:p w:rsidR="00365715" w:rsidRPr="003A04A9" w:rsidRDefault="00365715" w:rsidP="003A04A9">
      <w:pPr>
        <w:autoSpaceDE w:val="0"/>
        <w:autoSpaceDN w:val="0"/>
        <w:spacing w:after="66" w:line="240" w:lineRule="auto"/>
        <w:rPr>
          <w:rFonts w:ascii="Times New Roman" w:hAnsi="Times New Roman"/>
          <w:lang w:val="ru-RU"/>
        </w:rPr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включают: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115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становление коммуникативной культуры обучающихся и их общего речевого развития;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57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365715" w:rsidRPr="003A04A9" w:rsidRDefault="00365715" w:rsidP="003A04A9">
      <w:pPr>
        <w:autoSpaceDE w:val="0"/>
        <w:autoSpaceDN w:val="0"/>
        <w:spacing w:before="192" w:after="0" w:line="240" w:lineRule="auto"/>
        <w:ind w:left="420"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общечеловеческих и базовых национальных ценностей.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90" w:after="0" w:line="240" w:lineRule="auto"/>
        <w:ind w:right="115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365715" w:rsidRPr="003A04A9" w:rsidRDefault="00365715" w:rsidP="003A04A9">
      <w:pPr>
        <w:autoSpaceDE w:val="0"/>
        <w:autoSpaceDN w:val="0"/>
        <w:spacing w:before="298" w:after="0" w:line="240" w:lineRule="auto"/>
        <w:ind w:left="420" w:right="100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365715" w:rsidRPr="003A04A9" w:rsidRDefault="00365715" w:rsidP="003A04A9">
      <w:pPr>
        <w:autoSpaceDE w:val="0"/>
        <w:autoSpaceDN w:val="0"/>
        <w:spacing w:before="192" w:after="0" w:line="240" w:lineRule="auto"/>
        <w:ind w:left="420"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365715" w:rsidRPr="003A04A9" w:rsidRDefault="00365715" w:rsidP="003A04A9">
      <w:pPr>
        <w:autoSpaceDE w:val="0"/>
        <w:autoSpaceDN w:val="0"/>
        <w:spacing w:before="322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МЕСТО УЧЕБНОГО ПРЕДМЕТА «ИНОСТРАННЫЙ (АНГЛИЙСКИЙ) ЯЗЫК» В УЧЕБНОМ ПЛАНЕ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right="576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365715" w:rsidRPr="003A04A9" w:rsidRDefault="00365715" w:rsidP="003A04A9">
      <w:pPr>
        <w:spacing w:line="240" w:lineRule="auto"/>
        <w:rPr>
          <w:rFonts w:ascii="Times New Roman" w:hAnsi="Times New Roman"/>
          <w:lang w:val="ru-RU"/>
        </w:rPr>
        <w:sectPr w:rsidR="00365715" w:rsidRPr="003A04A9">
          <w:pgSz w:w="11900" w:h="16840"/>
          <w:pgMar w:top="286" w:right="652" w:bottom="848" w:left="666" w:header="720" w:footer="720" w:gutter="0"/>
          <w:cols w:space="720" w:equalWidth="0">
            <w:col w:w="10582"/>
          </w:cols>
          <w:docGrid w:linePitch="360"/>
        </w:sectPr>
      </w:pPr>
    </w:p>
    <w:p w:rsidR="00365715" w:rsidRPr="003A04A9" w:rsidRDefault="00365715" w:rsidP="003A04A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 xml:space="preserve">СОДЕРЖАНИЕ УЧЕБНОГО ПРЕДМЕТА 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4 КЛАСС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ТЕМАТИЧЕСКОЕ СОДЕРЖАНИЕ РЕЧИ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66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i/>
          <w:color w:val="000000"/>
          <w:lang w:val="ru-RU"/>
        </w:rPr>
        <w:t>Мир моего «я»</w:t>
      </w:r>
      <w:r w:rsidRPr="003A04A9">
        <w:rPr>
          <w:rFonts w:ascii="Times New Roman" w:hAnsi="Times New Roman"/>
          <w:color w:val="000000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i/>
          <w:color w:val="000000"/>
          <w:lang w:val="ru-RU"/>
        </w:rPr>
        <w:t>Мир моих увлечений</w:t>
      </w:r>
      <w:r w:rsidRPr="003A04A9">
        <w:rPr>
          <w:rFonts w:ascii="Times New Roman" w:hAnsi="Times New Roman"/>
          <w:color w:val="000000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i/>
          <w:color w:val="000000"/>
          <w:lang w:val="ru-RU"/>
        </w:rPr>
        <w:t>Мир вокруг меня</w:t>
      </w:r>
      <w:r w:rsidRPr="003A04A9">
        <w:rPr>
          <w:rFonts w:ascii="Times New Roman" w:hAnsi="Times New Roman"/>
          <w:color w:val="000000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i/>
          <w:color w:val="000000"/>
          <w:lang w:val="ru-RU"/>
        </w:rPr>
        <w:t>Родная страна и страны изучаемого языка</w:t>
      </w:r>
      <w:r w:rsidRPr="003A04A9">
        <w:rPr>
          <w:rFonts w:ascii="Times New Roman" w:hAnsi="Times New Roman"/>
          <w:color w:val="000000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jc w:val="center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Литературные персонажи детских  книг.  Праздники родной страны и страны/стран изучаемого языка.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Говорение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3A04A9">
        <w:rPr>
          <w:rFonts w:ascii="Times New Roman" w:hAnsi="Times New Roman"/>
          <w:b/>
          <w:i/>
          <w:color w:val="000000"/>
          <w:lang w:val="ru-RU"/>
        </w:rPr>
        <w:t>диалогической речи</w:t>
      </w:r>
      <w:r w:rsidRPr="003A04A9">
        <w:rPr>
          <w:rFonts w:ascii="Times New Roman" w:hAnsi="Times New Roman"/>
          <w:color w:val="000000"/>
          <w:lang w:val="ru-RU"/>
        </w:rPr>
        <w:t xml:space="preserve">: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согласие/несогласие на предложение собеседника;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3A04A9">
        <w:rPr>
          <w:rFonts w:ascii="Times New Roman" w:hAnsi="Times New Roman"/>
          <w:b/>
          <w:i/>
          <w:color w:val="000000"/>
          <w:lang w:val="ru-RU"/>
        </w:rPr>
        <w:t>монологической  речи</w:t>
      </w:r>
      <w:r w:rsidRPr="003A04A9">
        <w:rPr>
          <w:rFonts w:ascii="Times New Roman" w:hAnsi="Times New Roman"/>
          <w:color w:val="000000"/>
          <w:lang w:val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Краткое устное изложение результатов выполненного несложного проектного задания.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Аудирование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Коммуникативные умения </w:t>
      </w:r>
      <w:r w:rsidRPr="003A04A9">
        <w:rPr>
          <w:rFonts w:ascii="Times New Roman" w:hAnsi="Times New Roman"/>
          <w:b/>
          <w:i/>
          <w:color w:val="000000"/>
          <w:lang w:val="ru-RU"/>
        </w:rPr>
        <w:t>аудирования</w:t>
      </w:r>
      <w:r w:rsidRPr="003A04A9">
        <w:rPr>
          <w:rFonts w:ascii="Times New Roman" w:hAnsi="Times New Roman"/>
          <w:color w:val="000000"/>
          <w:lang w:val="ru-RU"/>
        </w:rPr>
        <w:t>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144" w:firstLine="36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Смысловое чтение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90" w:after="0" w:line="240" w:lineRule="auto"/>
        <w:ind w:right="57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Тексты для чтения вслух: диалог, рассказ, сказка.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на иллюстрации, с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использованием языковой, в том числе контекстуальной, догадки. Чтение с пониманием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Прогнозирование содержания текста на основе заголовка. Чтение несплошных текстов (таблиц, диаграмм) и понимание представленной в них информации.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Письмо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jc w:val="center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Заполнение простых анкет и формуляров с указанием личной информации (имя, фамилия, возраст,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right="100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Написание электронного сообщения личного характера с опорой на образец.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Фонетическая сторона речи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 w:rsidRPr="003A04A9">
        <w:rPr>
          <w:rFonts w:ascii="Times New Roman" w:hAnsi="Times New Roman"/>
          <w:color w:val="000000"/>
        </w:rPr>
        <w:t>r</w:t>
      </w:r>
      <w:r w:rsidRPr="003A04A9">
        <w:rPr>
          <w:rFonts w:ascii="Times New Roman" w:hAnsi="Times New Roman"/>
          <w:color w:val="000000"/>
          <w:lang w:val="ru-RU"/>
        </w:rPr>
        <w:t>” (</w:t>
      </w:r>
      <w:r w:rsidRPr="003A04A9">
        <w:rPr>
          <w:rFonts w:ascii="Times New Roman" w:hAnsi="Times New Roman"/>
          <w:color w:val="000000"/>
        </w:rPr>
        <w:t>there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is</w:t>
      </w:r>
      <w:r w:rsidRPr="003A04A9">
        <w:rPr>
          <w:rFonts w:ascii="Times New Roman" w:hAnsi="Times New Roman"/>
          <w:color w:val="000000"/>
          <w:lang w:val="ru-RU"/>
        </w:rPr>
        <w:t>/</w:t>
      </w:r>
      <w:r w:rsidRPr="003A04A9">
        <w:rPr>
          <w:rFonts w:ascii="Times New Roman" w:hAnsi="Times New Roman"/>
          <w:color w:val="000000"/>
        </w:rPr>
        <w:t>there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are</w:t>
      </w:r>
      <w:r w:rsidRPr="003A04A9">
        <w:rPr>
          <w:rFonts w:ascii="Times New Roman" w:hAnsi="Times New Roman"/>
          <w:color w:val="000000"/>
          <w:lang w:val="ru-RU"/>
        </w:rPr>
        <w:t>).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2" w:after="0" w:line="240" w:lineRule="auto"/>
        <w:ind w:right="57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 w:rsidRPr="003A04A9">
        <w:rPr>
          <w:rFonts w:ascii="Times New Roman" w:hAnsi="Times New Roman"/>
          <w:color w:val="000000"/>
        </w:rPr>
        <w:t>r</w:t>
      </w:r>
      <w:r w:rsidRPr="003A04A9">
        <w:rPr>
          <w:rFonts w:ascii="Times New Roman" w:hAnsi="Times New Roman"/>
          <w:color w:val="000000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 w:rsidRPr="003A04A9">
        <w:rPr>
          <w:rFonts w:ascii="Times New Roman" w:hAnsi="Times New Roman"/>
          <w:color w:val="000000"/>
        </w:rPr>
        <w:t>tion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ight</w:t>
      </w:r>
      <w:r w:rsidRPr="003A04A9">
        <w:rPr>
          <w:rFonts w:ascii="Times New Roman" w:hAnsi="Times New Roman"/>
          <w:color w:val="000000"/>
          <w:lang w:val="ru-RU"/>
        </w:rPr>
        <w:t>) в односложных, двусложных и многосложных словах.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Вычленение некоторых звукобуквенных сочетаний при анализе изученных слов.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115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Графика, орфография и пунктуация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right="144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 правильное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 w:rsidRPr="003A04A9">
        <w:rPr>
          <w:rFonts w:ascii="Times New Roman" w:hAnsi="Times New Roman"/>
          <w:color w:val="000000"/>
        </w:rPr>
        <w:t>Possessive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Case</w:t>
      </w:r>
      <w:r w:rsidRPr="003A04A9">
        <w:rPr>
          <w:rFonts w:ascii="Times New Roman" w:hAnsi="Times New Roman"/>
          <w:color w:val="000000"/>
          <w:lang w:val="ru-RU"/>
        </w:rPr>
        <w:t>).</w:t>
      </w:r>
    </w:p>
    <w:p w:rsidR="00365715" w:rsidRPr="003A04A9" w:rsidRDefault="00365715" w:rsidP="003A04A9">
      <w:pPr>
        <w:autoSpaceDE w:val="0"/>
        <w:autoSpaceDN w:val="0"/>
        <w:spacing w:before="192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Лексическая сторона речи</w:t>
      </w:r>
    </w:p>
    <w:p w:rsidR="00365715" w:rsidRPr="003A04A9" w:rsidRDefault="00365715" w:rsidP="003A04A9">
      <w:pPr>
        <w:autoSpaceDE w:val="0"/>
        <w:autoSpaceDN w:val="0"/>
        <w:spacing w:before="192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576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по- мощью суффиксов -</w:t>
      </w:r>
      <w:r w:rsidRPr="003A04A9">
        <w:rPr>
          <w:rFonts w:ascii="Times New Roman" w:hAnsi="Times New Roman"/>
          <w:color w:val="000000"/>
        </w:rPr>
        <w:t>er</w:t>
      </w:r>
      <w:r w:rsidRPr="003A04A9">
        <w:rPr>
          <w:rFonts w:ascii="Times New Roman" w:hAnsi="Times New Roman"/>
          <w:color w:val="000000"/>
          <w:lang w:val="ru-RU"/>
        </w:rPr>
        <w:t>/-</w:t>
      </w:r>
      <w:r w:rsidRPr="003A04A9">
        <w:rPr>
          <w:rFonts w:ascii="Times New Roman" w:hAnsi="Times New Roman"/>
          <w:color w:val="000000"/>
        </w:rPr>
        <w:t>or</w:t>
      </w:r>
      <w:r w:rsidRPr="003A04A9">
        <w:rPr>
          <w:rFonts w:ascii="Times New Roman" w:hAnsi="Times New Roman"/>
          <w:color w:val="000000"/>
          <w:lang w:val="ru-RU"/>
        </w:rPr>
        <w:t>, -</w:t>
      </w:r>
      <w:r w:rsidRPr="003A04A9">
        <w:rPr>
          <w:rFonts w:ascii="Times New Roman" w:hAnsi="Times New Roman"/>
          <w:color w:val="000000"/>
        </w:rPr>
        <w:t>ist</w:t>
      </w:r>
      <w:r w:rsidRPr="003A04A9">
        <w:rPr>
          <w:rFonts w:ascii="Times New Roman" w:hAnsi="Times New Roman"/>
          <w:color w:val="000000"/>
          <w:lang w:val="ru-RU"/>
        </w:rPr>
        <w:t xml:space="preserve"> (</w:t>
      </w:r>
      <w:r w:rsidRPr="003A04A9">
        <w:rPr>
          <w:rFonts w:ascii="Times New Roman" w:hAnsi="Times New Roman"/>
          <w:color w:val="000000"/>
        </w:rPr>
        <w:t>worker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actor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artist</w:t>
      </w:r>
      <w:r w:rsidRPr="003A04A9">
        <w:rPr>
          <w:rFonts w:ascii="Times New Roman" w:hAnsi="Times New Roman"/>
          <w:color w:val="000000"/>
          <w:lang w:val="ru-RU"/>
        </w:rPr>
        <w:t>) и конверсии (</w:t>
      </w:r>
      <w:r w:rsidRPr="003A04A9">
        <w:rPr>
          <w:rFonts w:ascii="Times New Roman" w:hAnsi="Times New Roman"/>
          <w:color w:val="000000"/>
        </w:rPr>
        <w:t>to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play</w:t>
      </w:r>
      <w:r w:rsidRPr="003A04A9">
        <w:rPr>
          <w:rFonts w:ascii="Times New Roman" w:hAnsi="Times New Roman"/>
          <w:color w:val="000000"/>
          <w:lang w:val="ru-RU"/>
        </w:rPr>
        <w:t xml:space="preserve"> — </w:t>
      </w:r>
      <w:r w:rsidRPr="003A04A9">
        <w:rPr>
          <w:rFonts w:ascii="Times New Roman" w:hAnsi="Times New Roman"/>
          <w:color w:val="000000"/>
        </w:rPr>
        <w:t>a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play</w:t>
      </w:r>
      <w:r w:rsidRPr="003A04A9">
        <w:rPr>
          <w:rFonts w:ascii="Times New Roman" w:hAnsi="Times New Roman"/>
          <w:color w:val="000000"/>
          <w:lang w:val="ru-RU"/>
        </w:rPr>
        <w:t>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Использование языковой догадки для распознавания интернациональных слов (</w:t>
      </w:r>
      <w:r w:rsidRPr="003A04A9">
        <w:rPr>
          <w:rFonts w:ascii="Times New Roman" w:hAnsi="Times New Roman"/>
          <w:color w:val="000000"/>
        </w:rPr>
        <w:t>pilot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film</w:t>
      </w:r>
      <w:r w:rsidRPr="003A04A9">
        <w:rPr>
          <w:rFonts w:ascii="Times New Roman" w:hAnsi="Times New Roman"/>
          <w:color w:val="000000"/>
          <w:lang w:val="ru-RU"/>
        </w:rPr>
        <w:t>).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Грамматическая сторона речи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Глаголы в </w:t>
      </w:r>
      <w:r w:rsidRPr="003A04A9">
        <w:rPr>
          <w:rFonts w:ascii="Times New Roman" w:hAnsi="Times New Roman"/>
          <w:color w:val="000000"/>
        </w:rPr>
        <w:t>Present</w:t>
      </w:r>
      <w:r w:rsidRPr="003A04A9">
        <w:rPr>
          <w:rFonts w:ascii="Times New Roman" w:hAnsi="Times New Roman"/>
          <w:color w:val="000000"/>
          <w:lang w:val="ru-RU"/>
        </w:rPr>
        <w:t>/</w:t>
      </w:r>
      <w:r w:rsidRPr="003A04A9">
        <w:rPr>
          <w:rFonts w:ascii="Times New Roman" w:hAnsi="Times New Roman"/>
          <w:color w:val="000000"/>
        </w:rPr>
        <w:t>Past</w:t>
      </w:r>
      <w:r w:rsidRPr="003A04A9">
        <w:rPr>
          <w:rFonts w:ascii="Times New Roman" w:hAnsi="Times New Roman"/>
          <w:color w:val="000000"/>
          <w:lang w:val="ru-RU"/>
        </w:rPr>
        <w:t xml:space="preserve">  </w:t>
      </w:r>
      <w:r w:rsidRPr="003A04A9">
        <w:rPr>
          <w:rFonts w:ascii="Times New Roman" w:hAnsi="Times New Roman"/>
          <w:color w:val="000000"/>
        </w:rPr>
        <w:t>Simple</w:t>
      </w:r>
      <w:r w:rsidRPr="003A04A9">
        <w:rPr>
          <w:rFonts w:ascii="Times New Roman" w:hAnsi="Times New Roman"/>
          <w:color w:val="000000"/>
          <w:lang w:val="ru-RU"/>
        </w:rPr>
        <w:t xml:space="preserve">  </w:t>
      </w:r>
      <w:r w:rsidRPr="003A04A9">
        <w:rPr>
          <w:rFonts w:ascii="Times New Roman" w:hAnsi="Times New Roman"/>
          <w:color w:val="000000"/>
        </w:rPr>
        <w:t>Tense</w:t>
      </w:r>
      <w:r w:rsidRPr="003A04A9">
        <w:rPr>
          <w:rFonts w:ascii="Times New Roman" w:hAnsi="Times New Roman"/>
          <w:color w:val="000000"/>
          <w:lang w:val="ru-RU"/>
        </w:rPr>
        <w:t xml:space="preserve">,  </w:t>
      </w:r>
      <w:r w:rsidRPr="003A04A9">
        <w:rPr>
          <w:rFonts w:ascii="Times New Roman" w:hAnsi="Times New Roman"/>
          <w:color w:val="000000"/>
        </w:rPr>
        <w:t>Present</w:t>
      </w:r>
      <w:r w:rsidRPr="003A04A9">
        <w:rPr>
          <w:rFonts w:ascii="Times New Roman" w:hAnsi="Times New Roman"/>
          <w:color w:val="000000"/>
          <w:lang w:val="ru-RU"/>
        </w:rPr>
        <w:t xml:space="preserve">  </w:t>
      </w:r>
      <w:r w:rsidRPr="003A04A9">
        <w:rPr>
          <w:rFonts w:ascii="Times New Roman" w:hAnsi="Times New Roman"/>
          <w:color w:val="000000"/>
        </w:rPr>
        <w:t>Continuous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Tense</w:t>
      </w:r>
      <w:r w:rsidRPr="003A04A9">
        <w:rPr>
          <w:rFonts w:ascii="Times New Roman" w:hAnsi="Times New Roman"/>
          <w:color w:val="000000"/>
          <w:lang w:val="ru-RU"/>
        </w:rPr>
        <w:t xml:space="preserve"> в повествовательных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right="144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(утвердительных и отрицательных) и вопросительных (общий и специальный вопросы) предложениях.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Модальные глаголы </w:t>
      </w:r>
      <w:r w:rsidRPr="003A04A9">
        <w:rPr>
          <w:rFonts w:ascii="Times New Roman" w:hAnsi="Times New Roman"/>
          <w:color w:val="000000"/>
        </w:rPr>
        <w:t>must</w:t>
      </w:r>
      <w:r w:rsidRPr="003A04A9">
        <w:rPr>
          <w:rFonts w:ascii="Times New Roman" w:hAnsi="Times New Roman"/>
          <w:color w:val="000000"/>
          <w:lang w:val="ru-RU"/>
        </w:rPr>
        <w:t xml:space="preserve"> и </w:t>
      </w:r>
      <w:r w:rsidRPr="003A04A9">
        <w:rPr>
          <w:rFonts w:ascii="Times New Roman" w:hAnsi="Times New Roman"/>
          <w:color w:val="000000"/>
        </w:rPr>
        <w:t>have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to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lang w:val="ru-RU"/>
        </w:rPr>
        <w:tab/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</w:rPr>
        <w:t>Конструкция to be going to и Future Simple Tense для выраже- ния будущего действия (I am going to have my birthday party on Saturday. Wait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I</w:t>
      </w:r>
      <w:r w:rsidRPr="003A04A9">
        <w:rPr>
          <w:rFonts w:ascii="Times New Roman" w:hAnsi="Times New Roman"/>
          <w:color w:val="000000"/>
          <w:lang w:val="ru-RU"/>
        </w:rPr>
        <w:t>’</w:t>
      </w:r>
      <w:r w:rsidRPr="003A04A9">
        <w:rPr>
          <w:rFonts w:ascii="Times New Roman" w:hAnsi="Times New Roman"/>
          <w:color w:val="000000"/>
        </w:rPr>
        <w:t>ll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help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you</w:t>
      </w:r>
      <w:r w:rsidRPr="003A04A9">
        <w:rPr>
          <w:rFonts w:ascii="Times New Roman" w:hAnsi="Times New Roman"/>
          <w:color w:val="000000"/>
          <w:lang w:val="ru-RU"/>
        </w:rPr>
        <w:t>.).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Отрицательное местоимение </w:t>
      </w:r>
      <w:r w:rsidRPr="003A04A9">
        <w:rPr>
          <w:rFonts w:ascii="Times New Roman" w:hAnsi="Times New Roman"/>
          <w:color w:val="000000"/>
        </w:rPr>
        <w:t>no</w:t>
      </w:r>
      <w:r w:rsidRPr="003A04A9">
        <w:rPr>
          <w:rFonts w:ascii="Times New Roman" w:hAnsi="Times New Roman"/>
          <w:color w:val="000000"/>
          <w:lang w:val="ru-RU"/>
        </w:rPr>
        <w:t>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Степени сравнения прилагательных (формы, образованные по правилу и исключения: </w:t>
      </w:r>
      <w:r w:rsidRPr="003A04A9">
        <w:rPr>
          <w:rFonts w:ascii="Times New Roman" w:hAnsi="Times New Roman"/>
          <w:color w:val="000000"/>
        </w:rPr>
        <w:t>good</w:t>
      </w:r>
      <w:r w:rsidRPr="003A04A9">
        <w:rPr>
          <w:rFonts w:ascii="Times New Roman" w:hAnsi="Times New Roman"/>
          <w:color w:val="000000"/>
          <w:lang w:val="ru-RU"/>
        </w:rPr>
        <w:t xml:space="preserve"> — </w:t>
      </w:r>
      <w:r w:rsidRPr="003A04A9">
        <w:rPr>
          <w:rFonts w:ascii="Times New Roman" w:hAnsi="Times New Roman"/>
          <w:color w:val="000000"/>
        </w:rPr>
        <w:t>better</w:t>
      </w:r>
      <w:r w:rsidRPr="003A04A9">
        <w:rPr>
          <w:rFonts w:ascii="Times New Roman" w:hAnsi="Times New Roman"/>
          <w:color w:val="000000"/>
          <w:lang w:val="ru-RU"/>
        </w:rPr>
        <w:t>— (</w:t>
      </w:r>
      <w:r w:rsidRPr="003A04A9">
        <w:rPr>
          <w:rFonts w:ascii="Times New Roman" w:hAnsi="Times New Roman"/>
          <w:color w:val="000000"/>
        </w:rPr>
        <w:t>the</w:t>
      </w:r>
      <w:r w:rsidRPr="003A04A9">
        <w:rPr>
          <w:rFonts w:ascii="Times New Roman" w:hAnsi="Times New Roman"/>
          <w:color w:val="000000"/>
          <w:lang w:val="ru-RU"/>
        </w:rPr>
        <w:t xml:space="preserve">) </w:t>
      </w:r>
      <w:r w:rsidRPr="003A04A9">
        <w:rPr>
          <w:rFonts w:ascii="Times New Roman" w:hAnsi="Times New Roman"/>
          <w:color w:val="000000"/>
        </w:rPr>
        <w:t>best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bad</w:t>
      </w:r>
      <w:r w:rsidRPr="003A04A9">
        <w:rPr>
          <w:rFonts w:ascii="Times New Roman" w:hAnsi="Times New Roman"/>
          <w:color w:val="000000"/>
          <w:lang w:val="ru-RU"/>
        </w:rPr>
        <w:t xml:space="preserve"> — </w:t>
      </w:r>
      <w:r w:rsidRPr="003A04A9">
        <w:rPr>
          <w:rFonts w:ascii="Times New Roman" w:hAnsi="Times New Roman"/>
          <w:color w:val="000000"/>
        </w:rPr>
        <w:t>worse</w:t>
      </w:r>
      <w:r w:rsidRPr="003A04A9">
        <w:rPr>
          <w:rFonts w:ascii="Times New Roman" w:hAnsi="Times New Roman"/>
          <w:color w:val="000000"/>
          <w:lang w:val="ru-RU"/>
        </w:rPr>
        <w:t xml:space="preserve"> — (</w:t>
      </w:r>
      <w:r w:rsidRPr="003A04A9">
        <w:rPr>
          <w:rFonts w:ascii="Times New Roman" w:hAnsi="Times New Roman"/>
          <w:color w:val="000000"/>
        </w:rPr>
        <w:t>the</w:t>
      </w:r>
      <w:r w:rsidRPr="003A04A9">
        <w:rPr>
          <w:rFonts w:ascii="Times New Roman" w:hAnsi="Times New Roman"/>
          <w:color w:val="000000"/>
          <w:lang w:val="ru-RU"/>
        </w:rPr>
        <w:t xml:space="preserve">) </w:t>
      </w:r>
      <w:r w:rsidRPr="003A04A9">
        <w:rPr>
          <w:rFonts w:ascii="Times New Roman" w:hAnsi="Times New Roman"/>
          <w:color w:val="000000"/>
        </w:rPr>
        <w:t>worst</w:t>
      </w:r>
      <w:r w:rsidRPr="003A04A9">
        <w:rPr>
          <w:rFonts w:ascii="Times New Roman" w:hAnsi="Times New Roman"/>
          <w:color w:val="000000"/>
          <w:lang w:val="ru-RU"/>
        </w:rPr>
        <w:t>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Наречия времени.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Обозначение даты и года. Обозначение времени (5 </w:t>
      </w:r>
      <w:r w:rsidRPr="003A04A9">
        <w:rPr>
          <w:rFonts w:ascii="Times New Roman" w:hAnsi="Times New Roman"/>
          <w:color w:val="000000"/>
        </w:rPr>
        <w:t>o</w:t>
      </w:r>
      <w:r w:rsidRPr="003A04A9">
        <w:rPr>
          <w:rFonts w:ascii="Times New Roman" w:hAnsi="Times New Roman"/>
          <w:color w:val="000000"/>
          <w:lang w:val="ru-RU"/>
        </w:rPr>
        <w:t>’</w:t>
      </w:r>
      <w:r w:rsidRPr="003A04A9">
        <w:rPr>
          <w:rFonts w:ascii="Times New Roman" w:hAnsi="Times New Roman"/>
          <w:color w:val="000000"/>
        </w:rPr>
        <w:t>clock</w:t>
      </w:r>
      <w:r w:rsidRPr="003A04A9">
        <w:rPr>
          <w:rFonts w:ascii="Times New Roman" w:hAnsi="Times New Roman"/>
          <w:color w:val="000000"/>
          <w:lang w:val="ru-RU"/>
        </w:rPr>
        <w:t xml:space="preserve">; 3 </w:t>
      </w:r>
      <w:r w:rsidRPr="003A04A9">
        <w:rPr>
          <w:rFonts w:ascii="Times New Roman" w:hAnsi="Times New Roman"/>
          <w:color w:val="000000"/>
        </w:rPr>
        <w:t>am</w:t>
      </w:r>
      <w:r w:rsidRPr="003A04A9">
        <w:rPr>
          <w:rFonts w:ascii="Times New Roman" w:hAnsi="Times New Roman"/>
          <w:color w:val="000000"/>
          <w:lang w:val="ru-RU"/>
        </w:rPr>
        <w:t xml:space="preserve">, 2 </w:t>
      </w:r>
      <w:r w:rsidRPr="003A04A9">
        <w:rPr>
          <w:rFonts w:ascii="Times New Roman" w:hAnsi="Times New Roman"/>
          <w:color w:val="000000"/>
        </w:rPr>
        <w:t>pm</w:t>
      </w:r>
      <w:r w:rsidRPr="003A04A9">
        <w:rPr>
          <w:rFonts w:ascii="Times New Roman" w:hAnsi="Times New Roman"/>
          <w:color w:val="000000"/>
          <w:lang w:val="ru-RU"/>
        </w:rPr>
        <w:t>).</w:t>
      </w:r>
    </w:p>
    <w:p w:rsidR="00365715" w:rsidRPr="003A04A9" w:rsidRDefault="00365715" w:rsidP="003A04A9">
      <w:pPr>
        <w:autoSpaceDE w:val="0"/>
        <w:autoSpaceDN w:val="0"/>
        <w:spacing w:before="264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365715" w:rsidRPr="003A04A9" w:rsidRDefault="00365715" w:rsidP="003A04A9">
      <w:pPr>
        <w:autoSpaceDE w:val="0"/>
        <w:autoSpaceDN w:val="0"/>
        <w:spacing w:before="168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jc w:val="center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432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достопримечательности).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КОМПЕНСАТОРНЫЕ УМЕНИЯ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Прогнозирование содержание текста для чтения на основе заголовка.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65715" w:rsidRPr="003A04A9" w:rsidRDefault="00365715" w:rsidP="003A04A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:rsidR="00365715" w:rsidRPr="003A04A9" w:rsidRDefault="00365715" w:rsidP="003A04A9">
      <w:pPr>
        <w:autoSpaceDE w:val="0"/>
        <w:autoSpaceDN w:val="0"/>
        <w:spacing w:before="466" w:after="0" w:line="240" w:lineRule="auto"/>
        <w:ind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right="144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Гражданско-патриотического воспитания: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color w:val="000000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становление ценностного отношения к своей Родине — России;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осознание своей этнокультурной и российской гражданской идентичности;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сопричастность к прошлому, настоящему и будущему своей страны и родного края;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уважение к своему и другим народам;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Духовно-нравственного воспитания: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признание индивидуальности каждого человека;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проявление сопереживания, уважения и доброжелательности;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365715" w:rsidRPr="003A04A9" w:rsidRDefault="00365715" w:rsidP="003A04A9">
      <w:pPr>
        <w:autoSpaceDE w:val="0"/>
        <w:autoSpaceDN w:val="0"/>
        <w:spacing w:before="180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Эстетического воспитания:</w:t>
      </w:r>
    </w:p>
    <w:p w:rsidR="00365715" w:rsidRPr="003A04A9" w:rsidRDefault="00365715" w:rsidP="003A04A9">
      <w:pPr>
        <w:autoSpaceDE w:val="0"/>
        <w:autoSpaceDN w:val="0"/>
        <w:spacing w:before="180" w:after="0" w:line="240" w:lineRule="auto"/>
        <w:ind w:left="420"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 стремление к самовыражению в разных видах художественной деятельности.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 бережное отношение к физическому и психическому здоровью.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86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65715" w:rsidRPr="003A04A9" w:rsidRDefault="00365715" w:rsidP="003A04A9">
      <w:pPr>
        <w:autoSpaceDE w:val="0"/>
        <w:autoSpaceDN w:val="0"/>
        <w:spacing w:after="96" w:line="240" w:lineRule="auto"/>
        <w:rPr>
          <w:rFonts w:ascii="Times New Roman" w:hAnsi="Times New Roman"/>
          <w:lang w:val="ru-RU"/>
        </w:rPr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ind w:left="420" w:right="5328" w:hanging="24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Экологического воспитания: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бережное отношение к природе;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 неприятие действий, приносящих ей вред.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1728" w:hanging="24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Ценности научного познания: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 первоначальные представления о научной картине мира;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365715" w:rsidRDefault="00365715" w:rsidP="003A04A9">
      <w:pPr>
        <w:tabs>
          <w:tab w:val="left" w:pos="180"/>
        </w:tabs>
        <w:autoSpaceDE w:val="0"/>
        <w:autoSpaceDN w:val="0"/>
        <w:spacing w:before="324" w:after="0" w:line="240" w:lineRule="auto"/>
        <w:ind w:right="302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 xml:space="preserve">МЕТАПРЕДМЕТНЫЕ РЕЗУЛЬТАТЫ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324" w:after="0" w:line="240" w:lineRule="auto"/>
        <w:ind w:right="3024"/>
        <w:rPr>
          <w:rFonts w:ascii="Times New Roman" w:hAnsi="Times New Roman"/>
          <w:color w:val="000000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Метапредметные результаты освоения программы должны отражать:</w:t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324" w:after="0" w:line="240" w:lineRule="auto"/>
        <w:ind w:right="302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познавательными действиями: </w:t>
      </w:r>
      <w:r w:rsidRPr="003A04A9">
        <w:rPr>
          <w:rFonts w:ascii="Times New Roman" w:hAnsi="Times New Roman"/>
          <w:lang w:val="ru-RU"/>
        </w:rPr>
        <w:tab/>
      </w:r>
    </w:p>
    <w:p w:rsidR="00365715" w:rsidRPr="003A04A9" w:rsidRDefault="00365715" w:rsidP="003A04A9">
      <w:pPr>
        <w:tabs>
          <w:tab w:val="left" w:pos="180"/>
        </w:tabs>
        <w:autoSpaceDE w:val="0"/>
        <w:autoSpaceDN w:val="0"/>
        <w:spacing w:before="262" w:after="0" w:line="240" w:lineRule="auto"/>
        <w:ind w:right="273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1)   базовые логические действия:</w:t>
      </w:r>
    </w:p>
    <w:p w:rsidR="00365715" w:rsidRPr="003A04A9" w:rsidRDefault="00365715" w:rsidP="003A04A9">
      <w:pPr>
        <w:autoSpaceDE w:val="0"/>
        <w:autoSpaceDN w:val="0"/>
        <w:spacing w:before="298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hanging="24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2)   базовые исследовательские действия: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1008" w:hanging="24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3)   работа с информацией: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выбирать источник получения информации;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 согласно заданному алгоритму находить в предложенном источнике информацию,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представленную в явном виде;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 самостоятельно создавать схемы, таблицы для представления информации.</w:t>
      </w:r>
    </w:p>
    <w:p w:rsidR="00365715" w:rsidRPr="003A04A9" w:rsidRDefault="00365715" w:rsidP="003A04A9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коммуникативными действиями: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b/>
          <w:color w:val="000000"/>
          <w:lang w:val="ru-RU"/>
        </w:rPr>
        <w:t>1)   общение: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условиями общения в знакомой среде;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дискуссии;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признавать возможность существования разных точек зрения;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корректно и аргументированно высказывать своё мнение;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строить речевое высказывание в соответствии с поставленной задачей;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создавать устные и письменные тексты (описание, рассуждение, повествование);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готовить небольшие публичные выступления;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3A04A9">
        <w:rPr>
          <w:rFonts w:ascii="Times New Roman" w:hAnsi="Times New Roman"/>
          <w:lang w:val="ru-RU"/>
        </w:rPr>
        <w:tab/>
      </w:r>
    </w:p>
    <w:p w:rsidR="00365715" w:rsidRPr="003A04A9" w:rsidRDefault="00365715" w:rsidP="003A04A9">
      <w:pPr>
        <w:tabs>
          <w:tab w:val="left" w:pos="180"/>
          <w:tab w:val="left" w:pos="420"/>
        </w:tabs>
        <w:autoSpaceDE w:val="0"/>
        <w:autoSpaceDN w:val="0"/>
        <w:spacing w:before="324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2)   совместная деятельность: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планирования, распределения промежуточных шагов и сроков;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распределять роли, договариваться, обсуждать процесс и результат совместной работы;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проявлять готовность руководить, выполнять поручения, подчиняться;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ответственно выполнять свою часть работы;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оценивать свой вклад в общий результат;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выполнять совместные проектные задания с опорой на предложенные образцы.</w:t>
      </w:r>
    </w:p>
    <w:p w:rsidR="00365715" w:rsidRPr="003A04A9" w:rsidRDefault="00365715" w:rsidP="003A04A9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ind w:right="172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 xml:space="preserve">Овладение универсальными учебными регулятивными действиями: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b/>
          <w:color w:val="000000"/>
          <w:lang w:val="ru-RU"/>
        </w:rPr>
        <w:t>1)   самоорганизация: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>—  планировать действия по решению учебной задачи для получения результата;</w:t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color w:val="000000"/>
          <w:lang w:val="ru-RU"/>
        </w:rPr>
        <w:t xml:space="preserve">—  выстраивать последовательность выбранных действий;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lang w:val="ru-RU"/>
        </w:rPr>
        <w:tab/>
      </w:r>
      <w:r w:rsidRPr="003A04A9">
        <w:rPr>
          <w:rFonts w:ascii="Times New Roman" w:hAnsi="Times New Roman"/>
          <w:b/>
          <w:color w:val="000000"/>
          <w:lang w:val="ru-RU"/>
        </w:rPr>
        <w:t>2)   самоконтроль: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устанавливать причины успеха/неудач учебной деятельности;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корректировать свои учебные действия для преодоления ошибок.</w:t>
      </w:r>
    </w:p>
    <w:p w:rsidR="00365715" w:rsidRPr="003A04A9" w:rsidRDefault="00365715" w:rsidP="003A04A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right="144" w:firstLine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:rsidR="00365715" w:rsidRPr="003A04A9" w:rsidRDefault="00365715" w:rsidP="003A04A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4 КЛАСС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КОММУНИКАТИВНЫЕ УМЕНИЯ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Говорение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86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создавать устные связные монологические высказывания по образцу; выражать своё отношение к предмету речи;</w:t>
      </w:r>
    </w:p>
    <w:p w:rsidR="00365715" w:rsidRPr="003A04A9" w:rsidRDefault="00365715" w:rsidP="003A04A9">
      <w:pPr>
        <w:autoSpaceDE w:val="0"/>
        <w:autoSpaceDN w:val="0"/>
        <w:spacing w:before="192" w:after="0" w:line="240" w:lineRule="auto"/>
        <w:ind w:left="420"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—  представлять результаты выполненной проектной работы, в том числе подбирая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иллюстративный материал (рисунки, фото) к тексту выступления, в объёме не менее 4—5 фраз.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Аудирование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28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воспринимать на слух и понимать речь учителя и одноклассников, вербально/невербально реагировать на услышанное;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Смысловое чтение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57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слов;—   прогнозировать содержание текста на основе заголовка;</w:t>
      </w:r>
    </w:p>
    <w:p w:rsidR="00365715" w:rsidRPr="003A04A9" w:rsidRDefault="00365715" w:rsidP="003A04A9">
      <w:pPr>
        <w:autoSpaceDE w:val="0"/>
        <w:autoSpaceDN w:val="0"/>
        <w:spacing w:before="192" w:after="0" w:line="240" w:lineRule="auto"/>
        <w:ind w:left="420" w:right="1296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читать про  себя  несплошные  тексты  (таблицы,  диаграммы и т. д.) и понимать представленную в них информацию.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Письмо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 w:right="43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43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писать с опорой на образец электронное сообщение личного характера (объём сообщения —до 50 слов).</w:t>
      </w:r>
    </w:p>
    <w:p w:rsidR="00365715" w:rsidRPr="003A04A9" w:rsidRDefault="00365715" w:rsidP="003A04A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ЯЗЫКОВЫЕ ЗНАНИЯ И НАВЫКИ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Фонетическая сторона речи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читать новые слова согласно основным правилам чтения;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Графика, орфография и пунктуация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 правильно писать изученные слова;</w:t>
      </w:r>
    </w:p>
    <w:p w:rsidR="00365715" w:rsidRPr="003A04A9" w:rsidRDefault="00365715" w:rsidP="003A04A9">
      <w:pPr>
        <w:autoSpaceDE w:val="0"/>
        <w:autoSpaceDN w:val="0"/>
        <w:spacing w:before="192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Лексическая сторона речи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724"/>
        <w:jc w:val="both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 w:rsidRPr="003A04A9">
        <w:rPr>
          <w:rFonts w:ascii="Times New Roman" w:hAnsi="Times New Roman"/>
          <w:color w:val="000000"/>
        </w:rPr>
        <w:t>er</w:t>
      </w:r>
      <w:r w:rsidRPr="003A04A9">
        <w:rPr>
          <w:rFonts w:ascii="Times New Roman" w:hAnsi="Times New Roman"/>
          <w:color w:val="000000"/>
          <w:lang w:val="ru-RU"/>
        </w:rPr>
        <w:t>/-</w:t>
      </w:r>
      <w:r w:rsidRPr="003A04A9">
        <w:rPr>
          <w:rFonts w:ascii="Times New Roman" w:hAnsi="Times New Roman"/>
          <w:color w:val="000000"/>
        </w:rPr>
        <w:t>or</w:t>
      </w:r>
      <w:r w:rsidRPr="003A04A9">
        <w:rPr>
          <w:rFonts w:ascii="Times New Roman" w:hAnsi="Times New Roman"/>
          <w:color w:val="000000"/>
          <w:lang w:val="ru-RU"/>
        </w:rPr>
        <w:t>, -</w:t>
      </w:r>
      <w:r w:rsidRPr="003A04A9">
        <w:rPr>
          <w:rFonts w:ascii="Times New Roman" w:hAnsi="Times New Roman"/>
          <w:color w:val="000000"/>
        </w:rPr>
        <w:t>ist</w:t>
      </w:r>
      <w:r w:rsidRPr="003A04A9">
        <w:rPr>
          <w:rFonts w:ascii="Times New Roman" w:hAnsi="Times New Roman"/>
          <w:color w:val="000000"/>
          <w:lang w:val="ru-RU"/>
        </w:rPr>
        <w:t xml:space="preserve">: </w:t>
      </w:r>
      <w:r w:rsidRPr="003A04A9">
        <w:rPr>
          <w:rFonts w:ascii="Times New Roman" w:hAnsi="Times New Roman"/>
          <w:color w:val="000000"/>
        </w:rPr>
        <w:t>teacher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actor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artist</w:t>
      </w:r>
      <w:r w:rsidRPr="003A04A9">
        <w:rPr>
          <w:rFonts w:ascii="Times New Roman" w:hAnsi="Times New Roman"/>
          <w:color w:val="000000"/>
          <w:lang w:val="ru-RU"/>
        </w:rPr>
        <w:t>), словосложения (</w:t>
      </w:r>
      <w:r w:rsidRPr="003A04A9">
        <w:rPr>
          <w:rFonts w:ascii="Times New Roman" w:hAnsi="Times New Roman"/>
          <w:color w:val="000000"/>
        </w:rPr>
        <w:t>blackboard</w:t>
      </w:r>
      <w:r w:rsidRPr="003A04A9">
        <w:rPr>
          <w:rFonts w:ascii="Times New Roman" w:hAnsi="Times New Roman"/>
          <w:color w:val="000000"/>
          <w:lang w:val="ru-RU"/>
        </w:rPr>
        <w:t>), конверсии (</w:t>
      </w:r>
      <w:r w:rsidRPr="003A04A9">
        <w:rPr>
          <w:rFonts w:ascii="Times New Roman" w:hAnsi="Times New Roman"/>
          <w:color w:val="000000"/>
        </w:rPr>
        <w:t>to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play</w:t>
      </w:r>
      <w:r w:rsidRPr="003A04A9">
        <w:rPr>
          <w:rFonts w:ascii="Times New Roman" w:hAnsi="Times New Roman"/>
          <w:color w:val="000000"/>
          <w:lang w:val="ru-RU"/>
        </w:rPr>
        <w:t xml:space="preserve"> — </w:t>
      </w:r>
      <w:r w:rsidRPr="003A04A9">
        <w:rPr>
          <w:rFonts w:ascii="Times New Roman" w:hAnsi="Times New Roman"/>
          <w:color w:val="000000"/>
        </w:rPr>
        <w:t>a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play</w:t>
      </w:r>
      <w:r w:rsidRPr="003A04A9">
        <w:rPr>
          <w:rFonts w:ascii="Times New Roman" w:hAnsi="Times New Roman"/>
          <w:color w:val="000000"/>
          <w:lang w:val="ru-RU"/>
        </w:rPr>
        <w:t>);</w:t>
      </w:r>
    </w:p>
    <w:p w:rsidR="00365715" w:rsidRPr="003A04A9" w:rsidRDefault="00365715" w:rsidP="003A04A9">
      <w:pPr>
        <w:autoSpaceDE w:val="0"/>
        <w:autoSpaceDN w:val="0"/>
        <w:spacing w:before="190" w:after="0" w:line="240" w:lineRule="auto"/>
        <w:ind w:left="420" w:right="724"/>
        <w:jc w:val="both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 w:rsidRPr="003A04A9">
        <w:rPr>
          <w:rFonts w:ascii="Times New Roman" w:hAnsi="Times New Roman"/>
          <w:color w:val="000000"/>
        </w:rPr>
        <w:t>er</w:t>
      </w:r>
      <w:r w:rsidRPr="003A04A9">
        <w:rPr>
          <w:rFonts w:ascii="Times New Roman" w:hAnsi="Times New Roman"/>
          <w:color w:val="000000"/>
          <w:lang w:val="ru-RU"/>
        </w:rPr>
        <w:t>/-</w:t>
      </w:r>
      <w:r w:rsidRPr="003A04A9">
        <w:rPr>
          <w:rFonts w:ascii="Times New Roman" w:hAnsi="Times New Roman"/>
          <w:color w:val="000000"/>
        </w:rPr>
        <w:t>or</w:t>
      </w:r>
      <w:r w:rsidRPr="003A04A9">
        <w:rPr>
          <w:rFonts w:ascii="Times New Roman" w:hAnsi="Times New Roman"/>
          <w:color w:val="000000"/>
          <w:lang w:val="ru-RU"/>
        </w:rPr>
        <w:t>, -</w:t>
      </w:r>
      <w:r w:rsidRPr="003A04A9">
        <w:rPr>
          <w:rFonts w:ascii="Times New Roman" w:hAnsi="Times New Roman"/>
          <w:color w:val="000000"/>
        </w:rPr>
        <w:t>ist</w:t>
      </w:r>
      <w:r w:rsidRPr="003A04A9">
        <w:rPr>
          <w:rFonts w:ascii="Times New Roman" w:hAnsi="Times New Roman"/>
          <w:color w:val="000000"/>
          <w:lang w:val="ru-RU"/>
        </w:rPr>
        <w:t xml:space="preserve">: </w:t>
      </w:r>
      <w:r w:rsidRPr="003A04A9">
        <w:rPr>
          <w:rFonts w:ascii="Times New Roman" w:hAnsi="Times New Roman"/>
          <w:color w:val="000000"/>
        </w:rPr>
        <w:t>teacher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actor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artist</w:t>
      </w:r>
      <w:r w:rsidRPr="003A04A9">
        <w:rPr>
          <w:rFonts w:ascii="Times New Roman" w:hAnsi="Times New Roman"/>
          <w:color w:val="000000"/>
          <w:lang w:val="ru-RU"/>
        </w:rPr>
        <w:t>), словосложения (</w:t>
      </w:r>
      <w:r w:rsidRPr="003A04A9">
        <w:rPr>
          <w:rFonts w:ascii="Times New Roman" w:hAnsi="Times New Roman"/>
          <w:color w:val="000000"/>
        </w:rPr>
        <w:t>blackboard</w:t>
      </w:r>
      <w:r w:rsidRPr="003A04A9">
        <w:rPr>
          <w:rFonts w:ascii="Times New Roman" w:hAnsi="Times New Roman"/>
          <w:color w:val="000000"/>
          <w:lang w:val="ru-RU"/>
        </w:rPr>
        <w:t>), конверсии (</w:t>
      </w:r>
      <w:r w:rsidRPr="003A04A9">
        <w:rPr>
          <w:rFonts w:ascii="Times New Roman" w:hAnsi="Times New Roman"/>
          <w:color w:val="000000"/>
        </w:rPr>
        <w:t>to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play</w:t>
      </w:r>
      <w:r w:rsidRPr="003A04A9">
        <w:rPr>
          <w:rFonts w:ascii="Times New Roman" w:hAnsi="Times New Roman"/>
          <w:color w:val="000000"/>
          <w:lang w:val="ru-RU"/>
        </w:rPr>
        <w:t xml:space="preserve"> — </w:t>
      </w:r>
      <w:r w:rsidRPr="003A04A9">
        <w:rPr>
          <w:rFonts w:ascii="Times New Roman" w:hAnsi="Times New Roman"/>
          <w:color w:val="000000"/>
        </w:rPr>
        <w:t>a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play</w:t>
      </w:r>
      <w:r w:rsidRPr="003A04A9">
        <w:rPr>
          <w:rFonts w:ascii="Times New Roman" w:hAnsi="Times New Roman"/>
          <w:color w:val="000000"/>
          <w:lang w:val="ru-RU"/>
        </w:rPr>
        <w:t>).</w:t>
      </w:r>
    </w:p>
    <w:p w:rsidR="00365715" w:rsidRPr="003A04A9" w:rsidRDefault="00365715" w:rsidP="003A04A9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Грамматическая сторона речи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color w:val="000000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</w:t>
      </w:r>
      <w:r w:rsidRPr="003A04A9">
        <w:rPr>
          <w:rFonts w:ascii="Times New Roman" w:hAnsi="Times New Roman"/>
          <w:color w:val="000000"/>
        </w:rPr>
        <w:t>Present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Continuous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Tense</w:t>
      </w:r>
      <w:r w:rsidRPr="003A04A9">
        <w:rPr>
          <w:rFonts w:ascii="Times New Roman" w:hAnsi="Times New Roman"/>
          <w:color w:val="000000"/>
          <w:lang w:val="ru-RU"/>
        </w:rPr>
        <w:t xml:space="preserve"> в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повествовательных (утвердительных и отрицательных), вопросительных (общий и специальный вопрос) предложениях;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конструкцию </w:t>
      </w:r>
      <w:r w:rsidRPr="003A04A9">
        <w:rPr>
          <w:rFonts w:ascii="Times New Roman" w:hAnsi="Times New Roman"/>
          <w:color w:val="000000"/>
        </w:rPr>
        <w:t>to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be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going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to</w:t>
      </w:r>
      <w:r w:rsidRPr="003A04A9">
        <w:rPr>
          <w:rFonts w:ascii="Times New Roman" w:hAnsi="Times New Roman"/>
          <w:color w:val="000000"/>
          <w:lang w:val="ru-RU"/>
        </w:rPr>
        <w:t xml:space="preserve"> и </w:t>
      </w:r>
      <w:r w:rsidRPr="003A04A9">
        <w:rPr>
          <w:rFonts w:ascii="Times New Roman" w:hAnsi="Times New Roman"/>
          <w:color w:val="000000"/>
        </w:rPr>
        <w:t>Future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Simple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Tense</w:t>
      </w:r>
      <w:r w:rsidRPr="003A04A9">
        <w:rPr>
          <w:rFonts w:ascii="Times New Roman" w:hAnsi="Times New Roman"/>
          <w:color w:val="000000"/>
          <w:lang w:val="ru-RU"/>
        </w:rPr>
        <w:t xml:space="preserve"> для выражения будущего действия;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модальные глаголы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долженствования </w:t>
      </w:r>
      <w:r w:rsidRPr="003A04A9">
        <w:rPr>
          <w:rFonts w:ascii="Times New Roman" w:hAnsi="Times New Roman"/>
          <w:color w:val="000000"/>
        </w:rPr>
        <w:t>must</w:t>
      </w:r>
      <w:r w:rsidRPr="003A04A9">
        <w:rPr>
          <w:rFonts w:ascii="Times New Roman" w:hAnsi="Times New Roman"/>
          <w:color w:val="000000"/>
          <w:lang w:val="ru-RU"/>
        </w:rPr>
        <w:t xml:space="preserve"> и </w:t>
      </w:r>
      <w:r w:rsidRPr="003A04A9">
        <w:rPr>
          <w:rFonts w:ascii="Times New Roman" w:hAnsi="Times New Roman"/>
          <w:color w:val="000000"/>
        </w:rPr>
        <w:t>have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to</w:t>
      </w:r>
      <w:r w:rsidRPr="003A04A9">
        <w:rPr>
          <w:rFonts w:ascii="Times New Roman" w:hAnsi="Times New Roman"/>
          <w:color w:val="000000"/>
          <w:lang w:val="ru-RU"/>
        </w:rPr>
        <w:t>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 xml:space="preserve">—  распознавать и употреблять в устной и письменной речи отрицательное местоимение </w:t>
      </w:r>
      <w:r w:rsidRPr="003A04A9">
        <w:rPr>
          <w:rFonts w:ascii="Times New Roman" w:hAnsi="Times New Roman"/>
          <w:color w:val="000000"/>
        </w:rPr>
        <w:t>no</w:t>
      </w:r>
      <w:r w:rsidRPr="003A04A9">
        <w:rPr>
          <w:rFonts w:ascii="Times New Roman" w:hAnsi="Times New Roman"/>
          <w:color w:val="000000"/>
          <w:lang w:val="ru-RU"/>
        </w:rPr>
        <w:t xml:space="preserve">;—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 w:rsidRPr="003A04A9">
        <w:rPr>
          <w:rFonts w:ascii="Times New Roman" w:hAnsi="Times New Roman"/>
          <w:color w:val="000000"/>
        </w:rPr>
        <w:t>good</w:t>
      </w:r>
      <w:r w:rsidRPr="003A04A9">
        <w:rPr>
          <w:rFonts w:ascii="Times New Roman" w:hAnsi="Times New Roman"/>
          <w:color w:val="000000"/>
          <w:lang w:val="ru-RU"/>
        </w:rPr>
        <w:t xml:space="preserve"> — </w:t>
      </w:r>
      <w:r w:rsidRPr="003A04A9">
        <w:rPr>
          <w:rFonts w:ascii="Times New Roman" w:hAnsi="Times New Roman"/>
          <w:color w:val="000000"/>
        </w:rPr>
        <w:t>better</w:t>
      </w:r>
      <w:r w:rsidRPr="003A04A9">
        <w:rPr>
          <w:rFonts w:ascii="Times New Roman" w:hAnsi="Times New Roman"/>
          <w:color w:val="000000"/>
          <w:lang w:val="ru-RU"/>
        </w:rPr>
        <w:t xml:space="preserve"> — (</w:t>
      </w:r>
      <w:r w:rsidRPr="003A04A9">
        <w:rPr>
          <w:rFonts w:ascii="Times New Roman" w:hAnsi="Times New Roman"/>
          <w:color w:val="000000"/>
        </w:rPr>
        <w:t>the</w:t>
      </w:r>
      <w:r w:rsidRPr="003A04A9">
        <w:rPr>
          <w:rFonts w:ascii="Times New Roman" w:hAnsi="Times New Roman"/>
          <w:color w:val="000000"/>
          <w:lang w:val="ru-RU"/>
        </w:rPr>
        <w:t xml:space="preserve">) </w:t>
      </w:r>
      <w:r w:rsidRPr="003A04A9">
        <w:rPr>
          <w:rFonts w:ascii="Times New Roman" w:hAnsi="Times New Roman"/>
          <w:color w:val="000000"/>
        </w:rPr>
        <w:t>best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bad</w:t>
      </w:r>
      <w:r w:rsidRPr="003A04A9">
        <w:rPr>
          <w:rFonts w:ascii="Times New Roman" w:hAnsi="Times New Roman"/>
          <w:color w:val="000000"/>
          <w:lang w:val="ru-RU"/>
        </w:rPr>
        <w:t xml:space="preserve"> — </w:t>
      </w:r>
      <w:r w:rsidRPr="003A04A9">
        <w:rPr>
          <w:rFonts w:ascii="Times New Roman" w:hAnsi="Times New Roman"/>
          <w:color w:val="000000"/>
        </w:rPr>
        <w:t>worse</w:t>
      </w:r>
      <w:r w:rsidRPr="003A04A9">
        <w:rPr>
          <w:rFonts w:ascii="Times New Roman" w:hAnsi="Times New Roman"/>
          <w:color w:val="000000"/>
          <w:lang w:val="ru-RU"/>
        </w:rPr>
        <w:t xml:space="preserve"> — (</w:t>
      </w:r>
      <w:r w:rsidRPr="003A04A9">
        <w:rPr>
          <w:rFonts w:ascii="Times New Roman" w:hAnsi="Times New Roman"/>
          <w:color w:val="000000"/>
        </w:rPr>
        <w:t>the</w:t>
      </w:r>
      <w:r w:rsidRPr="003A04A9">
        <w:rPr>
          <w:rFonts w:ascii="Times New Roman" w:hAnsi="Times New Roman"/>
          <w:color w:val="000000"/>
          <w:lang w:val="ru-RU"/>
        </w:rPr>
        <w:t xml:space="preserve">) </w:t>
      </w:r>
      <w:r w:rsidRPr="003A04A9">
        <w:rPr>
          <w:rFonts w:ascii="Times New Roman" w:hAnsi="Times New Roman"/>
          <w:color w:val="000000"/>
        </w:rPr>
        <w:t>worst</w:t>
      </w:r>
      <w:r w:rsidRPr="003A04A9">
        <w:rPr>
          <w:rFonts w:ascii="Times New Roman" w:hAnsi="Times New Roman"/>
          <w:color w:val="000000"/>
          <w:lang w:val="ru-RU"/>
        </w:rPr>
        <w:t>);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наречия времени;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обозначение даты и года;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распознавать и употреблять в устной и письменной речи обо- значение времени.</w:t>
      </w:r>
    </w:p>
    <w:p w:rsidR="00365715" w:rsidRPr="003A04A9" w:rsidRDefault="00365715" w:rsidP="003A04A9">
      <w:pPr>
        <w:autoSpaceDE w:val="0"/>
        <w:autoSpaceDN w:val="0"/>
        <w:spacing w:before="32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СОЦИОКУЛЬТУРНЫЕ ЗНАНИЯ И УМЕНИЯ</w:t>
      </w:r>
    </w:p>
    <w:p w:rsidR="00365715" w:rsidRPr="003A04A9" w:rsidRDefault="00365715" w:rsidP="003A04A9">
      <w:pPr>
        <w:autoSpaceDE w:val="0"/>
        <w:autoSpaceDN w:val="0"/>
        <w:spacing w:before="226" w:after="0" w:line="240" w:lineRule="auto"/>
        <w:ind w:left="420" w:right="432"/>
        <w:rPr>
          <w:rFonts w:ascii="Times New Roman" w:hAnsi="Times New Roman"/>
          <w:lang w:val="ru-RU"/>
        </w:rPr>
        <w:sectPr w:rsidR="00365715" w:rsidRPr="003A04A9" w:rsidSect="003A04A9">
          <w:pgSz w:w="11900" w:h="16840"/>
          <w:pgMar w:top="352" w:right="774" w:bottom="539" w:left="666" w:header="720" w:footer="720" w:gutter="0"/>
          <w:cols w:space="720" w:equalWidth="0">
            <w:col w:w="10460"/>
          </w:cols>
          <w:docGrid w:linePitch="360"/>
        </w:sectPr>
      </w:pPr>
      <w:r w:rsidRPr="003A04A9">
        <w:rPr>
          <w:rFonts w:ascii="Times New Roman" w:hAnsi="Times New Roman"/>
          <w:color w:val="000000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знать названия родной страны и страны/стран изучаемого языка;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знать некоторых литературных персонажей;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знать небольшие произведения детского фольклора (рифмовки, песни);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—  кратко представлять  свою  страну  на  иностранном  языке в рамках изучаемой тематики.</w:t>
      </w:r>
    </w:p>
    <w:p w:rsidR="00365715" w:rsidRDefault="00365715" w:rsidP="00F7082C">
      <w:pPr>
        <w:autoSpaceDE w:val="0"/>
        <w:autoSpaceDN w:val="0"/>
        <w:spacing w:after="92" w:line="240" w:lineRule="auto"/>
        <w:ind w:right="11952"/>
        <w:rPr>
          <w:rFonts w:ascii="Times New Roman" w:hAnsi="Times New Roman"/>
          <w:b/>
          <w:color w:val="000000"/>
          <w:w w:val="101"/>
          <w:lang w:val="ru-RU"/>
        </w:rPr>
      </w:pPr>
      <w:r>
        <w:rPr>
          <w:rFonts w:ascii="Times New Roman" w:hAnsi="Times New Roman"/>
          <w:b/>
          <w:color w:val="000000"/>
          <w:w w:val="101"/>
          <w:lang w:val="ru-RU"/>
        </w:rPr>
        <w:t>Тематическое планирование с учетом рабочей программы воспитания (описаны в «Личностных результатах»).</w:t>
      </w:r>
    </w:p>
    <w:p w:rsidR="00365715" w:rsidRPr="003A04A9" w:rsidRDefault="00365715" w:rsidP="003A04A9">
      <w:pPr>
        <w:autoSpaceDE w:val="0"/>
        <w:autoSpaceDN w:val="0"/>
        <w:spacing w:after="92" w:line="240" w:lineRule="auto"/>
        <w:ind w:right="1195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w w:val="101"/>
          <w:lang w:val="ru-RU"/>
        </w:rPr>
        <w:t xml:space="preserve">ТЕМАТИЧЕСКОЕ ПЛАНИРОВАНИЕ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b/>
          <w:color w:val="000000"/>
          <w:lang w:val="ru-RU"/>
        </w:rPr>
        <w:t>4 КЛАСС</w:t>
      </w:r>
    </w:p>
    <w:tbl>
      <w:tblPr>
        <w:tblW w:w="0" w:type="auto"/>
        <w:tblInd w:w="6" w:type="dxa"/>
        <w:tblLayout w:type="fixed"/>
        <w:tblLook w:val="00A0"/>
      </w:tblPr>
      <w:tblGrid>
        <w:gridCol w:w="468"/>
        <w:gridCol w:w="5692"/>
        <w:gridCol w:w="636"/>
        <w:gridCol w:w="1994"/>
        <w:gridCol w:w="2040"/>
        <w:gridCol w:w="4672"/>
      </w:tblGrid>
      <w:tr w:rsidR="00365715" w:rsidRPr="003A04A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right="144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№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5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365715" w:rsidRPr="003A04A9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5715" w:rsidRPr="003A04A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Раздел 1.</w:t>
            </w: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 xml:space="preserve"> Мир моего «я».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Моя семья.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Мой день рождения, подарки.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Моя любимая еда.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350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12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5715" w:rsidRPr="003A04A9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Раздел 2.</w:t>
            </w: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 xml:space="preserve"> Мир моих увлечений.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468"/>
        <w:gridCol w:w="5692"/>
        <w:gridCol w:w="636"/>
        <w:gridCol w:w="1994"/>
        <w:gridCol w:w="2040"/>
        <w:gridCol w:w="4672"/>
      </w:tblGrid>
      <w:tr w:rsidR="00365715" w:rsidRPr="003A04A9">
        <w:trPr>
          <w:trHeight w:hRule="exact" w:val="1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Любимая игрушка, игра</w:t>
            </w:r>
            <w:r w:rsidRPr="003A04A9">
              <w:rPr>
                <w:rFonts w:ascii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Мой питомец.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Любимые занятия. Занятия спортом.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Любимая сказка/история/рассказ.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2.5.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8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102"/>
              </w:rPr>
              <w:t>Выходной день.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2.6.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Каникулы.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34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16</w:t>
            </w:r>
          </w:p>
        </w:tc>
        <w:tc>
          <w:tcPr>
            <w:tcW w:w="8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5715" w:rsidRPr="003A04A9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Раздел 3.</w:t>
            </w:r>
            <w:r w:rsidRPr="003A04A9">
              <w:rPr>
                <w:rFonts w:ascii="Times New Roman" w:hAnsi="Times New Roman"/>
                <w:b/>
                <w:color w:val="000000"/>
                <w:w w:val="102"/>
              </w:rPr>
              <w:t>Мир вокруг меня.</w:t>
            </w:r>
          </w:p>
        </w:tc>
      </w:tr>
      <w:tr w:rsidR="00365715" w:rsidRPr="003A04A9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468"/>
        <w:gridCol w:w="5692"/>
        <w:gridCol w:w="636"/>
        <w:gridCol w:w="1994"/>
        <w:gridCol w:w="2040"/>
        <w:gridCol w:w="4672"/>
      </w:tblGrid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Моя школа, любимые учебные предметы.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Моя малая родина (город, село).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3.5.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Путешествия.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3.6.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Дикие и домашние животные.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3.7.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Погода. Времена года (месяцы).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3.8.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Покупки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34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5715" w:rsidRPr="00F7082C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 xml:space="preserve">Раздел 4. </w:t>
            </w:r>
            <w:r w:rsidRPr="003A04A9">
              <w:rPr>
                <w:rFonts w:ascii="Times New Roman" w:hAnsi="Times New Roman"/>
                <w:b/>
                <w:color w:val="000000"/>
                <w:w w:val="97"/>
                <w:lang w:val="ru-RU"/>
              </w:rPr>
              <w:t>Родная страна и страны изучаемого языка.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468"/>
        <w:gridCol w:w="5692"/>
        <w:gridCol w:w="636"/>
        <w:gridCol w:w="1994"/>
        <w:gridCol w:w="2040"/>
        <w:gridCol w:w="4672"/>
      </w:tblGrid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4.1.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Россия и страна/страны изучаемого языка.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4.2.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4.3.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4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Произведения детского фольклора.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4.4.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Литературные персонажи детских книг.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4.5.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 w:right="2160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https://uchi.ru/?-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https://infourok.ru/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https://multiurok.ru/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 xml:space="preserve">https://ellii.com/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  <w:w w:val="97"/>
              </w:rPr>
              <w:t>https://www.elllo.org/index-A2.htm https://www.englishclub.com/reading/</w:t>
            </w:r>
          </w:p>
        </w:tc>
      </w:tr>
      <w:tr w:rsidR="00365715" w:rsidRPr="003A04A9">
        <w:trPr>
          <w:trHeight w:hRule="exact" w:val="34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Итого по разделу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5715" w:rsidRPr="003A04A9">
        <w:trPr>
          <w:trHeight w:hRule="exact" w:val="32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68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65715" w:rsidRPr="003A04A9" w:rsidRDefault="00365715" w:rsidP="003A04A9">
      <w:pPr>
        <w:spacing w:line="240" w:lineRule="auto"/>
        <w:rPr>
          <w:rFonts w:ascii="Times New Roman" w:hAnsi="Times New Roman"/>
        </w:rPr>
        <w:sectPr w:rsidR="00365715" w:rsidRPr="003A04A9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365715" w:rsidRPr="003A04A9" w:rsidRDefault="00365715" w:rsidP="003A04A9">
      <w:pPr>
        <w:autoSpaceDE w:val="0"/>
        <w:autoSpaceDN w:val="0"/>
        <w:spacing w:after="78" w:line="240" w:lineRule="auto"/>
        <w:rPr>
          <w:rFonts w:ascii="Times New Roman" w:hAnsi="Times New Roman"/>
        </w:rPr>
      </w:pPr>
    </w:p>
    <w:p w:rsidR="00365715" w:rsidRPr="003A04A9" w:rsidRDefault="00365715" w:rsidP="003A04A9">
      <w:pPr>
        <w:autoSpaceDE w:val="0"/>
        <w:autoSpaceDN w:val="0"/>
        <w:spacing w:after="140" w:line="240" w:lineRule="auto"/>
        <w:ind w:right="6624"/>
        <w:rPr>
          <w:rFonts w:ascii="Times New Roman" w:hAnsi="Times New Roman"/>
        </w:rPr>
      </w:pPr>
      <w:r w:rsidRPr="003A04A9">
        <w:rPr>
          <w:rFonts w:ascii="Times New Roman" w:hAnsi="Times New Roman"/>
          <w:b/>
          <w:color w:val="000000"/>
        </w:rPr>
        <w:t xml:space="preserve">ПОУРОЧНОЕ ПЛАНИРОВАНИЕ </w:t>
      </w:r>
      <w:r w:rsidRPr="003A04A9">
        <w:rPr>
          <w:rFonts w:ascii="Times New Roman" w:hAnsi="Times New Roman"/>
        </w:rPr>
        <w:br/>
      </w:r>
      <w:r w:rsidRPr="003A04A9">
        <w:rPr>
          <w:rFonts w:ascii="Times New Roman" w:hAnsi="Times New Roman"/>
          <w:b/>
          <w:color w:val="000000"/>
        </w:rPr>
        <w:t>4 КЛАСС</w:t>
      </w: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4106"/>
        <w:gridCol w:w="732"/>
        <w:gridCol w:w="1656"/>
        <w:gridCol w:w="1692"/>
        <w:gridCol w:w="1862"/>
      </w:tblGrid>
      <w:tr w:rsidR="00365715" w:rsidRPr="003A04A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</w:rPr>
              <w:t>№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365715" w:rsidRPr="003A04A9" w:rsidTr="00765C0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Моя семья!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Опиши свою семью.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Диктант;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Пишем письмо родителям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День рождения!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Раздаем приглашения!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Практическая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Подарки!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Еда Еда Еда!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Моя любимая еда!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>Опиши свой любимый завтрак, обед, ужин!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Мой день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Повседневность.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Домашние обязанности.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Игры!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Придумаем игру вместе!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Наши четвероногие друзья!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Может возьмем его?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Опиши своего питомца!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Диктант;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Занимаемся спортом!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>Необычный спорт в разных странах.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Любимые истории, рассказы!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Расскажи свою историю.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Придумаем рассказ вместе?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365715" w:rsidRPr="003A04A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Выходные!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4106"/>
        <w:gridCol w:w="732"/>
        <w:gridCol w:w="1656"/>
        <w:gridCol w:w="1692"/>
        <w:gridCol w:w="1862"/>
      </w:tblGrid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Твой лучший выходной!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Последний день школы!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Строим планы!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Диктант;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Каникулы!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Моя комната.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Твоя идеальная квартира/дом.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Предметы мебели.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Диктант;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Твой любимый предмет?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Лучшее место в школе?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Идеальный учитель?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Мои друзья!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Какой характер твоего друга?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Диктант;</w:t>
            </w:r>
          </w:p>
        </w:tc>
      </w:tr>
      <w:tr w:rsidR="00365715" w:rsidRPr="003A04A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Внешность твоего друга.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Твои любимые города!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Город твоей мечты?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4106"/>
        <w:gridCol w:w="732"/>
        <w:gridCol w:w="1656"/>
        <w:gridCol w:w="1692"/>
        <w:gridCol w:w="1862"/>
      </w:tblGrid>
      <w:tr w:rsidR="00365715" w:rsidRPr="003A04A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Здесь твоя малая родина.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Практическая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Собираемся в путешествие!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Выбираем куда поедем?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365715" w:rsidRPr="003A04A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Едем в путешествие!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 Первые знакомства в новой стране!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Что за зверь?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Придумаем своего животного!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Едем в ветеринарную клинику!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Погода!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Любимое время года?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 w:right="43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>Как справляются с непогодой в разных странах.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В холодильнике пусто.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Составляем список покупок!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Диктант;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4106"/>
        <w:gridCol w:w="732"/>
        <w:gridCol w:w="1656"/>
        <w:gridCol w:w="1692"/>
        <w:gridCol w:w="1862"/>
      </w:tblGrid>
      <w:tr w:rsidR="00365715" w:rsidRPr="003A04A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В супермаркете!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Письменный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 xml:space="preserve">контроль; </w:t>
            </w:r>
            <w:r w:rsidRPr="003A04A9">
              <w:rPr>
                <w:rFonts w:ascii="Times New Roman" w:hAnsi="Times New Roman"/>
                <w:lang w:val="ru-RU"/>
              </w:rPr>
              <w:br/>
            </w:r>
            <w:r w:rsidRPr="003A04A9">
              <w:rPr>
                <w:rFonts w:ascii="Times New Roman" w:hAnsi="Times New Roman"/>
                <w:color w:val="000000"/>
                <w:lang w:val="ru-RU"/>
              </w:rPr>
              <w:t>Устный опрос; Практическая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Интересные места 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Интересные места 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Поехали в Канаду?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Интересные законы Канады.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Необычные законы 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Странные законы Америки.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Гарри Поттер это 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>Популярные детские произведения последних дней.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Напишем свою сказку!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>Создай своего идеального персонажа книги!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>Создай антагониста своего собственного произведения!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Сочинение;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Чем закончится твоя книга?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Контрольная работа;</w:t>
            </w:r>
          </w:p>
        </w:tc>
      </w:tr>
      <w:tr w:rsidR="00365715" w:rsidRPr="003A04A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Твой любимый праздник?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Layout w:type="fixed"/>
        <w:tblLook w:val="00A0"/>
      </w:tblPr>
      <w:tblGrid>
        <w:gridCol w:w="504"/>
        <w:gridCol w:w="4106"/>
        <w:gridCol w:w="732"/>
        <w:gridCol w:w="1656"/>
        <w:gridCol w:w="1692"/>
        <w:gridCol w:w="1862"/>
      </w:tblGrid>
      <w:tr w:rsidR="00365715" w:rsidRPr="003A04A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Необычные праздники других стран.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 xml:space="preserve">Письменный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 xml:space="preserve">контроль; </w:t>
            </w:r>
            <w:r w:rsidRPr="003A04A9">
              <w:rPr>
                <w:rFonts w:ascii="Times New Roman" w:hAnsi="Times New Roman"/>
              </w:rPr>
              <w:br/>
            </w:r>
            <w:r w:rsidRPr="003A04A9"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 w:rsidR="00365715" w:rsidRPr="003A04A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Создай свой праздник!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 w:rsidR="00365715" w:rsidRPr="003A04A9">
        <w:trPr>
          <w:trHeight w:hRule="exact" w:val="80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/>
                <w:lang w:val="ru-RU"/>
              </w:rPr>
            </w:pPr>
            <w:r w:rsidRPr="003A04A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5715" w:rsidRPr="003A04A9" w:rsidRDefault="00365715" w:rsidP="003A04A9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/>
              </w:rPr>
            </w:pPr>
            <w:r w:rsidRPr="003A04A9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365715" w:rsidRPr="003A04A9" w:rsidRDefault="00365715" w:rsidP="003A04A9">
      <w:pPr>
        <w:spacing w:line="240" w:lineRule="auto"/>
        <w:rPr>
          <w:rFonts w:ascii="Times New Roman" w:hAnsi="Times New Roman"/>
        </w:rPr>
        <w:sectPr w:rsidR="00365715" w:rsidRPr="003A04A9" w:rsidSect="003A04A9">
          <w:pgSz w:w="11900" w:h="16840"/>
          <w:pgMar w:top="284" w:right="650" w:bottom="1078" w:left="666" w:header="720" w:footer="720" w:gutter="0"/>
          <w:cols w:space="720" w:equalWidth="0">
            <w:col w:w="10584"/>
          </w:cols>
          <w:docGrid w:linePitch="360"/>
        </w:sectPr>
      </w:pPr>
    </w:p>
    <w:p w:rsidR="00365715" w:rsidRPr="003A04A9" w:rsidRDefault="00365715" w:rsidP="003A04A9">
      <w:pPr>
        <w:autoSpaceDE w:val="0"/>
        <w:autoSpaceDN w:val="0"/>
        <w:spacing w:after="78" w:line="240" w:lineRule="auto"/>
        <w:rPr>
          <w:rFonts w:ascii="Times New Roman" w:hAnsi="Times New Roman"/>
        </w:rPr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A04A9">
        <w:rPr>
          <w:rFonts w:ascii="Times New Roman" w:hAnsi="Times New Roman"/>
          <w:b/>
          <w:color w:val="000000"/>
        </w:rPr>
        <w:t xml:space="preserve">УЧЕБНО-МЕТОДИЧЕСКОЕ ОБЕСПЕЧЕНИЕ ОБРАЗОВАТЕЛЬНОГО ПРОЦЕССА </w:t>
      </w:r>
    </w:p>
    <w:p w:rsidR="00365715" w:rsidRPr="003A04A9" w:rsidRDefault="00365715" w:rsidP="003A04A9">
      <w:pPr>
        <w:autoSpaceDE w:val="0"/>
        <w:autoSpaceDN w:val="0"/>
        <w:spacing w:before="346" w:after="0" w:line="240" w:lineRule="auto"/>
        <w:rPr>
          <w:rFonts w:ascii="Times New Roman" w:hAnsi="Times New Roman"/>
        </w:rPr>
      </w:pPr>
      <w:r w:rsidRPr="003A04A9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4 КЛАСС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Английский язык (в 2 частях), 4 класс/Вербицкая М.В. и другие; под редакцией Вербицкой М.В., ООО«Издательский центр ВЕНТАНА-ГРАФ»; Акционерное общество «Издательство Просвещение» ; Введите свой вариант: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4 КЛАСС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1). 105 занятий по английскому языку для дошкольников (105 </w:t>
      </w:r>
      <w:r w:rsidRPr="003A04A9">
        <w:rPr>
          <w:rFonts w:ascii="Times New Roman" w:hAnsi="Times New Roman"/>
          <w:color w:val="000000"/>
        </w:rPr>
        <w:t>lessons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for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kids</w:t>
      </w:r>
      <w:r w:rsidRPr="003A04A9">
        <w:rPr>
          <w:rFonts w:ascii="Times New Roman" w:hAnsi="Times New Roman"/>
          <w:color w:val="000000"/>
          <w:lang w:val="ru-RU"/>
        </w:rPr>
        <w:t>): пособие для</w:t>
      </w:r>
    </w:p>
    <w:p w:rsidR="00365715" w:rsidRPr="003A04A9" w:rsidRDefault="00365715" w:rsidP="003A04A9">
      <w:pPr>
        <w:autoSpaceDE w:val="0"/>
        <w:autoSpaceDN w:val="0"/>
        <w:spacing w:after="0" w:line="240" w:lineRule="auto"/>
        <w:ind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воспитателей детского сада, учителей английского языка и родителей. Вронская И.В. - СПб.: Издательство "КАРО", 2009. - 368 с.: ил.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2). Тестовые материалы для оценки качества обучения. Английский язык. 4 класс. Материалы к итоговой аттестации. базовый уровень. Учебное пособие. - Москва: Интеллект-Центр, 2012. - 104 с.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(+ </w:t>
      </w:r>
      <w:r w:rsidRPr="003A04A9">
        <w:rPr>
          <w:rFonts w:ascii="Times New Roman" w:hAnsi="Times New Roman"/>
          <w:color w:val="000000"/>
        </w:rPr>
        <w:t>CD</w:t>
      </w:r>
      <w:r w:rsidRPr="003A04A9">
        <w:rPr>
          <w:rFonts w:ascii="Times New Roman" w:hAnsi="Times New Roman"/>
          <w:color w:val="000000"/>
          <w:lang w:val="ru-RU"/>
        </w:rPr>
        <w:t xml:space="preserve">-диск)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  <w:lang w:val="ru-RU"/>
        </w:rPr>
        <w:t>3). Голицинский Ю. Б. Грамматика: Сборник упражнений. - 7-е изд., - СПб.: КАРО, 2010. - 544 с. -(серия "Английский язык для школьников").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43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4). Английский в рифмованных диалогах. (</w:t>
      </w:r>
      <w:r w:rsidRPr="003A04A9">
        <w:rPr>
          <w:rFonts w:ascii="Times New Roman" w:hAnsi="Times New Roman"/>
          <w:color w:val="000000"/>
        </w:rPr>
        <w:t>Easy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English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for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lazy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people</w:t>
      </w:r>
      <w:r w:rsidRPr="003A04A9">
        <w:rPr>
          <w:rFonts w:ascii="Times New Roman" w:hAnsi="Times New Roman"/>
          <w:color w:val="000000"/>
          <w:lang w:val="ru-RU"/>
        </w:rPr>
        <w:t xml:space="preserve"> +</w:t>
      </w:r>
      <w:r w:rsidRPr="003A04A9">
        <w:rPr>
          <w:rFonts w:ascii="Times New Roman" w:hAnsi="Times New Roman"/>
          <w:color w:val="000000"/>
        </w:rPr>
        <w:t>CD</w:t>
      </w:r>
      <w:r w:rsidRPr="003A04A9">
        <w:rPr>
          <w:rFonts w:ascii="Times New Roman" w:hAnsi="Times New Roman"/>
          <w:color w:val="000000"/>
          <w:lang w:val="ru-RU"/>
        </w:rPr>
        <w:t xml:space="preserve"> аудиокурс). Евгения Карлова. - СПб.: Питер, 2013. - 240 с.: ил.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5). 3000 примеров по английскому языку. 2 класс. - М.: ООО "Издательство Астрель", 2011. - 16 с. Терентьева О.В.</w:t>
      </w:r>
    </w:p>
    <w:p w:rsidR="00365715" w:rsidRPr="003A04A9" w:rsidRDefault="00365715" w:rsidP="003A04A9">
      <w:pPr>
        <w:autoSpaceDE w:val="0"/>
        <w:autoSpaceDN w:val="0"/>
        <w:spacing w:before="72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6). 3000 примеров по английскому языку. 4 класс. - М.: ООО "Издательство Астрель", 2011. - 16 с. Терентьева О.В.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7). 5000 примеров по английскому языку: Местоимения. Конструкция </w:t>
      </w:r>
      <w:r w:rsidRPr="003A04A9">
        <w:rPr>
          <w:rFonts w:ascii="Times New Roman" w:hAnsi="Times New Roman"/>
          <w:color w:val="000000"/>
        </w:rPr>
        <w:t>There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is</w:t>
      </w:r>
      <w:r w:rsidRPr="003A04A9">
        <w:rPr>
          <w:rFonts w:ascii="Times New Roman" w:hAnsi="Times New Roman"/>
          <w:color w:val="000000"/>
          <w:lang w:val="ru-RU"/>
        </w:rPr>
        <w:t>/</w:t>
      </w:r>
      <w:r w:rsidRPr="003A04A9">
        <w:rPr>
          <w:rFonts w:ascii="Times New Roman" w:hAnsi="Times New Roman"/>
          <w:color w:val="000000"/>
        </w:rPr>
        <w:t>There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are</w:t>
      </w:r>
      <w:r w:rsidRPr="003A04A9">
        <w:rPr>
          <w:rFonts w:ascii="Times New Roman" w:hAnsi="Times New Roman"/>
          <w:color w:val="000000"/>
          <w:lang w:val="ru-RU"/>
        </w:rPr>
        <w:t>/ Е. А Барашкова. - М.: Издательство "Экзамен", 2010. - 32 с.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8). 5000 примеров по грамматике английского языка для школьников и их родителей: Глаголы </w:t>
      </w:r>
      <w:r w:rsidRPr="003A04A9">
        <w:rPr>
          <w:rFonts w:ascii="Times New Roman" w:hAnsi="Times New Roman"/>
          <w:color w:val="000000"/>
        </w:rPr>
        <w:t>be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have</w:t>
      </w:r>
      <w:r w:rsidRPr="003A04A9">
        <w:rPr>
          <w:rFonts w:ascii="Times New Roman" w:hAnsi="Times New Roman"/>
          <w:color w:val="000000"/>
          <w:lang w:val="ru-RU"/>
        </w:rPr>
        <w:t xml:space="preserve">, </w:t>
      </w:r>
      <w:r w:rsidRPr="003A04A9">
        <w:rPr>
          <w:rFonts w:ascii="Times New Roman" w:hAnsi="Times New Roman"/>
          <w:color w:val="000000"/>
        </w:rPr>
        <w:t>can</w:t>
      </w:r>
      <w:r w:rsidRPr="003A04A9">
        <w:rPr>
          <w:rFonts w:ascii="Times New Roman" w:hAnsi="Times New Roman"/>
          <w:color w:val="000000"/>
          <w:lang w:val="ru-RU"/>
        </w:rPr>
        <w:t xml:space="preserve"> , </w:t>
      </w:r>
      <w:r w:rsidRPr="003A04A9">
        <w:rPr>
          <w:rFonts w:ascii="Times New Roman" w:hAnsi="Times New Roman"/>
          <w:color w:val="000000"/>
        </w:rPr>
        <w:t>must</w:t>
      </w:r>
      <w:r w:rsidRPr="003A04A9">
        <w:rPr>
          <w:rFonts w:ascii="Times New Roman" w:hAnsi="Times New Roman"/>
          <w:color w:val="000000"/>
          <w:lang w:val="ru-RU"/>
        </w:rPr>
        <w:t>/ Е. А. Барашкова. - 2е изд., исправ. и доп. - М.: Издательство "Экзамен", 2010. - 48 с. (Серия "Учебно-методический комплект").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144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9). 5000 примеров по грамматике английского языка для школьников и их родителей: </w:t>
      </w:r>
      <w:r w:rsidRPr="003A04A9">
        <w:rPr>
          <w:rFonts w:ascii="Times New Roman" w:hAnsi="Times New Roman"/>
          <w:color w:val="000000"/>
        </w:rPr>
        <w:t>Present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Simple</w:t>
      </w:r>
      <w:r w:rsidRPr="003A04A9">
        <w:rPr>
          <w:rFonts w:ascii="Times New Roman" w:hAnsi="Times New Roman"/>
          <w:color w:val="000000"/>
          <w:lang w:val="ru-RU"/>
        </w:rPr>
        <w:t xml:space="preserve"> (</w:t>
      </w:r>
      <w:r w:rsidRPr="003A04A9">
        <w:rPr>
          <w:rFonts w:ascii="Times New Roman" w:hAnsi="Times New Roman"/>
          <w:color w:val="000000"/>
        </w:rPr>
        <w:t>Present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Indefinite</w:t>
      </w:r>
      <w:r w:rsidRPr="003A04A9">
        <w:rPr>
          <w:rFonts w:ascii="Times New Roman" w:hAnsi="Times New Roman"/>
          <w:color w:val="000000"/>
          <w:lang w:val="ru-RU"/>
        </w:rPr>
        <w:t>)/ Е. А. Барашкова. - 2-е изд., исправ. и доп. - М.: издательство "Экзамен", 2010. - 48 с. (Серия "Учебно-методический комплект").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10). 5000 примеров по английскому языку: </w:t>
      </w:r>
      <w:r w:rsidRPr="003A04A9">
        <w:rPr>
          <w:rFonts w:ascii="Times New Roman" w:hAnsi="Times New Roman"/>
          <w:color w:val="000000"/>
        </w:rPr>
        <w:t>Present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Continuous</w:t>
      </w:r>
      <w:r w:rsidRPr="003A04A9">
        <w:rPr>
          <w:rFonts w:ascii="Times New Roman" w:hAnsi="Times New Roman"/>
          <w:color w:val="000000"/>
          <w:lang w:val="ru-RU"/>
        </w:rPr>
        <w:t xml:space="preserve"> (</w:t>
      </w:r>
      <w:r w:rsidRPr="003A04A9">
        <w:rPr>
          <w:rFonts w:ascii="Times New Roman" w:hAnsi="Times New Roman"/>
          <w:color w:val="000000"/>
        </w:rPr>
        <w:t>Present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Progressive</w:t>
      </w:r>
      <w:r w:rsidRPr="003A04A9">
        <w:rPr>
          <w:rFonts w:ascii="Times New Roman" w:hAnsi="Times New Roman"/>
          <w:color w:val="000000"/>
          <w:lang w:val="ru-RU"/>
        </w:rPr>
        <w:t>)/ Е. А.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Барашкова. - 2-е изд., стереотип. - М.: Издательство "Экзамен", 2012. - 32 с. (Серия "5000 заданий"). Метка ФГОС.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720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11). 5000 примеров по грамматике английского языка для школьников и их родителей: </w:t>
      </w:r>
      <w:r w:rsidRPr="003A04A9">
        <w:rPr>
          <w:rFonts w:ascii="Times New Roman" w:hAnsi="Times New Roman"/>
          <w:color w:val="000000"/>
        </w:rPr>
        <w:t>Future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Simple</w:t>
      </w:r>
      <w:r w:rsidRPr="003A04A9">
        <w:rPr>
          <w:rFonts w:ascii="Times New Roman" w:hAnsi="Times New Roman"/>
          <w:color w:val="000000"/>
          <w:lang w:val="ru-RU"/>
        </w:rPr>
        <w:t xml:space="preserve"> (</w:t>
      </w:r>
      <w:r w:rsidRPr="003A04A9">
        <w:rPr>
          <w:rFonts w:ascii="Times New Roman" w:hAnsi="Times New Roman"/>
          <w:color w:val="000000"/>
        </w:rPr>
        <w:t>Future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Indefinite</w:t>
      </w:r>
      <w:r w:rsidRPr="003A04A9">
        <w:rPr>
          <w:rFonts w:ascii="Times New Roman" w:hAnsi="Times New Roman"/>
          <w:color w:val="000000"/>
          <w:lang w:val="ru-RU"/>
        </w:rPr>
        <w:t>) / Е. А. Барашкова - М.: Издательство "Экзамен", 2010. - 48 с. (Серия "Учебнометодический комплект").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12). Английский язык. 3 класс: Учеб. для общеобразоват. учреждений/[Н. И. Быкова, Дж. Дули, М.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432"/>
        <w:rPr>
          <w:rFonts w:ascii="Times New Roman" w:hAnsi="Times New Roman"/>
          <w:color w:val="000000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Д. Поспелова, В. Эванс]. - М.: </w:t>
      </w:r>
      <w:r w:rsidRPr="003A04A9">
        <w:rPr>
          <w:rFonts w:ascii="Times New Roman" w:hAnsi="Times New Roman"/>
          <w:color w:val="000000"/>
        </w:rPr>
        <w:t>Express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color w:val="000000"/>
        </w:rPr>
        <w:t>Publishing</w:t>
      </w:r>
      <w:r w:rsidRPr="003A04A9">
        <w:rPr>
          <w:rFonts w:ascii="Times New Roman" w:hAnsi="Times New Roman"/>
          <w:color w:val="000000"/>
          <w:lang w:val="ru-RU"/>
        </w:rPr>
        <w:t>: Просвещение, 2011. -180 с.: ил. (Английский в фокусе).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color w:val="000000"/>
          <w:lang w:val="ru-RU"/>
        </w:rPr>
      </w:pP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4 КЛАСС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ind w:right="6048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</w:rPr>
        <w:t>https</w:t>
      </w:r>
      <w:r w:rsidRPr="003A04A9">
        <w:rPr>
          <w:rFonts w:ascii="Times New Roman" w:hAnsi="Times New Roman"/>
          <w:color w:val="000000"/>
          <w:lang w:val="ru-RU"/>
        </w:rPr>
        <w:t>://</w:t>
      </w:r>
      <w:r w:rsidRPr="003A04A9">
        <w:rPr>
          <w:rFonts w:ascii="Times New Roman" w:hAnsi="Times New Roman"/>
          <w:color w:val="000000"/>
        </w:rPr>
        <w:t>uchi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ru</w:t>
      </w:r>
      <w:r w:rsidRPr="003A04A9">
        <w:rPr>
          <w:rFonts w:ascii="Times New Roman" w:hAnsi="Times New Roman"/>
          <w:color w:val="000000"/>
          <w:lang w:val="ru-RU"/>
        </w:rPr>
        <w:t>/?-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</w:rPr>
        <w:t>https</w:t>
      </w:r>
      <w:r w:rsidRPr="003A04A9">
        <w:rPr>
          <w:rFonts w:ascii="Times New Roman" w:hAnsi="Times New Roman"/>
          <w:color w:val="000000"/>
          <w:lang w:val="ru-RU"/>
        </w:rPr>
        <w:t>://</w:t>
      </w:r>
      <w:r w:rsidRPr="003A04A9">
        <w:rPr>
          <w:rFonts w:ascii="Times New Roman" w:hAnsi="Times New Roman"/>
          <w:color w:val="000000"/>
        </w:rPr>
        <w:t>infourok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ru</w:t>
      </w:r>
      <w:r w:rsidRPr="003A04A9">
        <w:rPr>
          <w:rFonts w:ascii="Times New Roman" w:hAnsi="Times New Roman"/>
          <w:color w:val="000000"/>
          <w:lang w:val="ru-RU"/>
        </w:rPr>
        <w:t xml:space="preserve">/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</w:rPr>
        <w:t>https</w:t>
      </w:r>
      <w:r w:rsidRPr="003A04A9">
        <w:rPr>
          <w:rFonts w:ascii="Times New Roman" w:hAnsi="Times New Roman"/>
          <w:color w:val="000000"/>
          <w:lang w:val="ru-RU"/>
        </w:rPr>
        <w:t>://</w:t>
      </w:r>
      <w:r w:rsidRPr="003A04A9">
        <w:rPr>
          <w:rFonts w:ascii="Times New Roman" w:hAnsi="Times New Roman"/>
          <w:color w:val="000000"/>
        </w:rPr>
        <w:t>multiurok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ru</w:t>
      </w:r>
      <w:r w:rsidRPr="003A04A9">
        <w:rPr>
          <w:rFonts w:ascii="Times New Roman" w:hAnsi="Times New Roman"/>
          <w:color w:val="000000"/>
          <w:lang w:val="ru-RU"/>
        </w:rPr>
        <w:t xml:space="preserve">/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</w:rPr>
        <w:t>https</w:t>
      </w:r>
      <w:r w:rsidRPr="003A04A9">
        <w:rPr>
          <w:rFonts w:ascii="Times New Roman" w:hAnsi="Times New Roman"/>
          <w:color w:val="000000"/>
          <w:lang w:val="ru-RU"/>
        </w:rPr>
        <w:t>://</w:t>
      </w:r>
      <w:r w:rsidRPr="003A04A9">
        <w:rPr>
          <w:rFonts w:ascii="Times New Roman" w:hAnsi="Times New Roman"/>
          <w:color w:val="000000"/>
        </w:rPr>
        <w:t>ellii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com</w:t>
      </w:r>
      <w:r w:rsidRPr="003A04A9">
        <w:rPr>
          <w:rFonts w:ascii="Times New Roman" w:hAnsi="Times New Roman"/>
          <w:color w:val="000000"/>
          <w:lang w:val="ru-RU"/>
        </w:rPr>
        <w:t xml:space="preserve">/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</w:rPr>
        <w:t>https</w:t>
      </w:r>
      <w:r w:rsidRPr="003A04A9">
        <w:rPr>
          <w:rFonts w:ascii="Times New Roman" w:hAnsi="Times New Roman"/>
          <w:color w:val="000000"/>
          <w:lang w:val="ru-RU"/>
        </w:rPr>
        <w:t>://</w:t>
      </w:r>
      <w:r w:rsidRPr="003A04A9">
        <w:rPr>
          <w:rFonts w:ascii="Times New Roman" w:hAnsi="Times New Roman"/>
          <w:color w:val="000000"/>
        </w:rPr>
        <w:t>www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elllo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org</w:t>
      </w:r>
      <w:r w:rsidRPr="003A04A9">
        <w:rPr>
          <w:rFonts w:ascii="Times New Roman" w:hAnsi="Times New Roman"/>
          <w:color w:val="000000"/>
          <w:lang w:val="ru-RU"/>
        </w:rPr>
        <w:t>/</w:t>
      </w:r>
      <w:r w:rsidRPr="003A04A9">
        <w:rPr>
          <w:rFonts w:ascii="Times New Roman" w:hAnsi="Times New Roman"/>
          <w:color w:val="000000"/>
        </w:rPr>
        <w:t>index</w:t>
      </w:r>
      <w:r w:rsidRPr="003A04A9">
        <w:rPr>
          <w:rFonts w:ascii="Times New Roman" w:hAnsi="Times New Roman"/>
          <w:color w:val="000000"/>
          <w:lang w:val="ru-RU"/>
        </w:rPr>
        <w:t>-</w:t>
      </w:r>
      <w:r w:rsidRPr="003A04A9">
        <w:rPr>
          <w:rFonts w:ascii="Times New Roman" w:hAnsi="Times New Roman"/>
          <w:color w:val="000000"/>
        </w:rPr>
        <w:t>A</w:t>
      </w:r>
      <w:r w:rsidRPr="003A04A9">
        <w:rPr>
          <w:rFonts w:ascii="Times New Roman" w:hAnsi="Times New Roman"/>
          <w:color w:val="000000"/>
          <w:lang w:val="ru-RU"/>
        </w:rPr>
        <w:t>2.</w:t>
      </w:r>
      <w:r w:rsidRPr="003A04A9">
        <w:rPr>
          <w:rFonts w:ascii="Times New Roman" w:hAnsi="Times New Roman"/>
          <w:color w:val="000000"/>
        </w:rPr>
        <w:t>htm</w:t>
      </w:r>
      <w:r w:rsidRPr="003A04A9">
        <w:rPr>
          <w:rFonts w:ascii="Times New Roman" w:hAnsi="Times New Roman"/>
          <w:color w:val="000000"/>
          <w:lang w:val="ru-RU"/>
        </w:rPr>
        <w:t xml:space="preserve"> </w:t>
      </w:r>
      <w:r w:rsidRPr="003A04A9">
        <w:rPr>
          <w:rFonts w:ascii="Times New Roman" w:hAnsi="Times New Roman"/>
          <w:lang w:val="ru-RU"/>
        </w:rPr>
        <w:br/>
      </w:r>
      <w:r w:rsidRPr="003A04A9">
        <w:rPr>
          <w:rFonts w:ascii="Times New Roman" w:hAnsi="Times New Roman"/>
          <w:color w:val="000000"/>
        </w:rPr>
        <w:t>https</w:t>
      </w:r>
      <w:r w:rsidRPr="003A04A9">
        <w:rPr>
          <w:rFonts w:ascii="Times New Roman" w:hAnsi="Times New Roman"/>
          <w:color w:val="000000"/>
          <w:lang w:val="ru-RU"/>
        </w:rPr>
        <w:t>://</w:t>
      </w:r>
      <w:r w:rsidRPr="003A04A9">
        <w:rPr>
          <w:rFonts w:ascii="Times New Roman" w:hAnsi="Times New Roman"/>
          <w:color w:val="000000"/>
        </w:rPr>
        <w:t>www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englishclub</w:t>
      </w:r>
      <w:r w:rsidRPr="003A04A9">
        <w:rPr>
          <w:rFonts w:ascii="Times New Roman" w:hAnsi="Times New Roman"/>
          <w:color w:val="000000"/>
          <w:lang w:val="ru-RU"/>
        </w:rPr>
        <w:t>.</w:t>
      </w:r>
      <w:r w:rsidRPr="003A04A9">
        <w:rPr>
          <w:rFonts w:ascii="Times New Roman" w:hAnsi="Times New Roman"/>
          <w:color w:val="000000"/>
        </w:rPr>
        <w:t>com</w:t>
      </w:r>
      <w:r w:rsidRPr="003A04A9">
        <w:rPr>
          <w:rFonts w:ascii="Times New Roman" w:hAnsi="Times New Roman"/>
          <w:color w:val="000000"/>
          <w:lang w:val="ru-RU"/>
        </w:rPr>
        <w:t>/</w:t>
      </w:r>
      <w:r w:rsidRPr="003A04A9">
        <w:rPr>
          <w:rFonts w:ascii="Times New Roman" w:hAnsi="Times New Roman"/>
          <w:color w:val="000000"/>
        </w:rPr>
        <w:t>reading</w:t>
      </w:r>
      <w:r w:rsidRPr="003A04A9">
        <w:rPr>
          <w:rFonts w:ascii="Times New Roman" w:hAnsi="Times New Roman"/>
          <w:color w:val="000000"/>
          <w:lang w:val="ru-RU"/>
        </w:rPr>
        <w:t>/</w:t>
      </w:r>
    </w:p>
    <w:p w:rsidR="00365715" w:rsidRPr="003A04A9" w:rsidRDefault="00365715" w:rsidP="003A04A9">
      <w:pPr>
        <w:autoSpaceDE w:val="0"/>
        <w:autoSpaceDN w:val="0"/>
        <w:spacing w:after="78" w:line="240" w:lineRule="auto"/>
        <w:rPr>
          <w:rFonts w:ascii="Times New Roman" w:hAnsi="Times New Roman"/>
          <w:lang w:val="ru-RU"/>
        </w:rPr>
      </w:pPr>
    </w:p>
    <w:p w:rsidR="00365715" w:rsidRPr="003A04A9" w:rsidRDefault="00365715" w:rsidP="003A04A9">
      <w:pPr>
        <w:autoSpaceDE w:val="0"/>
        <w:autoSpaceDN w:val="0"/>
        <w:spacing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МАТЕРИАЛЬНО-ТЕХНИЧЕСКОЕ ОБЕСПЕЧЕНИЕ ОБРАЗОВАТЕЛЬНОГО ПРОЦЕССА</w:t>
      </w:r>
    </w:p>
    <w:p w:rsidR="00365715" w:rsidRPr="003A04A9" w:rsidRDefault="00365715" w:rsidP="003A04A9">
      <w:pPr>
        <w:autoSpaceDE w:val="0"/>
        <w:autoSpaceDN w:val="0"/>
        <w:spacing w:before="346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УЧЕБНОЕ ОБОРУДОВАНИЕ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Стол и кресло для учителя.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Столы и стулья с регулятором высоты для детей.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Стол и кресло для учителя. 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Подставка для мультимедийного оборудования.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Классная доска.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Раздвижные шкафы, удобные полки, стеллажи.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Персональным компьютер, камера и звуковое оборудование.</w:t>
      </w:r>
    </w:p>
    <w:p w:rsidR="00365715" w:rsidRPr="003A04A9" w:rsidRDefault="00365715" w:rsidP="003A04A9">
      <w:pPr>
        <w:autoSpaceDE w:val="0"/>
        <w:autoSpaceDN w:val="0"/>
        <w:spacing w:before="72" w:after="0" w:line="240" w:lineRule="auto"/>
        <w:ind w:right="187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Таблицы, интерактивные и простые тематические плакаты, стенды с информацией. Принтер лазерный.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Электронные словари для изучения иностранных слов.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Проектор. 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Интерактивная доска.</w:t>
      </w:r>
    </w:p>
    <w:p w:rsidR="00365715" w:rsidRPr="003A04A9" w:rsidRDefault="00365715" w:rsidP="003A04A9">
      <w:pPr>
        <w:autoSpaceDE w:val="0"/>
        <w:autoSpaceDN w:val="0"/>
        <w:spacing w:before="262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b/>
          <w:color w:val="000000"/>
          <w:lang w:val="ru-RU"/>
        </w:rPr>
        <w:t>ОБОРУДОВАНИЕ ДЛЯ ПРОВЕДЕНИЯ ПРАКТИЧЕСКИХ РАБОТ</w:t>
      </w:r>
    </w:p>
    <w:p w:rsidR="00365715" w:rsidRPr="003A04A9" w:rsidRDefault="00365715" w:rsidP="003A04A9">
      <w:pPr>
        <w:autoSpaceDE w:val="0"/>
        <w:autoSpaceDN w:val="0"/>
        <w:spacing w:before="166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Стол и кресло для учителя.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Столы и стулья с регулятором высоты для детей.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Стол и кресло для учителя. 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Подставка для мультимедийного оборудования.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Классная доска.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Раздвижные шкафы, удобные полки, стеллажи.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Персональным компьютер, камера и звуковое оборудование.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ind w:right="1872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Таблицы, интерактивные и простые тематические плакаты, стенды с информацией. Принтер лазерный.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>Электронные словари для изучения иностранных слов.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</w:pPr>
      <w:r w:rsidRPr="003A04A9">
        <w:rPr>
          <w:rFonts w:ascii="Times New Roman" w:hAnsi="Times New Roman"/>
          <w:color w:val="000000"/>
          <w:lang w:val="ru-RU"/>
        </w:rPr>
        <w:t xml:space="preserve">Проектор. </w:t>
      </w:r>
    </w:p>
    <w:p w:rsidR="00365715" w:rsidRPr="003A04A9" w:rsidRDefault="00365715" w:rsidP="003A04A9">
      <w:pPr>
        <w:autoSpaceDE w:val="0"/>
        <w:autoSpaceDN w:val="0"/>
        <w:spacing w:before="70" w:after="0" w:line="240" w:lineRule="auto"/>
        <w:rPr>
          <w:rFonts w:ascii="Times New Roman" w:hAnsi="Times New Roman"/>
          <w:lang w:val="ru-RU"/>
        </w:rPr>
        <w:sectPr w:rsidR="00365715" w:rsidRPr="003A04A9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  <w:r w:rsidRPr="003A04A9">
        <w:rPr>
          <w:rFonts w:ascii="Times New Roman" w:hAnsi="Times New Roman"/>
          <w:color w:val="000000"/>
          <w:lang w:val="ru-RU"/>
        </w:rPr>
        <w:t>Интерактивная дос</w:t>
      </w:r>
      <w:r>
        <w:rPr>
          <w:rFonts w:ascii="Times New Roman" w:hAnsi="Times New Roman"/>
          <w:color w:val="000000"/>
          <w:lang w:val="ru-RU"/>
        </w:rPr>
        <w:t>ка.</w:t>
      </w:r>
    </w:p>
    <w:p w:rsidR="00365715" w:rsidRPr="003A04A9" w:rsidRDefault="00365715" w:rsidP="003A04A9">
      <w:pPr>
        <w:spacing w:line="240" w:lineRule="auto"/>
        <w:rPr>
          <w:rFonts w:ascii="Times New Roman" w:hAnsi="Times New Roman"/>
          <w:lang w:val="ru-RU"/>
        </w:rPr>
      </w:pPr>
    </w:p>
    <w:sectPr w:rsidR="00365715" w:rsidRPr="003A04A9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8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30"/>
    <w:rsid w:val="00034616"/>
    <w:rsid w:val="0006063C"/>
    <w:rsid w:val="0015074B"/>
    <w:rsid w:val="001F0457"/>
    <w:rsid w:val="0029639D"/>
    <w:rsid w:val="00326F90"/>
    <w:rsid w:val="00365715"/>
    <w:rsid w:val="003A04A9"/>
    <w:rsid w:val="003D2CA9"/>
    <w:rsid w:val="00765C05"/>
    <w:rsid w:val="00AA1D8D"/>
    <w:rsid w:val="00B47730"/>
    <w:rsid w:val="00BE3791"/>
    <w:rsid w:val="00C76105"/>
    <w:rsid w:val="00CB0664"/>
    <w:rsid w:val="00CC6FDC"/>
    <w:rsid w:val="00DE2B57"/>
    <w:rsid w:val="00F62EAB"/>
    <w:rsid w:val="00F7082C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F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4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457"/>
    <w:rPr>
      <w:rFonts w:cs="Times New Roman"/>
    </w:rPr>
  </w:style>
  <w:style w:type="paragraph" w:styleId="NoSpacing">
    <w:name w:val="No Spacing"/>
    <w:uiPriority w:val="99"/>
    <w:qFormat/>
    <w:rsid w:val="00FC693F"/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1D8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A1D8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A1D8D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rsid w:val="00326F9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rsid w:val="00326F9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rsid w:val="00326F90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rsid w:val="00326F90"/>
    <w:pPr>
      <w:numPr>
        <w:numId w:val="11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rsid w:val="0029639D"/>
    <w:pPr>
      <w:numPr>
        <w:numId w:val="12"/>
      </w:numPr>
      <w:tabs>
        <w:tab w:val="clear" w:pos="108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rsid w:val="0029639D"/>
    <w:pPr>
      <w:numPr>
        <w:numId w:val="13"/>
      </w:numPr>
      <w:tabs>
        <w:tab w:val="clear" w:pos="360"/>
        <w:tab w:val="num" w:pos="1080"/>
      </w:tabs>
      <w:ind w:left="1080"/>
      <w:contextualSpacing/>
    </w:pPr>
  </w:style>
  <w:style w:type="paragraph" w:styleId="ListContinue">
    <w:name w:val="List Continue"/>
    <w:basedOn w:val="Normal"/>
    <w:uiPriority w:val="99"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FC693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C693F"/>
    <w:rPr>
      <w:rFonts w:cs="Times New Roman"/>
      <w:i/>
      <w:iCs/>
      <w:color w:val="000000"/>
    </w:rPr>
  </w:style>
  <w:style w:type="paragraph" w:styleId="Caption">
    <w:name w:val="caption"/>
    <w:basedOn w:val="Normal"/>
    <w:next w:val="Normal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FC69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693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C693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C693F"/>
    <w:pPr>
      <w:outlineLvl w:val="9"/>
    </w:pPr>
  </w:style>
  <w:style w:type="table" w:styleId="TableGrid">
    <w:name w:val="Table Grid"/>
    <w:basedOn w:val="TableNormal"/>
    <w:uiPriority w:val="99"/>
    <w:rsid w:val="00FC6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FC693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">
    <w:name w:val="Medium Shading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B06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B0664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">
    <w:name w:val="Colorful List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22</Pages>
  <Words>6236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4</cp:revision>
  <dcterms:created xsi:type="dcterms:W3CDTF">2013-12-23T23:15:00Z</dcterms:created>
  <dcterms:modified xsi:type="dcterms:W3CDTF">2023-01-09T09:01:00Z</dcterms:modified>
</cp:coreProperties>
</file>