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9" w:rsidRDefault="00E04CB9" w:rsidP="00803599">
      <w:pPr>
        <w:autoSpaceDE w:val="0"/>
        <w:autoSpaceDN w:val="0"/>
        <w:spacing w:after="78" w:line="240" w:lineRule="auto"/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ind w:left="79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E04CB9" w:rsidRPr="000D5190" w:rsidRDefault="00E04CB9" w:rsidP="00803599">
      <w:pPr>
        <w:autoSpaceDE w:val="0"/>
        <w:autoSpaceDN w:val="0"/>
        <w:spacing w:before="670" w:after="0" w:line="240" w:lineRule="auto"/>
        <w:ind w:left="178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Департамент образования и науки Тюменской области</w:t>
      </w:r>
    </w:p>
    <w:p w:rsidR="00E04CB9" w:rsidRPr="000D5190" w:rsidRDefault="00E04CB9" w:rsidP="00803599">
      <w:pPr>
        <w:autoSpaceDE w:val="0"/>
        <w:autoSpaceDN w:val="0"/>
        <w:spacing w:before="670" w:after="0" w:line="240" w:lineRule="auto"/>
        <w:ind w:right="4416"/>
        <w:jc w:val="right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.</w:t>
      </w:r>
    </w:p>
    <w:p w:rsidR="00E04CB9" w:rsidRPr="000D5190" w:rsidRDefault="00E04CB9" w:rsidP="00803599">
      <w:pPr>
        <w:autoSpaceDE w:val="0"/>
        <w:autoSpaceDN w:val="0"/>
        <w:spacing w:before="670" w:after="0" w:line="240" w:lineRule="auto"/>
        <w:ind w:right="3536"/>
        <w:jc w:val="right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МАОУ СОШ №2</w:t>
      </w:r>
    </w:p>
    <w:p w:rsidR="00E04CB9" w:rsidRPr="000D5190" w:rsidRDefault="00E04CB9" w:rsidP="00803599">
      <w:pPr>
        <w:autoSpaceDE w:val="0"/>
        <w:autoSpaceDN w:val="0"/>
        <w:spacing w:before="2112" w:after="0" w:line="240" w:lineRule="auto"/>
        <w:jc w:val="center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E04CB9" w:rsidRPr="000D5190" w:rsidRDefault="00E04CB9" w:rsidP="00803599">
      <w:pPr>
        <w:autoSpaceDE w:val="0"/>
        <w:autoSpaceDN w:val="0"/>
        <w:spacing w:before="310" w:after="0" w:line="240" w:lineRule="auto"/>
        <w:ind w:left="217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НАЧАЛЬНОГО ОБЩЕГО ОБРАЗОВАНИЯ</w:t>
      </w:r>
    </w:p>
    <w:p w:rsidR="00E04CB9" w:rsidRPr="000D5190" w:rsidRDefault="00E04CB9" w:rsidP="00803599">
      <w:pPr>
        <w:autoSpaceDE w:val="0"/>
        <w:autoSpaceDN w:val="0"/>
        <w:spacing w:before="310" w:after="0" w:line="240" w:lineRule="auto"/>
        <w:jc w:val="center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(</w:t>
      </w:r>
      <w:r w:rsidRPr="000D5190">
        <w:rPr>
          <w:rFonts w:ascii="Times New Roman" w:hAnsi="Times New Roman"/>
          <w:b/>
          <w:color w:val="000000"/>
        </w:rPr>
        <w:t>ID</w:t>
      </w:r>
      <w:r w:rsidRPr="000D5190">
        <w:rPr>
          <w:rFonts w:ascii="Times New Roman" w:hAnsi="Times New Roman"/>
          <w:b/>
          <w:color w:val="000000"/>
          <w:lang w:val="ru-RU"/>
        </w:rPr>
        <w:t xml:space="preserve"> 3999385)</w:t>
      </w:r>
    </w:p>
    <w:p w:rsidR="00E04CB9" w:rsidRPr="000D5190" w:rsidRDefault="00E04CB9" w:rsidP="00803599">
      <w:pPr>
        <w:autoSpaceDE w:val="0"/>
        <w:autoSpaceDN w:val="0"/>
        <w:spacing w:before="670" w:after="0" w:line="240" w:lineRule="auto"/>
        <w:ind w:right="3374"/>
        <w:jc w:val="right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Учебного предмета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3026"/>
        <w:jc w:val="right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«АНГЛИЙСКИЙ ЯЗЫК»</w:t>
      </w:r>
    </w:p>
    <w:p w:rsidR="00E04CB9" w:rsidRPr="000D5190" w:rsidRDefault="00E04CB9" w:rsidP="00803599">
      <w:pPr>
        <w:autoSpaceDE w:val="0"/>
        <w:autoSpaceDN w:val="0"/>
        <w:spacing w:before="670" w:after="0" w:line="240" w:lineRule="auto"/>
        <w:ind w:left="212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(для 2–4 классов образовательных организаций)</w:t>
      </w:r>
    </w:p>
    <w:p w:rsidR="00E04CB9" w:rsidRPr="000D5190" w:rsidRDefault="00E04CB9" w:rsidP="00803599">
      <w:pPr>
        <w:autoSpaceDE w:val="0"/>
        <w:autoSpaceDN w:val="0"/>
        <w:spacing w:before="5712" w:after="0" w:line="240" w:lineRule="auto"/>
        <w:ind w:right="3702"/>
        <w:jc w:val="right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Тобольск 2022</w:t>
      </w:r>
    </w:p>
    <w:p w:rsidR="00E04CB9" w:rsidRPr="000D5190" w:rsidRDefault="00E04CB9" w:rsidP="00803599">
      <w:pPr>
        <w:spacing w:line="240" w:lineRule="auto"/>
        <w:rPr>
          <w:rFonts w:ascii="Times New Roman" w:hAnsi="Times New Roman"/>
          <w:lang w:val="ru-RU"/>
        </w:rPr>
        <w:sectPr w:rsidR="00E04CB9" w:rsidRPr="000D5190">
          <w:pgSz w:w="11900" w:h="16840"/>
          <w:pgMar w:top="298" w:right="1440" w:bottom="728" w:left="1440" w:header="720" w:footer="720" w:gutter="0"/>
          <w:cols w:space="720" w:equalWidth="0">
            <w:col w:w="9020"/>
          </w:cols>
          <w:docGrid w:linePitch="360"/>
        </w:sectPr>
      </w:pPr>
    </w:p>
    <w:p w:rsidR="00E04CB9" w:rsidRPr="000D5190" w:rsidRDefault="00E04CB9" w:rsidP="0080359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ПОЯСНИТЕЛЬНАЯ ЗАПИСКА</w:t>
      </w:r>
    </w:p>
    <w:p w:rsidR="00E04CB9" w:rsidRPr="000D5190" w:rsidRDefault="00E04CB9" w:rsidP="00803599">
      <w:pPr>
        <w:autoSpaceDE w:val="0"/>
        <w:autoSpaceDN w:val="0"/>
        <w:spacing w:before="346" w:after="0" w:line="240" w:lineRule="auto"/>
        <w:ind w:right="720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68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b/>
          <w:color w:val="000000"/>
          <w:lang w:val="ru-RU"/>
        </w:rPr>
        <w:t>«Иностранный(английский)язык»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ЦЕЛИ ИЗУЧЕНИЯ УЧЕБНОГО ПРЕДМЕТА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«Иностранный(английский)язык»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 w:rsidRPr="000D5190">
        <w:rPr>
          <w:rFonts w:ascii="Times New Roman" w:hAnsi="Times New Roman"/>
          <w:color w:val="000000"/>
        </w:rPr>
        <w:t>c</w:t>
      </w:r>
      <w:r w:rsidRPr="000D5190">
        <w:rPr>
          <w:rFonts w:ascii="Times New Roman" w:hAnsi="Times New Roman"/>
          <w:color w:val="000000"/>
          <w:lang w:val="ru-RU"/>
        </w:rPr>
        <w:t xml:space="preserve"> отобранными темами общения;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использование для решения учебных задач интеллектуальных операций (сравнение, анализ, обобщение и др. 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7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  <w:sectPr w:rsidR="00E04CB9" w:rsidRPr="000D5190">
          <w:pgSz w:w="11900" w:h="16840"/>
          <w:pgMar w:top="298" w:right="650" w:bottom="372" w:left="666" w:header="720" w:footer="720" w:gutter="0"/>
          <w:cols w:space="720" w:equalWidth="0">
            <w:col w:w="10584"/>
          </w:cols>
          <w:docGrid w:linePitch="360"/>
        </w:sectPr>
      </w:pPr>
      <w:r w:rsidRPr="000D5190">
        <w:rPr>
          <w:rFonts w:ascii="Times New Roman" w:hAnsi="Times New Roman"/>
          <w:color w:val="000000"/>
          <w:lang w:val="ru-RU"/>
        </w:rPr>
        <w:t>Развивающие цели учебного предмета «Иностранный (английский) язык» в начальной школ</w:t>
      </w:r>
      <w:r>
        <w:rPr>
          <w:rFonts w:ascii="Times New Roman" w:hAnsi="Times New Roman"/>
          <w:color w:val="000000"/>
          <w:lang w:val="ru-RU"/>
        </w:rPr>
        <w:t xml:space="preserve">е 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включают: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 w:right="115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становление коммуникативной культуры обучающихся и их общего речевого развития;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E04CB9" w:rsidRPr="000D5190" w:rsidRDefault="00E04CB9" w:rsidP="00803599">
      <w:pPr>
        <w:autoSpaceDE w:val="0"/>
        <w:autoSpaceDN w:val="0"/>
        <w:spacing w:before="192" w:after="0" w:line="240" w:lineRule="auto"/>
        <w:ind w:left="420" w:right="7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общечеловеческих и базовых национальных ценностей.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0" w:after="0" w:line="240" w:lineRule="auto"/>
        <w:ind w:right="115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E04CB9" w:rsidRPr="000D5190" w:rsidRDefault="00E04CB9" w:rsidP="00803599">
      <w:pPr>
        <w:autoSpaceDE w:val="0"/>
        <w:autoSpaceDN w:val="0"/>
        <w:spacing w:before="298" w:after="0" w:line="240" w:lineRule="auto"/>
        <w:ind w:left="420" w:right="100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E04CB9" w:rsidRPr="000D5190" w:rsidRDefault="00E04CB9" w:rsidP="00803599">
      <w:pPr>
        <w:autoSpaceDE w:val="0"/>
        <w:autoSpaceDN w:val="0"/>
        <w:spacing w:before="192" w:after="0" w:line="240" w:lineRule="auto"/>
        <w:ind w:left="42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E04CB9" w:rsidRPr="000D5190" w:rsidRDefault="00E04CB9" w:rsidP="00803599">
      <w:pPr>
        <w:autoSpaceDE w:val="0"/>
        <w:autoSpaceDN w:val="0"/>
        <w:spacing w:before="322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МЕСТО УЧЕБНОГО ПРЕДМЕТА «ИНОСТРАННЫЙ (АНГЛИЙСКИЙ) ЯЗЫК» В УЧЕБНОМ ПЛАНЕ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right="576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E04CB9" w:rsidRPr="000D5190" w:rsidRDefault="00E04CB9" w:rsidP="00803599">
      <w:pPr>
        <w:spacing w:line="240" w:lineRule="auto"/>
        <w:rPr>
          <w:rFonts w:ascii="Times New Roman" w:hAnsi="Times New Roman"/>
          <w:lang w:val="ru-RU"/>
        </w:rPr>
        <w:sectPr w:rsidR="00E04CB9" w:rsidRPr="000D5190">
          <w:pgSz w:w="11900" w:h="16840"/>
          <w:pgMar w:top="286" w:right="652" w:bottom="848" w:left="666" w:header="720" w:footer="720" w:gutter="0"/>
          <w:cols w:space="720" w:equalWidth="0">
            <w:col w:w="10582"/>
          </w:cols>
          <w:docGrid w:linePitch="360"/>
        </w:sectPr>
      </w:pPr>
    </w:p>
    <w:p w:rsidR="00E04CB9" w:rsidRPr="000D5190" w:rsidRDefault="00E04CB9" w:rsidP="0080359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 xml:space="preserve">СОДЕРЖАНИЕ УЧЕБНОГО ПРЕДМЕТА 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3 КЛАСС</w:t>
      </w:r>
    </w:p>
    <w:p w:rsidR="00E04CB9" w:rsidRPr="000D5190" w:rsidRDefault="00E04CB9" w:rsidP="00803599">
      <w:pPr>
        <w:autoSpaceDE w:val="0"/>
        <w:autoSpaceDN w:val="0"/>
        <w:spacing w:before="264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ТЕМАТИЧЕСКОЕ СОДЕРЖАНИЕ РЕЧИ</w:t>
      </w:r>
    </w:p>
    <w:p w:rsidR="00E04CB9" w:rsidRPr="000D5190" w:rsidRDefault="00E04CB9" w:rsidP="00803599">
      <w:pPr>
        <w:autoSpaceDE w:val="0"/>
        <w:autoSpaceDN w:val="0"/>
        <w:spacing w:before="16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i/>
          <w:color w:val="000000"/>
          <w:lang w:val="ru-RU"/>
        </w:rPr>
        <w:t>Мир моего «я»</w:t>
      </w:r>
      <w:r w:rsidRPr="000D5190">
        <w:rPr>
          <w:rFonts w:ascii="Times New Roman" w:hAnsi="Times New Roman"/>
          <w:color w:val="000000"/>
          <w:lang w:val="ru-RU"/>
        </w:rPr>
        <w:t>. Моя семья. Мой день рождения. Моя любимая еда. Мой день (распорядок дня).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i/>
          <w:color w:val="000000"/>
          <w:lang w:val="ru-RU"/>
        </w:rPr>
        <w:t>Мир моих увлечений</w:t>
      </w:r>
      <w:r w:rsidRPr="000D5190">
        <w:rPr>
          <w:rFonts w:ascii="Times New Roman" w:hAnsi="Times New Roman"/>
          <w:color w:val="000000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i/>
          <w:color w:val="000000"/>
          <w:lang w:val="ru-RU"/>
        </w:rPr>
        <w:t>Мир вокруг меня</w:t>
      </w:r>
      <w:r w:rsidRPr="000D5190">
        <w:rPr>
          <w:rFonts w:ascii="Times New Roman" w:hAnsi="Times New Roman"/>
          <w:color w:val="000000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i/>
          <w:color w:val="000000"/>
          <w:lang w:val="ru-RU"/>
        </w:rPr>
        <w:t>Родная страна и страны изучаемого языка</w:t>
      </w:r>
      <w:r w:rsidRPr="000D5190">
        <w:rPr>
          <w:rFonts w:ascii="Times New Roman" w:hAnsi="Times New Roman"/>
          <w:color w:val="000000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Говорение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0D5190">
        <w:rPr>
          <w:rFonts w:ascii="Times New Roman" w:hAnsi="Times New Roman"/>
          <w:b/>
          <w:i/>
          <w:color w:val="000000"/>
          <w:lang w:val="ru-RU"/>
        </w:rPr>
        <w:t>диалогической речи</w:t>
      </w:r>
      <w:r w:rsidRPr="000D5190">
        <w:rPr>
          <w:rFonts w:ascii="Times New Roman" w:hAnsi="Times New Roman"/>
          <w:color w:val="000000"/>
          <w:lang w:val="ru-RU"/>
        </w:rPr>
        <w:t xml:space="preserve">: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диалога — побуждения к действию: приглашение собеседника к совместной деятельности, вежливое согласие/не согласие на предложение собеседника;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0D5190">
        <w:rPr>
          <w:rFonts w:ascii="Times New Roman" w:hAnsi="Times New Roman"/>
          <w:b/>
          <w:i/>
          <w:color w:val="000000"/>
          <w:lang w:val="ru-RU"/>
        </w:rPr>
        <w:t>монологической  речи</w:t>
      </w:r>
      <w:r w:rsidRPr="000D5190">
        <w:rPr>
          <w:rFonts w:ascii="Times New Roman" w:hAnsi="Times New Roman"/>
          <w:color w:val="000000"/>
          <w:lang w:val="ru-RU"/>
        </w:rPr>
        <w:t xml:space="preserve">: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Аудирование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0" w:after="0" w:line="240" w:lineRule="auto"/>
        <w:ind w:right="100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использованием языковой, в том числе контекстуальной, догадки.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432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Аудирование с пониманием запрашиваемой информации предполагает выделение  из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Смысловое чтение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E04CB9" w:rsidRPr="000D5190" w:rsidRDefault="00E04CB9" w:rsidP="00803599">
      <w:pPr>
        <w:autoSpaceDE w:val="0"/>
        <w:autoSpaceDN w:val="0"/>
        <w:spacing w:before="72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Тексты для чтения вслух: диалог, рассказ, сказка.</w:t>
      </w:r>
    </w:p>
    <w:p w:rsidR="00E04CB9" w:rsidRPr="000D5190" w:rsidRDefault="00E04CB9" w:rsidP="00803599">
      <w:pPr>
        <w:autoSpaceDE w:val="0"/>
        <w:autoSpaceDN w:val="0"/>
        <w:spacing w:before="72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иллюстрации, а также с использованием языковой, в том числе контекстуальной, догадки.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Тексты для чтения: диалог, рассказ, сказка, электронное сообщение личного характера.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Письмо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Создание подписей к картинкам, фотографиям с пояснением, что на них изображено.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E04CB9" w:rsidRPr="000D5190" w:rsidRDefault="00E04CB9" w:rsidP="00803599">
      <w:pPr>
        <w:autoSpaceDE w:val="0"/>
        <w:autoSpaceDN w:val="0"/>
        <w:spacing w:before="264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E04CB9" w:rsidRPr="000D5190" w:rsidRDefault="00E04CB9" w:rsidP="00803599">
      <w:pPr>
        <w:autoSpaceDE w:val="0"/>
        <w:autoSpaceDN w:val="0"/>
        <w:spacing w:before="16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Фонетическая сторона речи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 w:rsidRPr="000D5190">
        <w:rPr>
          <w:rFonts w:ascii="Times New Roman" w:hAnsi="Times New Roman"/>
          <w:color w:val="000000"/>
        </w:rPr>
        <w:t>r</w:t>
      </w:r>
      <w:r w:rsidRPr="000D5190">
        <w:rPr>
          <w:rFonts w:ascii="Times New Roman" w:hAnsi="Times New Roman"/>
          <w:color w:val="000000"/>
          <w:lang w:val="ru-RU"/>
        </w:rPr>
        <w:t>”(</w:t>
      </w:r>
      <w:r w:rsidRPr="000D5190">
        <w:rPr>
          <w:rFonts w:ascii="Times New Roman" w:hAnsi="Times New Roman"/>
          <w:color w:val="000000"/>
        </w:rPr>
        <w:t>there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is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there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are</w:t>
      </w:r>
      <w:r w:rsidRPr="000D5190">
        <w:rPr>
          <w:rFonts w:ascii="Times New Roman" w:hAnsi="Times New Roman"/>
          <w:color w:val="000000"/>
          <w:lang w:val="ru-RU"/>
        </w:rPr>
        <w:t>).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</w:t>
      </w:r>
      <w:r w:rsidRPr="000D5190">
        <w:rPr>
          <w:rFonts w:ascii="Times New Roman" w:hAnsi="Times New Roman"/>
          <w:color w:val="000000"/>
        </w:rPr>
        <w:t>r</w:t>
      </w:r>
      <w:r w:rsidRPr="000D5190">
        <w:rPr>
          <w:rFonts w:ascii="Times New Roman" w:hAnsi="Times New Roman"/>
          <w:color w:val="000000"/>
          <w:lang w:val="ru-RU"/>
        </w:rPr>
        <w:t xml:space="preserve">); согласных, основных звуко-буквенных сочетаний, в частности сложных сочетаний букв (например, </w:t>
      </w:r>
      <w:r w:rsidRPr="000D5190">
        <w:rPr>
          <w:rFonts w:ascii="Times New Roman" w:hAnsi="Times New Roman"/>
          <w:color w:val="000000"/>
        </w:rPr>
        <w:t>tion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ight</w:t>
      </w:r>
      <w:r w:rsidRPr="000D5190">
        <w:rPr>
          <w:rFonts w:ascii="Times New Roman" w:hAnsi="Times New Roman"/>
          <w:color w:val="000000"/>
          <w:lang w:val="ru-RU"/>
        </w:rPr>
        <w:t>) в односложных, двусложных и многосложных словах.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Вычленение некоторых звуко-буквенных сочетаний при анализе изученных слов.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Чтение новых слов согласно основным правилам чтения с использованием полной или частичной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транскрипции.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Графика, орфография и пунктуация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Правильное написание изученных слов.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Лексическая сторона речи</w:t>
      </w:r>
    </w:p>
    <w:p w:rsidR="00E04CB9" w:rsidRPr="000D5190" w:rsidRDefault="00E04CB9" w:rsidP="00803599">
      <w:pPr>
        <w:autoSpaceDE w:val="0"/>
        <w:autoSpaceDN w:val="0"/>
        <w:spacing w:before="192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 w:rsidRPr="000D5190">
        <w:rPr>
          <w:rFonts w:ascii="Times New Roman" w:hAnsi="Times New Roman"/>
          <w:color w:val="000000"/>
        </w:rPr>
        <w:t>teen</w:t>
      </w:r>
      <w:r w:rsidRPr="000D5190">
        <w:rPr>
          <w:rFonts w:ascii="Times New Roman" w:hAnsi="Times New Roman"/>
          <w:color w:val="000000"/>
          <w:lang w:val="ru-RU"/>
        </w:rPr>
        <w:t>, -</w:t>
      </w:r>
      <w:r w:rsidRPr="000D5190">
        <w:rPr>
          <w:rFonts w:ascii="Times New Roman" w:hAnsi="Times New Roman"/>
          <w:color w:val="000000"/>
        </w:rPr>
        <w:t>ty</w:t>
      </w:r>
      <w:r w:rsidRPr="000D5190">
        <w:rPr>
          <w:rFonts w:ascii="Times New Roman" w:hAnsi="Times New Roman"/>
          <w:color w:val="000000"/>
          <w:lang w:val="ru-RU"/>
        </w:rPr>
        <w:t>, -</w:t>
      </w:r>
      <w:r w:rsidRPr="000D5190">
        <w:rPr>
          <w:rFonts w:ascii="Times New Roman" w:hAnsi="Times New Roman"/>
          <w:color w:val="000000"/>
        </w:rPr>
        <w:t>th</w:t>
      </w:r>
      <w:r w:rsidRPr="000D5190">
        <w:rPr>
          <w:rFonts w:ascii="Times New Roman" w:hAnsi="Times New Roman"/>
          <w:color w:val="000000"/>
          <w:lang w:val="ru-RU"/>
        </w:rPr>
        <w:t>) и словосложения (</w:t>
      </w:r>
      <w:r w:rsidRPr="000D5190">
        <w:rPr>
          <w:rFonts w:ascii="Times New Roman" w:hAnsi="Times New Roman"/>
          <w:color w:val="000000"/>
        </w:rPr>
        <w:t>sportsman</w:t>
      </w:r>
      <w:r w:rsidRPr="000D5190">
        <w:rPr>
          <w:rFonts w:ascii="Times New Roman" w:hAnsi="Times New Roman"/>
          <w:color w:val="000000"/>
          <w:lang w:val="ru-RU"/>
        </w:rPr>
        <w:t>).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Распознавание в устной и письменной речи интернациональных слов (</w:t>
      </w:r>
      <w:r w:rsidRPr="000D5190">
        <w:rPr>
          <w:rFonts w:ascii="Times New Roman" w:hAnsi="Times New Roman"/>
          <w:color w:val="000000"/>
        </w:rPr>
        <w:t>doctor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film</w:t>
      </w:r>
      <w:r w:rsidRPr="000D5190">
        <w:rPr>
          <w:rFonts w:ascii="Times New Roman" w:hAnsi="Times New Roman"/>
          <w:color w:val="000000"/>
          <w:lang w:val="ru-RU"/>
        </w:rPr>
        <w:t>) с помощью языковой догадки.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Грамматическая сторона речи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 w:rsidRPr="000D5190">
        <w:rPr>
          <w:rFonts w:ascii="Times New Roman" w:hAnsi="Times New Roman"/>
          <w:color w:val="000000"/>
        </w:rPr>
        <w:t>teen</w:t>
      </w:r>
      <w:r w:rsidRPr="000D5190">
        <w:rPr>
          <w:rFonts w:ascii="Times New Roman" w:hAnsi="Times New Roman"/>
          <w:color w:val="000000"/>
          <w:lang w:val="ru-RU"/>
        </w:rPr>
        <w:t>, -</w:t>
      </w:r>
      <w:r w:rsidRPr="000D5190">
        <w:rPr>
          <w:rFonts w:ascii="Times New Roman" w:hAnsi="Times New Roman"/>
          <w:color w:val="000000"/>
        </w:rPr>
        <w:t>ty</w:t>
      </w:r>
      <w:r w:rsidRPr="000D5190">
        <w:rPr>
          <w:rFonts w:ascii="Times New Roman" w:hAnsi="Times New Roman"/>
          <w:color w:val="000000"/>
          <w:lang w:val="ru-RU"/>
        </w:rPr>
        <w:t>, -</w:t>
      </w:r>
      <w:r w:rsidRPr="000D5190">
        <w:rPr>
          <w:rFonts w:ascii="Times New Roman" w:hAnsi="Times New Roman"/>
          <w:color w:val="000000"/>
        </w:rPr>
        <w:t>th</w:t>
      </w:r>
      <w:r w:rsidRPr="000D5190">
        <w:rPr>
          <w:rFonts w:ascii="Times New Roman" w:hAnsi="Times New Roman"/>
          <w:color w:val="000000"/>
          <w:lang w:val="ru-RU"/>
        </w:rPr>
        <w:t>) и словосложения (</w:t>
      </w:r>
      <w:r w:rsidRPr="000D5190">
        <w:rPr>
          <w:rFonts w:ascii="Times New Roman" w:hAnsi="Times New Roman"/>
          <w:color w:val="000000"/>
        </w:rPr>
        <w:t>football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snowman</w:t>
      </w:r>
      <w:r w:rsidRPr="000D5190">
        <w:rPr>
          <w:rFonts w:ascii="Times New Roman" w:hAnsi="Times New Roman"/>
          <w:color w:val="000000"/>
          <w:lang w:val="ru-RU"/>
        </w:rPr>
        <w:t>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</w:rPr>
        <w:t xml:space="preserve">Предложения с начальным There + to be в Past Simple Tense (There was an old house near the river.). </w:t>
      </w:r>
      <w:r w:rsidRPr="000D5190">
        <w:rPr>
          <w:rFonts w:ascii="Times New Roman" w:hAnsi="Times New Roman"/>
          <w:color w:val="000000"/>
          <w:lang w:val="ru-RU"/>
        </w:rPr>
        <w:t>Побудительные предложения в отрицательной (</w:t>
      </w:r>
      <w:r w:rsidRPr="000D5190">
        <w:rPr>
          <w:rFonts w:ascii="Times New Roman" w:hAnsi="Times New Roman"/>
          <w:color w:val="000000"/>
        </w:rPr>
        <w:t>Don</w:t>
      </w:r>
      <w:r w:rsidRPr="000D5190">
        <w:rPr>
          <w:rFonts w:ascii="Times New Roman" w:hAnsi="Times New Roman"/>
          <w:color w:val="000000"/>
          <w:lang w:val="ru-RU"/>
        </w:rPr>
        <w:t>’</w:t>
      </w:r>
      <w:r w:rsidRPr="000D5190">
        <w:rPr>
          <w:rFonts w:ascii="Times New Roman" w:hAnsi="Times New Roman"/>
          <w:color w:val="000000"/>
        </w:rPr>
        <w:t>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talk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please</w:t>
      </w:r>
      <w:r w:rsidRPr="000D5190">
        <w:rPr>
          <w:rFonts w:ascii="Times New Roman" w:hAnsi="Times New Roman"/>
          <w:color w:val="000000"/>
          <w:lang w:val="ru-RU"/>
        </w:rPr>
        <w:t>.) форме.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Правильные и  неправильные  глаголы  в  </w:t>
      </w:r>
      <w:r w:rsidRPr="000D5190">
        <w:rPr>
          <w:rFonts w:ascii="Times New Roman" w:hAnsi="Times New Roman"/>
          <w:color w:val="000000"/>
        </w:rPr>
        <w:t>Past</w:t>
      </w:r>
      <w:r w:rsidRPr="000D5190">
        <w:rPr>
          <w:rFonts w:ascii="Times New Roman" w:hAnsi="Times New Roman"/>
          <w:color w:val="000000"/>
          <w:lang w:val="ru-RU"/>
        </w:rPr>
        <w:t xml:space="preserve">  </w:t>
      </w:r>
      <w:r w:rsidRPr="000D5190">
        <w:rPr>
          <w:rFonts w:ascii="Times New Roman" w:hAnsi="Times New Roman"/>
          <w:color w:val="000000"/>
        </w:rPr>
        <w:t>Simple</w:t>
      </w:r>
      <w:r w:rsidRPr="000D5190">
        <w:rPr>
          <w:rFonts w:ascii="Times New Roman" w:hAnsi="Times New Roman"/>
          <w:color w:val="000000"/>
          <w:lang w:val="ru-RU"/>
        </w:rPr>
        <w:t xml:space="preserve">  </w:t>
      </w:r>
      <w:r w:rsidRPr="000D5190">
        <w:rPr>
          <w:rFonts w:ascii="Times New Roman" w:hAnsi="Times New Roman"/>
          <w:color w:val="000000"/>
        </w:rPr>
        <w:t>Tense</w:t>
      </w:r>
      <w:r w:rsidRPr="000D5190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</w:rPr>
      </w:pPr>
      <w:r w:rsidRPr="000D5190">
        <w:rPr>
          <w:rFonts w:ascii="Times New Roman" w:hAnsi="Times New Roman"/>
          <w:color w:val="000000"/>
        </w:rPr>
        <w:t>Конструкция I’d like to … (I’d like to read this book.).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</w:rPr>
      </w:pPr>
      <w:r w:rsidRPr="000D5190">
        <w:rPr>
          <w:rFonts w:ascii="Times New Roman" w:hAnsi="Times New Roman"/>
          <w:color w:val="000000"/>
        </w:rPr>
        <w:t>Конструкции с глаголами на -ing: to like/enjoy doing smth (I like riding my bike.).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hAnsi="Times New Roman"/>
        </w:rPr>
      </w:pPr>
      <w:r w:rsidRPr="000D5190">
        <w:rPr>
          <w:rFonts w:ascii="Times New Roman" w:hAnsi="Times New Roman"/>
        </w:rPr>
        <w:tab/>
      </w:r>
      <w:r w:rsidRPr="000D5190">
        <w:rPr>
          <w:rFonts w:ascii="Times New Roman" w:hAnsi="Times New Roman"/>
          <w:color w:val="000000"/>
        </w:rPr>
        <w:t>Существительные в притяжательном падеже (Possessive Case; Ann’s dress, children’s toys, boys’books).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2" w:after="0" w:line="240" w:lineRule="auto"/>
        <w:ind w:right="115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</w:rPr>
        <w:tab/>
      </w:r>
      <w:r w:rsidRPr="000D5190">
        <w:rPr>
          <w:rFonts w:ascii="Times New Roman" w:hAnsi="Times New Roman"/>
          <w:color w:val="000000"/>
          <w:lang w:val="ru-RU"/>
        </w:rPr>
        <w:t>Слова, выражающие количество с исчисляемыми и неисчисляемыми существительными (</w:t>
      </w:r>
      <w:r w:rsidRPr="000D5190">
        <w:rPr>
          <w:rFonts w:ascii="Times New Roman" w:hAnsi="Times New Roman"/>
          <w:color w:val="000000"/>
        </w:rPr>
        <w:t>much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many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a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lot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of</w:t>
      </w:r>
      <w:r w:rsidRPr="000D5190">
        <w:rPr>
          <w:rFonts w:ascii="Times New Roman" w:hAnsi="Times New Roman"/>
          <w:color w:val="000000"/>
          <w:lang w:val="ru-RU"/>
        </w:rPr>
        <w:t>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Личные местоимения в объектном (</w:t>
      </w:r>
      <w:r w:rsidRPr="000D5190">
        <w:rPr>
          <w:rFonts w:ascii="Times New Roman" w:hAnsi="Times New Roman"/>
          <w:color w:val="000000"/>
        </w:rPr>
        <w:t>me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you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him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her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it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us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them</w:t>
      </w:r>
      <w:r w:rsidRPr="000D5190">
        <w:rPr>
          <w:rFonts w:ascii="Times New Roman" w:hAnsi="Times New Roman"/>
          <w:color w:val="000000"/>
          <w:lang w:val="ru-RU"/>
        </w:rPr>
        <w:t>) падеже. Указательные местоимения (</w:t>
      </w:r>
      <w:r w:rsidRPr="000D5190">
        <w:rPr>
          <w:rFonts w:ascii="Times New Roman" w:hAnsi="Times New Roman"/>
          <w:color w:val="000000"/>
        </w:rPr>
        <w:t>this</w:t>
      </w:r>
      <w:r w:rsidRPr="000D5190">
        <w:rPr>
          <w:rFonts w:ascii="Times New Roman" w:hAnsi="Times New Roman"/>
          <w:color w:val="000000"/>
          <w:lang w:val="ru-RU"/>
        </w:rPr>
        <w:t xml:space="preserve"> — </w:t>
      </w:r>
      <w:r w:rsidRPr="000D5190">
        <w:rPr>
          <w:rFonts w:ascii="Times New Roman" w:hAnsi="Times New Roman"/>
          <w:color w:val="000000"/>
        </w:rPr>
        <w:t>these</w:t>
      </w:r>
      <w:r w:rsidRPr="000D5190">
        <w:rPr>
          <w:rFonts w:ascii="Times New Roman" w:hAnsi="Times New Roman"/>
          <w:color w:val="000000"/>
          <w:lang w:val="ru-RU"/>
        </w:rPr>
        <w:t xml:space="preserve">; </w:t>
      </w:r>
      <w:r w:rsidRPr="000D5190">
        <w:rPr>
          <w:rFonts w:ascii="Times New Roman" w:hAnsi="Times New Roman"/>
          <w:color w:val="000000"/>
        </w:rPr>
        <w:t>that</w:t>
      </w:r>
      <w:r w:rsidRPr="000D5190">
        <w:rPr>
          <w:rFonts w:ascii="Times New Roman" w:hAnsi="Times New Roman"/>
          <w:color w:val="000000"/>
          <w:lang w:val="ru-RU"/>
        </w:rPr>
        <w:t xml:space="preserve"> — </w:t>
      </w:r>
      <w:r w:rsidRPr="000D5190">
        <w:rPr>
          <w:rFonts w:ascii="Times New Roman" w:hAnsi="Times New Roman"/>
          <w:color w:val="000000"/>
        </w:rPr>
        <w:t>those</w:t>
      </w:r>
      <w:r w:rsidRPr="000D5190">
        <w:rPr>
          <w:rFonts w:ascii="Times New Roman" w:hAnsi="Times New Roman"/>
          <w:color w:val="000000"/>
          <w:lang w:val="ru-RU"/>
        </w:rPr>
        <w:t>). Неопределённые местоимения (</w:t>
      </w:r>
      <w:r w:rsidRPr="000D5190">
        <w:rPr>
          <w:rFonts w:ascii="Times New Roman" w:hAnsi="Times New Roman"/>
          <w:color w:val="000000"/>
        </w:rPr>
        <w:t>some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any</w:t>
      </w:r>
      <w:r w:rsidRPr="000D5190">
        <w:rPr>
          <w:rFonts w:ascii="Times New Roman" w:hAnsi="Times New Roman"/>
          <w:color w:val="000000"/>
          <w:lang w:val="ru-RU"/>
        </w:rPr>
        <w:t>) в повествовательных и вопросительных предложениях (</w:t>
      </w:r>
      <w:r w:rsidRPr="000D5190">
        <w:rPr>
          <w:rFonts w:ascii="Times New Roman" w:hAnsi="Times New Roman"/>
          <w:color w:val="000000"/>
        </w:rPr>
        <w:t>Have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you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got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any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friends</w:t>
      </w:r>
      <w:r w:rsidRPr="000D5190">
        <w:rPr>
          <w:rFonts w:ascii="Times New Roman" w:hAnsi="Times New Roman"/>
          <w:color w:val="000000"/>
          <w:lang w:val="ru-RU"/>
        </w:rPr>
        <w:t>? –</w:t>
      </w:r>
      <w:r w:rsidRPr="000D5190">
        <w:rPr>
          <w:rFonts w:ascii="Times New Roman" w:hAnsi="Times New Roman"/>
          <w:color w:val="000000"/>
        </w:rPr>
        <w:t>Yes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I</w:t>
      </w:r>
      <w:r w:rsidRPr="000D5190">
        <w:rPr>
          <w:rFonts w:ascii="Times New Roman" w:hAnsi="Times New Roman"/>
          <w:color w:val="000000"/>
          <w:lang w:val="ru-RU"/>
        </w:rPr>
        <w:t>’</w:t>
      </w:r>
      <w:r w:rsidRPr="000D5190">
        <w:rPr>
          <w:rFonts w:ascii="Times New Roman" w:hAnsi="Times New Roman"/>
          <w:color w:val="000000"/>
        </w:rPr>
        <w:t>ve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got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some</w:t>
      </w:r>
      <w:r w:rsidRPr="000D5190">
        <w:rPr>
          <w:rFonts w:ascii="Times New Roman" w:hAnsi="Times New Roman"/>
          <w:color w:val="000000"/>
          <w:lang w:val="ru-RU"/>
        </w:rPr>
        <w:t>.).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Наречия частотности (</w:t>
      </w:r>
      <w:r w:rsidRPr="000D5190">
        <w:rPr>
          <w:rFonts w:ascii="Times New Roman" w:hAnsi="Times New Roman"/>
          <w:color w:val="000000"/>
        </w:rPr>
        <w:t>usually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often</w:t>
      </w:r>
      <w:r w:rsidRPr="000D5190">
        <w:rPr>
          <w:rFonts w:ascii="Times New Roman" w:hAnsi="Times New Roman"/>
          <w:color w:val="000000"/>
          <w:lang w:val="ru-RU"/>
        </w:rPr>
        <w:t>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Количественные числительные (13—100). Порядковые числительные (1—30).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Вопросительные слова (</w:t>
      </w:r>
      <w:r w:rsidRPr="000D5190">
        <w:rPr>
          <w:rFonts w:ascii="Times New Roman" w:hAnsi="Times New Roman"/>
          <w:color w:val="000000"/>
        </w:rPr>
        <w:t>when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whose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why</w:t>
      </w:r>
      <w:r w:rsidRPr="000D5190">
        <w:rPr>
          <w:rFonts w:ascii="Times New Roman" w:hAnsi="Times New Roman"/>
          <w:color w:val="000000"/>
          <w:lang w:val="ru-RU"/>
        </w:rPr>
        <w:t>).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</w:rPr>
        <w:t>Предлоги места (next to, in front of, behind), направления (to), времени (at, in, on в выражениях at 5 o’clock, in the morning, on Monday).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КОМПЕНСАТОРНЫЕ УМЕНИЯ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Использование при чтении и аудировании языковой, в том числе контекстуальной, догадки.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04CB9" w:rsidRPr="000D5190" w:rsidRDefault="00E04CB9" w:rsidP="0080359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E04CB9" w:rsidRPr="000D5190" w:rsidRDefault="00E04CB9" w:rsidP="00803599">
      <w:pPr>
        <w:autoSpaceDE w:val="0"/>
        <w:autoSpaceDN w:val="0"/>
        <w:spacing w:before="466" w:after="0" w:line="240" w:lineRule="auto"/>
        <w:ind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Гражданско-патриотического воспитания: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становление ценностного отношения к своей Родине — России;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осознание своей этнокультурной и российской гражданской идентичности;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сопричастность к прошлому, настоящему и будущему своей страны и родного края;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уважение к своему и другим народам;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Духовно-нравственного воспитания: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признание индивидуальности каждого человека;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проявление сопереживания, уважения и доброжелательности;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E04CB9" w:rsidRPr="000D5190" w:rsidRDefault="00E04CB9" w:rsidP="00803599">
      <w:pPr>
        <w:autoSpaceDE w:val="0"/>
        <w:autoSpaceDN w:val="0"/>
        <w:spacing w:before="18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Эстетического воспитания:</w:t>
      </w:r>
    </w:p>
    <w:p w:rsidR="00E04CB9" w:rsidRPr="000D5190" w:rsidRDefault="00E04CB9" w:rsidP="00803599">
      <w:pPr>
        <w:autoSpaceDE w:val="0"/>
        <w:autoSpaceDN w:val="0"/>
        <w:spacing w:before="180" w:after="0" w:line="240" w:lineRule="auto"/>
        <w:ind w:left="42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 стремление к самовыражению в разных видах художественной деятельности.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 w:right="7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 бережное отношение к физическому и психическому здоровью.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 w:right="86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04CB9" w:rsidRPr="000D5190" w:rsidRDefault="00E04CB9" w:rsidP="00803599">
      <w:pPr>
        <w:autoSpaceDE w:val="0"/>
        <w:autoSpaceDN w:val="0"/>
        <w:spacing w:after="96" w:line="240" w:lineRule="auto"/>
        <w:rPr>
          <w:rFonts w:ascii="Times New Roman" w:hAnsi="Times New Roman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ind w:left="420" w:right="5328" w:hanging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Экологического воспитания: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бережное отношение к природе;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 неприятие действий, приносящих ей вред.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 w:right="1728" w:hanging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Ценности научного познания: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 первоначальные представления о научной картине мира;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324" w:after="0" w:line="240" w:lineRule="auto"/>
        <w:ind w:right="302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 xml:space="preserve">МЕТАПРЕДМЕТНЫЕ РЕЗУЛЬТАТЫ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Метапредметные результаты освоения программы  должны отражать:</w:t>
      </w:r>
    </w:p>
    <w:p w:rsidR="00E04CB9" w:rsidRPr="000D5190" w:rsidRDefault="00E04CB9" w:rsidP="00803599">
      <w:pPr>
        <w:tabs>
          <w:tab w:val="left" w:pos="180"/>
        </w:tabs>
        <w:autoSpaceDE w:val="0"/>
        <w:autoSpaceDN w:val="0"/>
        <w:spacing w:before="262" w:after="0" w:line="240" w:lineRule="auto"/>
        <w:ind w:right="273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познавательными действиями: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b/>
          <w:color w:val="000000"/>
          <w:lang w:val="ru-RU"/>
        </w:rPr>
        <w:t>1)   базовые логические действия:</w:t>
      </w:r>
    </w:p>
    <w:p w:rsidR="00E04CB9" w:rsidRPr="000D5190" w:rsidRDefault="00E04CB9" w:rsidP="00803599">
      <w:pPr>
        <w:autoSpaceDE w:val="0"/>
        <w:autoSpaceDN w:val="0"/>
        <w:spacing w:before="298" w:after="0" w:line="240" w:lineRule="auto"/>
        <w:ind w:left="420"/>
        <w:rPr>
          <w:rFonts w:ascii="Times New Roman" w:hAnsi="Times New Roman"/>
          <w:color w:val="000000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E04CB9" w:rsidRPr="000D5190" w:rsidRDefault="00E04CB9" w:rsidP="00803599">
      <w:pPr>
        <w:autoSpaceDE w:val="0"/>
        <w:autoSpaceDN w:val="0"/>
        <w:spacing w:before="298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 w:hanging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2)   базовые исследовательские действия: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 w:right="1008" w:hanging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3)   работа с информацией: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выбирать источник получения информации;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 согласно заданному алгоритму находить в предложенном источнике информацию,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представленную в явном виде;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—   самостоятельно создавать схемы, таблицы для представления информации.</w:t>
      </w:r>
    </w:p>
    <w:p w:rsidR="00E04CB9" w:rsidRPr="000D5190" w:rsidRDefault="00E04CB9" w:rsidP="00803599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коммуникативными действиями: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b/>
          <w:color w:val="000000"/>
          <w:lang w:val="ru-RU"/>
        </w:rPr>
        <w:t>1)   общение: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условиями общения в знакомой среде;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дискуссии;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признавать возможность существования разных точек зрения;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корректно и аргументированно высказывать своё мнение;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строить речевое высказывание в соответствии с поставленной задачей;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создавать устные и письменные тексты (описание, рассуждение, повествование);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готовить небольшие публичные выступления;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0D5190">
        <w:rPr>
          <w:rFonts w:ascii="Times New Roman" w:hAnsi="Times New Roman"/>
          <w:lang w:val="ru-RU"/>
        </w:rPr>
        <w:tab/>
      </w:r>
    </w:p>
    <w:p w:rsidR="00E04CB9" w:rsidRPr="000D5190" w:rsidRDefault="00E04CB9" w:rsidP="00803599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2)   совместная деятельность: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планирования, распределения промежуточных шагов и сроков;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распределять роли, договариваться, обсуждать процесс и результат совместной работы;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проявлять готовность руководить, выполнять поручения, подчиняться;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ответственно выполнять свою часть работы;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оценивать свой вклад в общий результат;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выполнять совместные проектные задания с опорой на предложенные образцы.</w:t>
      </w:r>
    </w:p>
    <w:p w:rsidR="00E04CB9" w:rsidRPr="000D5190" w:rsidRDefault="00E04CB9" w:rsidP="00803599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ind w:right="172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регулятивными действиями: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b/>
          <w:color w:val="000000"/>
          <w:lang w:val="ru-RU"/>
        </w:rPr>
        <w:t>1)   самоорганизация: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>—  планировать действия по решению учебной задачи для получения результата;</w:t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color w:val="000000"/>
          <w:lang w:val="ru-RU"/>
        </w:rPr>
        <w:t xml:space="preserve">—  выстраивать последовательность выбранных действий;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lang w:val="ru-RU"/>
        </w:rPr>
        <w:tab/>
      </w:r>
      <w:r w:rsidRPr="000D5190">
        <w:rPr>
          <w:rFonts w:ascii="Times New Roman" w:hAnsi="Times New Roman"/>
          <w:b/>
          <w:color w:val="000000"/>
          <w:lang w:val="ru-RU"/>
        </w:rPr>
        <w:t>2)   самоконтроль: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устанавливать причины успеха/неудач учебной деятельности;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корректировать свои учебные действия для преодоления ошибок.</w:t>
      </w:r>
    </w:p>
    <w:p w:rsidR="00E04CB9" w:rsidRPr="000D5190" w:rsidRDefault="00E04CB9" w:rsidP="0080359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right="144" w:firstLine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:rsidR="00E04CB9" w:rsidRPr="000D5190" w:rsidRDefault="00E04CB9" w:rsidP="0080359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3 КЛАСС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 xml:space="preserve">КОММУНИКАТИВНЫЕ УМЕНИЯ 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Говорение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вести разные виды диалогов (диалог этикетного характера, диалог-побуждение, диалог-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Аудирование</w:t>
      </w:r>
    </w:p>
    <w:p w:rsidR="00E04CB9" w:rsidRPr="000D5190" w:rsidRDefault="00E04CB9" w:rsidP="00803599">
      <w:pPr>
        <w:autoSpaceDE w:val="0"/>
        <w:autoSpaceDN w:val="0"/>
        <w:spacing w:before="180" w:after="0" w:line="240" w:lineRule="auto"/>
        <w:ind w:left="420" w:right="43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воспринимать на слух и понимать речь учителя и одноклассников вербально/невербально реагировать на услышанное;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b/>
          <w:color w:val="000000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Смысловое чтение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коммуникативной задачи: с пониманием основного содержания,с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Письмо</w:t>
      </w:r>
    </w:p>
    <w:p w:rsidR="00E04CB9" w:rsidRPr="000D5190" w:rsidRDefault="00E04CB9" w:rsidP="00803599">
      <w:pPr>
        <w:autoSpaceDE w:val="0"/>
        <w:autoSpaceDN w:val="0"/>
        <w:spacing w:before="180" w:after="0" w:line="240" w:lineRule="auto"/>
        <w:ind w:left="420" w:right="43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:rsidR="00E04CB9" w:rsidRPr="000D5190" w:rsidRDefault="00E04CB9" w:rsidP="00803599">
      <w:pPr>
        <w:autoSpaceDE w:val="0"/>
        <w:autoSpaceDN w:val="0"/>
        <w:spacing w:before="192" w:after="0" w:line="240" w:lineRule="auto"/>
        <w:ind w:left="420"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создавать подписи к иллюстрациям с пояснением, что на них изображено.</w:t>
      </w:r>
    </w:p>
    <w:p w:rsidR="00E04CB9" w:rsidRPr="000D5190" w:rsidRDefault="00E04CB9" w:rsidP="0080359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Фонетическая сторона речи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применять правила чтения гласных в третьем типе слога (гласная + </w:t>
      </w:r>
      <w:r w:rsidRPr="000D5190">
        <w:rPr>
          <w:rFonts w:ascii="Times New Roman" w:hAnsi="Times New Roman"/>
          <w:color w:val="000000"/>
        </w:rPr>
        <w:t>r</w:t>
      </w:r>
      <w:r w:rsidRPr="000D5190">
        <w:rPr>
          <w:rFonts w:ascii="Times New Roman" w:hAnsi="Times New Roman"/>
          <w:color w:val="000000"/>
          <w:lang w:val="ru-RU"/>
        </w:rPr>
        <w:t>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применять правила чтения сложных сочетаний букв (например, -</w:t>
      </w:r>
      <w:r w:rsidRPr="000D5190">
        <w:rPr>
          <w:rFonts w:ascii="Times New Roman" w:hAnsi="Times New Roman"/>
          <w:color w:val="000000"/>
        </w:rPr>
        <w:t>tion</w:t>
      </w:r>
      <w:r w:rsidRPr="000D5190">
        <w:rPr>
          <w:rFonts w:ascii="Times New Roman" w:hAnsi="Times New Roman"/>
          <w:color w:val="000000"/>
          <w:lang w:val="ru-RU"/>
        </w:rPr>
        <w:t>, -</w:t>
      </w:r>
      <w:r w:rsidRPr="000D5190">
        <w:rPr>
          <w:rFonts w:ascii="Times New Roman" w:hAnsi="Times New Roman"/>
          <w:color w:val="000000"/>
        </w:rPr>
        <w:t>ight</w:t>
      </w:r>
      <w:r w:rsidRPr="000D5190">
        <w:rPr>
          <w:rFonts w:ascii="Times New Roman" w:hAnsi="Times New Roman"/>
          <w:color w:val="000000"/>
          <w:lang w:val="ru-RU"/>
        </w:rPr>
        <w:t>) в односложных, двусложных и многосложных словах (</w:t>
      </w:r>
      <w:r w:rsidRPr="000D5190">
        <w:rPr>
          <w:rFonts w:ascii="Times New Roman" w:hAnsi="Times New Roman"/>
          <w:color w:val="000000"/>
        </w:rPr>
        <w:t>international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night</w:t>
      </w:r>
      <w:r w:rsidRPr="000D5190">
        <w:rPr>
          <w:rFonts w:ascii="Times New Roman" w:hAnsi="Times New Roman"/>
          <w:color w:val="000000"/>
          <w:lang w:val="ru-RU"/>
        </w:rPr>
        <w:t>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читать новые слова согласно основным правилам чтения;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E04CB9" w:rsidRPr="000D5190" w:rsidRDefault="00E04CB9" w:rsidP="00803599">
      <w:pPr>
        <w:autoSpaceDE w:val="0"/>
        <w:autoSpaceDN w:val="0"/>
        <w:spacing w:after="120" w:line="240" w:lineRule="auto"/>
        <w:rPr>
          <w:rFonts w:ascii="Times New Roman" w:hAnsi="Times New Roman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Графика, орфография и пунктуация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правильно писать изученные слова;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апостроф).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Лексическая сторона речи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24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E04CB9" w:rsidRPr="000D5190" w:rsidRDefault="00E04CB9" w:rsidP="00803599">
      <w:pPr>
        <w:autoSpaceDE w:val="0"/>
        <w:autoSpaceDN w:val="0"/>
        <w:spacing w:before="192" w:after="0" w:line="240" w:lineRule="auto"/>
        <w:ind w:left="240" w:right="7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 w:rsidRPr="000D5190">
        <w:rPr>
          <w:rFonts w:ascii="Times New Roman" w:hAnsi="Times New Roman"/>
          <w:color w:val="000000"/>
        </w:rPr>
        <w:t>teen</w:t>
      </w:r>
      <w:r w:rsidRPr="000D5190">
        <w:rPr>
          <w:rFonts w:ascii="Times New Roman" w:hAnsi="Times New Roman"/>
          <w:color w:val="000000"/>
          <w:lang w:val="ru-RU"/>
        </w:rPr>
        <w:t>, -</w:t>
      </w:r>
      <w:r w:rsidRPr="000D5190">
        <w:rPr>
          <w:rFonts w:ascii="Times New Roman" w:hAnsi="Times New Roman"/>
          <w:color w:val="000000"/>
        </w:rPr>
        <w:t>ty</w:t>
      </w:r>
      <w:r w:rsidRPr="000D5190">
        <w:rPr>
          <w:rFonts w:ascii="Times New Roman" w:hAnsi="Times New Roman"/>
          <w:color w:val="000000"/>
          <w:lang w:val="ru-RU"/>
        </w:rPr>
        <w:t>, -</w:t>
      </w:r>
      <w:r w:rsidRPr="000D5190">
        <w:rPr>
          <w:rFonts w:ascii="Times New Roman" w:hAnsi="Times New Roman"/>
          <w:color w:val="000000"/>
        </w:rPr>
        <w:t>th</w:t>
      </w:r>
      <w:r w:rsidRPr="000D5190">
        <w:rPr>
          <w:rFonts w:ascii="Times New Roman" w:hAnsi="Times New Roman"/>
          <w:color w:val="000000"/>
          <w:lang w:val="ru-RU"/>
        </w:rPr>
        <w:t>) и словосложения (</w:t>
      </w:r>
      <w:r w:rsidRPr="000D5190">
        <w:rPr>
          <w:rFonts w:ascii="Times New Roman" w:hAnsi="Times New Roman"/>
          <w:color w:val="000000"/>
        </w:rPr>
        <w:t>football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snowman</w:t>
      </w:r>
      <w:r w:rsidRPr="000D5190">
        <w:rPr>
          <w:rFonts w:ascii="Times New Roman" w:hAnsi="Times New Roman"/>
          <w:color w:val="000000"/>
          <w:lang w:val="ru-RU"/>
        </w:rPr>
        <w:t>).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Грамматическая сторона речи</w:t>
      </w:r>
    </w:p>
    <w:p w:rsidR="00E04CB9" w:rsidRPr="000D5190" w:rsidRDefault="00E04CB9" w:rsidP="00803599">
      <w:pPr>
        <w:autoSpaceDE w:val="0"/>
        <w:autoSpaceDN w:val="0"/>
        <w:spacing w:before="178" w:after="0" w:line="240" w:lineRule="auto"/>
        <w:ind w:left="240"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побудительные предложения в отрицательной форме  (</w:t>
      </w:r>
      <w:r w:rsidRPr="000D5190">
        <w:rPr>
          <w:rFonts w:ascii="Times New Roman" w:hAnsi="Times New Roman"/>
          <w:color w:val="000000"/>
        </w:rPr>
        <w:t>Don</w:t>
      </w:r>
      <w:r w:rsidRPr="000D5190">
        <w:rPr>
          <w:rFonts w:ascii="Times New Roman" w:hAnsi="Times New Roman"/>
          <w:color w:val="000000"/>
          <w:lang w:val="ru-RU"/>
        </w:rPr>
        <w:t>’</w:t>
      </w:r>
      <w:r w:rsidRPr="000D5190">
        <w:rPr>
          <w:rFonts w:ascii="Times New Roman" w:hAnsi="Times New Roman"/>
          <w:color w:val="000000"/>
        </w:rPr>
        <w:t>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talk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please</w:t>
      </w:r>
      <w:r w:rsidRPr="000D5190">
        <w:rPr>
          <w:rFonts w:ascii="Times New Roman" w:hAnsi="Times New Roman"/>
          <w:color w:val="000000"/>
          <w:lang w:val="ru-RU"/>
        </w:rPr>
        <w:t>.);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предложения с начальным </w:t>
      </w:r>
      <w:r w:rsidRPr="000D5190">
        <w:rPr>
          <w:rFonts w:ascii="Times New Roman" w:hAnsi="Times New Roman"/>
          <w:color w:val="000000"/>
        </w:rPr>
        <w:t>There</w:t>
      </w:r>
      <w:r w:rsidRPr="000D5190">
        <w:rPr>
          <w:rFonts w:ascii="Times New Roman" w:hAnsi="Times New Roman"/>
          <w:color w:val="000000"/>
          <w:lang w:val="ru-RU"/>
        </w:rPr>
        <w:t xml:space="preserve"> + </w:t>
      </w:r>
      <w:r w:rsidRPr="000D5190">
        <w:rPr>
          <w:rFonts w:ascii="Times New Roman" w:hAnsi="Times New Roman"/>
          <w:color w:val="000000"/>
        </w:rPr>
        <w:t>to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be</w:t>
      </w:r>
      <w:r w:rsidRPr="000D5190">
        <w:rPr>
          <w:rFonts w:ascii="Times New Roman" w:hAnsi="Times New Roman"/>
          <w:color w:val="000000"/>
          <w:lang w:val="ru-RU"/>
        </w:rPr>
        <w:t xml:space="preserve"> в </w:t>
      </w:r>
      <w:r w:rsidRPr="000D5190">
        <w:rPr>
          <w:rFonts w:ascii="Times New Roman" w:hAnsi="Times New Roman"/>
          <w:color w:val="000000"/>
        </w:rPr>
        <w:t>Past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Simple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Tense</w:t>
      </w:r>
      <w:r w:rsidRPr="000D5190">
        <w:rPr>
          <w:rFonts w:ascii="Times New Roman" w:hAnsi="Times New Roman"/>
          <w:color w:val="000000"/>
          <w:lang w:val="ru-RU"/>
        </w:rPr>
        <w:t xml:space="preserve"> (</w:t>
      </w:r>
      <w:r w:rsidRPr="000D5190">
        <w:rPr>
          <w:rFonts w:ascii="Times New Roman" w:hAnsi="Times New Roman"/>
          <w:color w:val="000000"/>
        </w:rPr>
        <w:t>There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was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a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bridge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across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the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river</w:t>
      </w:r>
      <w:r w:rsidRPr="000D5190">
        <w:rPr>
          <w:rFonts w:ascii="Times New Roman" w:hAnsi="Times New Roman"/>
          <w:color w:val="000000"/>
          <w:lang w:val="ru-RU"/>
        </w:rPr>
        <w:t xml:space="preserve">. </w:t>
      </w:r>
      <w:r w:rsidRPr="000D5190">
        <w:rPr>
          <w:rFonts w:ascii="Times New Roman" w:hAnsi="Times New Roman"/>
          <w:color w:val="000000"/>
        </w:rPr>
        <w:t>There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were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mountains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in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the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south</w:t>
      </w:r>
      <w:r w:rsidRPr="000D5190">
        <w:rPr>
          <w:rFonts w:ascii="Times New Roman" w:hAnsi="Times New Roman"/>
          <w:color w:val="000000"/>
          <w:lang w:val="ru-RU"/>
        </w:rPr>
        <w:t>.);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конструкции с глаголами на -</w:t>
      </w:r>
      <w:r w:rsidRPr="000D5190">
        <w:rPr>
          <w:rFonts w:ascii="Times New Roman" w:hAnsi="Times New Roman"/>
          <w:color w:val="000000"/>
        </w:rPr>
        <w:t>ing</w:t>
      </w:r>
      <w:r w:rsidRPr="000D5190">
        <w:rPr>
          <w:rFonts w:ascii="Times New Roman" w:hAnsi="Times New Roman"/>
          <w:color w:val="000000"/>
          <w:lang w:val="ru-RU"/>
        </w:rPr>
        <w:t xml:space="preserve">: </w:t>
      </w:r>
      <w:r w:rsidRPr="000D5190">
        <w:rPr>
          <w:rFonts w:ascii="Times New Roman" w:hAnsi="Times New Roman"/>
          <w:color w:val="000000"/>
        </w:rPr>
        <w:t>to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like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enjoy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doing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something</w:t>
      </w:r>
      <w:r w:rsidRPr="000D5190">
        <w:rPr>
          <w:rFonts w:ascii="Times New Roman" w:hAnsi="Times New Roman"/>
          <w:color w:val="000000"/>
          <w:lang w:val="ru-RU"/>
        </w:rPr>
        <w:t>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конструкцию </w:t>
      </w:r>
      <w:r w:rsidRPr="000D5190">
        <w:rPr>
          <w:rFonts w:ascii="Times New Roman" w:hAnsi="Times New Roman"/>
          <w:color w:val="000000"/>
        </w:rPr>
        <w:t>I</w:t>
      </w:r>
      <w:r w:rsidRPr="000D5190">
        <w:rPr>
          <w:rFonts w:ascii="Times New Roman" w:hAnsi="Times New Roman"/>
          <w:color w:val="000000"/>
          <w:lang w:val="ru-RU"/>
        </w:rPr>
        <w:t>’</w:t>
      </w:r>
      <w:r w:rsidRPr="000D5190">
        <w:rPr>
          <w:rFonts w:ascii="Times New Roman" w:hAnsi="Times New Roman"/>
          <w:color w:val="000000"/>
        </w:rPr>
        <w:t>d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like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to</w:t>
      </w:r>
      <w:r w:rsidRPr="000D5190">
        <w:rPr>
          <w:rFonts w:ascii="Times New Roman" w:hAnsi="Times New Roman"/>
          <w:color w:val="000000"/>
          <w:lang w:val="ru-RU"/>
        </w:rPr>
        <w:t xml:space="preserve"> …;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 w:rsidRPr="000D5190">
        <w:rPr>
          <w:rFonts w:ascii="Times New Roman" w:hAnsi="Times New Roman"/>
          <w:color w:val="000000"/>
        </w:rPr>
        <w:t>Past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Simple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Tense</w:t>
      </w:r>
      <w:r w:rsidRPr="000D5190">
        <w:rPr>
          <w:rFonts w:ascii="Times New Roman" w:hAnsi="Times New Roman"/>
          <w:color w:val="000000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существительные в притяжательном падеже (</w:t>
      </w:r>
      <w:r w:rsidRPr="000D5190">
        <w:rPr>
          <w:rFonts w:ascii="Times New Roman" w:hAnsi="Times New Roman"/>
          <w:color w:val="000000"/>
        </w:rPr>
        <w:t>Possessive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C</w:t>
      </w:r>
      <w:r w:rsidRPr="000D5190">
        <w:rPr>
          <w:rFonts w:ascii="Times New Roman" w:hAnsi="Times New Roman"/>
          <w:color w:val="000000"/>
          <w:lang w:val="ru-RU"/>
        </w:rPr>
        <w:t>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</w:t>
      </w:r>
      <w:r w:rsidRPr="000D5190">
        <w:rPr>
          <w:rFonts w:ascii="Times New Roman" w:hAnsi="Times New Roman"/>
          <w:color w:val="000000"/>
        </w:rPr>
        <w:t>c</w:t>
      </w:r>
      <w:r w:rsidRPr="000D5190">
        <w:rPr>
          <w:rFonts w:ascii="Times New Roman" w:hAnsi="Times New Roman"/>
          <w:color w:val="000000"/>
          <w:lang w:val="ru-RU"/>
        </w:rPr>
        <w:t xml:space="preserve">лова, выражающие количество </w:t>
      </w:r>
      <w:r w:rsidRPr="000D5190">
        <w:rPr>
          <w:rFonts w:ascii="Times New Roman" w:hAnsi="Times New Roman"/>
          <w:color w:val="000000"/>
        </w:rPr>
        <w:t>c</w:t>
      </w:r>
      <w:r w:rsidRPr="000D5190">
        <w:rPr>
          <w:rFonts w:ascii="Times New Roman" w:hAnsi="Times New Roman"/>
          <w:color w:val="000000"/>
          <w:lang w:val="ru-RU"/>
        </w:rPr>
        <w:t xml:space="preserve"> исчисляемыми и неисчисляемыми существительными (</w:t>
      </w:r>
      <w:r w:rsidRPr="000D5190">
        <w:rPr>
          <w:rFonts w:ascii="Times New Roman" w:hAnsi="Times New Roman"/>
          <w:color w:val="000000"/>
        </w:rPr>
        <w:t>much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many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a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lot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of</w:t>
      </w:r>
      <w:r w:rsidRPr="000D5190">
        <w:rPr>
          <w:rFonts w:ascii="Times New Roman" w:hAnsi="Times New Roman"/>
          <w:color w:val="000000"/>
          <w:lang w:val="ru-RU"/>
        </w:rPr>
        <w:t>);</w:t>
      </w:r>
    </w:p>
    <w:p w:rsidR="00E04CB9" w:rsidRPr="000D5190" w:rsidRDefault="00E04CB9" w:rsidP="00803599">
      <w:pPr>
        <w:autoSpaceDE w:val="0"/>
        <w:autoSpaceDN w:val="0"/>
        <w:spacing w:before="192" w:after="0" w:line="240" w:lineRule="auto"/>
        <w:jc w:val="center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наречия частотности </w:t>
      </w:r>
      <w:r w:rsidRPr="000D5190">
        <w:rPr>
          <w:rFonts w:ascii="Times New Roman" w:hAnsi="Times New Roman"/>
          <w:color w:val="000000"/>
        </w:rPr>
        <w:t>usually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often</w:t>
      </w:r>
      <w:r w:rsidRPr="000D5190">
        <w:rPr>
          <w:rFonts w:ascii="Times New Roman" w:hAnsi="Times New Roman"/>
          <w:color w:val="000000"/>
          <w:lang w:val="ru-RU"/>
        </w:rPr>
        <w:t>;</w:t>
      </w:r>
    </w:p>
    <w:p w:rsidR="00E04CB9" w:rsidRPr="000D5190" w:rsidRDefault="00E04CB9" w:rsidP="00803599">
      <w:pPr>
        <w:autoSpaceDE w:val="0"/>
        <w:autoSpaceDN w:val="0"/>
        <w:spacing w:before="192" w:after="0" w:line="240" w:lineRule="auto"/>
        <w:ind w:left="24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указательные местоимения </w:t>
      </w:r>
      <w:r w:rsidRPr="000D5190">
        <w:rPr>
          <w:rFonts w:ascii="Times New Roman" w:hAnsi="Times New Roman"/>
          <w:color w:val="000000"/>
        </w:rPr>
        <w:t>that</w:t>
      </w:r>
      <w:r w:rsidRPr="000D5190">
        <w:rPr>
          <w:rFonts w:ascii="Times New Roman" w:hAnsi="Times New Roman"/>
          <w:color w:val="000000"/>
          <w:lang w:val="ru-RU"/>
        </w:rPr>
        <w:t xml:space="preserve"> —</w:t>
      </w:r>
      <w:r w:rsidRPr="000D5190">
        <w:rPr>
          <w:rFonts w:ascii="Times New Roman" w:hAnsi="Times New Roman"/>
          <w:color w:val="000000"/>
        </w:rPr>
        <w:t>those</w:t>
      </w:r>
      <w:r w:rsidRPr="000D5190">
        <w:rPr>
          <w:rFonts w:ascii="Times New Roman" w:hAnsi="Times New Roman"/>
          <w:color w:val="000000"/>
          <w:lang w:val="ru-RU"/>
        </w:rPr>
        <w:t>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 w:right="7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неопределённые местоимения </w:t>
      </w:r>
      <w:r w:rsidRPr="000D5190">
        <w:rPr>
          <w:rFonts w:ascii="Times New Roman" w:hAnsi="Times New Roman"/>
          <w:color w:val="000000"/>
        </w:rPr>
        <w:t>some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any</w:t>
      </w:r>
      <w:r w:rsidRPr="000D5190">
        <w:rPr>
          <w:rFonts w:ascii="Times New Roman" w:hAnsi="Times New Roman"/>
          <w:color w:val="000000"/>
          <w:lang w:val="ru-RU"/>
        </w:rPr>
        <w:t xml:space="preserve">  в  повествовательных и вопросительных предложениях;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вопросительные слова </w:t>
      </w:r>
      <w:r w:rsidRPr="000D5190">
        <w:rPr>
          <w:rFonts w:ascii="Times New Roman" w:hAnsi="Times New Roman"/>
          <w:color w:val="000000"/>
        </w:rPr>
        <w:t>when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whose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why</w:t>
      </w:r>
      <w:r w:rsidRPr="000D5190">
        <w:rPr>
          <w:rFonts w:ascii="Times New Roman" w:hAnsi="Times New Roman"/>
          <w:color w:val="000000"/>
          <w:lang w:val="ru-RU"/>
        </w:rPr>
        <w:t>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количественные числительные (13—100);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jc w:val="center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порядковые числительные (1—30);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24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предлог направления движения </w:t>
      </w:r>
      <w:r w:rsidRPr="000D5190">
        <w:rPr>
          <w:rFonts w:ascii="Times New Roman" w:hAnsi="Times New Roman"/>
          <w:color w:val="000000"/>
        </w:rPr>
        <w:t>to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</w:rPr>
      </w:pPr>
      <w:r w:rsidRPr="000D5190">
        <w:rPr>
          <w:rFonts w:ascii="Times New Roman" w:hAnsi="Times New Roman"/>
          <w:color w:val="000000"/>
        </w:rPr>
        <w:t>(We went to Moscow last year.);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предлоги места </w:t>
      </w:r>
      <w:r w:rsidRPr="000D5190">
        <w:rPr>
          <w:rFonts w:ascii="Times New Roman" w:hAnsi="Times New Roman"/>
          <w:color w:val="000000"/>
        </w:rPr>
        <w:t>next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to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in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front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of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behind</w:t>
      </w:r>
      <w:r w:rsidRPr="000D5190">
        <w:rPr>
          <w:rFonts w:ascii="Times New Roman" w:hAnsi="Times New Roman"/>
          <w:color w:val="000000"/>
          <w:lang w:val="ru-RU"/>
        </w:rPr>
        <w:t>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предлоги времени: </w:t>
      </w:r>
      <w:r w:rsidRPr="000D5190">
        <w:rPr>
          <w:rFonts w:ascii="Times New Roman" w:hAnsi="Times New Roman"/>
          <w:color w:val="000000"/>
        </w:rPr>
        <w:t>at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in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on</w:t>
      </w:r>
      <w:r w:rsidRPr="000D5190">
        <w:rPr>
          <w:rFonts w:ascii="Times New Roman" w:hAnsi="Times New Roman"/>
          <w:color w:val="000000"/>
          <w:lang w:val="ru-RU"/>
        </w:rPr>
        <w:t xml:space="preserve"> в выражениях </w:t>
      </w:r>
      <w:r w:rsidRPr="000D5190">
        <w:rPr>
          <w:rFonts w:ascii="Times New Roman" w:hAnsi="Times New Roman"/>
          <w:color w:val="000000"/>
        </w:rPr>
        <w:t>at</w:t>
      </w:r>
      <w:r w:rsidRPr="000D5190">
        <w:rPr>
          <w:rFonts w:ascii="Times New Roman" w:hAnsi="Times New Roman"/>
          <w:color w:val="000000"/>
          <w:lang w:val="ru-RU"/>
        </w:rPr>
        <w:t xml:space="preserve"> 4 </w:t>
      </w:r>
      <w:r w:rsidRPr="000D5190">
        <w:rPr>
          <w:rFonts w:ascii="Times New Roman" w:hAnsi="Times New Roman"/>
          <w:color w:val="000000"/>
        </w:rPr>
        <w:t>o</w:t>
      </w:r>
      <w:r w:rsidRPr="000D5190">
        <w:rPr>
          <w:rFonts w:ascii="Times New Roman" w:hAnsi="Times New Roman"/>
          <w:color w:val="000000"/>
          <w:lang w:val="ru-RU"/>
        </w:rPr>
        <w:t>’</w:t>
      </w:r>
      <w:r w:rsidRPr="000D5190">
        <w:rPr>
          <w:rFonts w:ascii="Times New Roman" w:hAnsi="Times New Roman"/>
          <w:color w:val="000000"/>
        </w:rPr>
        <w:t>clock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in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the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morning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on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Monday</w:t>
      </w:r>
      <w:r w:rsidRPr="000D5190">
        <w:rPr>
          <w:rFonts w:ascii="Times New Roman" w:hAnsi="Times New Roman"/>
          <w:color w:val="000000"/>
          <w:lang w:val="ru-RU"/>
        </w:rPr>
        <w:t>.</w:t>
      </w:r>
    </w:p>
    <w:p w:rsidR="00E04CB9" w:rsidRPr="000D5190" w:rsidRDefault="00E04CB9" w:rsidP="0080359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E04CB9" w:rsidRPr="000D5190" w:rsidRDefault="00E04CB9" w:rsidP="00803599">
      <w:pPr>
        <w:autoSpaceDE w:val="0"/>
        <w:autoSpaceDN w:val="0"/>
        <w:spacing w:before="226" w:after="0" w:line="240" w:lineRule="auto"/>
        <w:ind w:left="420"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 поздравление с днём рождения, Новым годом, Рождеством);</w:t>
      </w:r>
    </w:p>
    <w:p w:rsidR="00E04CB9" w:rsidRPr="000D5190" w:rsidRDefault="00E04CB9" w:rsidP="0080359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—  кратко представлять свою страну и страну/страны изучаемого языка на английском языке.</w:t>
      </w:r>
    </w:p>
    <w:p w:rsidR="00E04CB9" w:rsidRPr="000D5190" w:rsidRDefault="00E04CB9" w:rsidP="00803599">
      <w:pPr>
        <w:spacing w:line="240" w:lineRule="auto"/>
        <w:rPr>
          <w:rFonts w:ascii="Times New Roman" w:hAnsi="Times New Roman"/>
          <w:lang w:val="ru-RU"/>
        </w:rPr>
        <w:sectPr w:rsidR="00E04CB9" w:rsidRPr="000D5190" w:rsidSect="000D5190">
          <w:pgSz w:w="11900" w:h="16840"/>
          <w:pgMar w:top="352" w:right="774" w:bottom="540" w:left="666" w:header="720" w:footer="720" w:gutter="0"/>
          <w:cols w:space="720" w:equalWidth="0">
            <w:col w:w="10460"/>
          </w:cols>
          <w:docGrid w:linePitch="360"/>
        </w:sectPr>
      </w:pPr>
    </w:p>
    <w:p w:rsidR="00E04CB9" w:rsidRPr="00473E97" w:rsidRDefault="00E04CB9" w:rsidP="00803599">
      <w:pPr>
        <w:autoSpaceDE w:val="0"/>
        <w:autoSpaceDN w:val="0"/>
        <w:spacing w:after="64" w:line="240" w:lineRule="auto"/>
        <w:rPr>
          <w:rFonts w:ascii="Times New Roman" w:hAnsi="Times New Roman"/>
          <w:lang w:val="ru-RU"/>
        </w:rPr>
      </w:pPr>
    </w:p>
    <w:p w:rsidR="00E04CB9" w:rsidRPr="00473E97" w:rsidRDefault="00E04CB9" w:rsidP="00473E97">
      <w:pPr>
        <w:autoSpaceDE w:val="0"/>
        <w:autoSpaceDN w:val="0"/>
        <w:spacing w:after="92" w:line="240" w:lineRule="auto"/>
        <w:ind w:right="11952"/>
        <w:rPr>
          <w:rFonts w:ascii="Times New Roman" w:hAnsi="Times New Roman"/>
          <w:b/>
          <w:color w:val="000000"/>
          <w:w w:val="101"/>
          <w:lang w:val="ru-RU"/>
        </w:rPr>
      </w:pPr>
      <w:r w:rsidRPr="00473E97">
        <w:rPr>
          <w:rFonts w:ascii="Times New Roman" w:hAnsi="Times New Roman"/>
          <w:b/>
          <w:color w:val="000000"/>
          <w:w w:val="101"/>
          <w:lang w:val="ru-RU"/>
        </w:rPr>
        <w:t>Тематическое планирование с учетом рабочей программы воспитания (описаны в «Личностных результатах»).</w:t>
      </w:r>
    </w:p>
    <w:p w:rsidR="00E04CB9" w:rsidRPr="000D5190" w:rsidRDefault="00E04CB9" w:rsidP="00803599">
      <w:pPr>
        <w:autoSpaceDE w:val="0"/>
        <w:autoSpaceDN w:val="0"/>
        <w:spacing w:after="92" w:line="240" w:lineRule="auto"/>
        <w:ind w:right="11952"/>
        <w:rPr>
          <w:rFonts w:ascii="Times New Roman" w:hAnsi="Times New Roman"/>
        </w:rPr>
      </w:pPr>
      <w:r w:rsidRPr="00473E97">
        <w:rPr>
          <w:rFonts w:ascii="Times New Roman" w:hAnsi="Times New Roman"/>
          <w:b/>
          <w:color w:val="000000"/>
          <w:w w:val="101"/>
          <w:lang w:val="ru-RU"/>
        </w:rPr>
        <w:t>ТЕМАТИЧЕСКОЕ ПЛАНИРОВАНИЕ</w:t>
      </w:r>
      <w:r w:rsidRPr="000D5190">
        <w:rPr>
          <w:rFonts w:ascii="Times New Roman" w:hAnsi="Times New Roman"/>
          <w:b/>
          <w:color w:val="000000"/>
          <w:w w:val="101"/>
          <w:lang w:val="ru-RU"/>
        </w:rPr>
        <w:t xml:space="preserve">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b/>
          <w:color w:val="000000"/>
        </w:rPr>
        <w:t>3 КЛАСС</w:t>
      </w: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7168"/>
        <w:gridCol w:w="540"/>
        <w:gridCol w:w="1694"/>
        <w:gridCol w:w="1728"/>
        <w:gridCol w:w="3976"/>
      </w:tblGrid>
      <w:tr w:rsidR="00E04CB9" w:rsidRPr="000D519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>№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E04CB9" w:rsidRPr="000D5190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4CB9" w:rsidRPr="000D519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Раздел 1.</w:t>
            </w:r>
            <w:r w:rsidRPr="000D5190">
              <w:rPr>
                <w:rFonts w:ascii="Times New Roman" w:hAnsi="Times New Roman"/>
                <w:b/>
                <w:color w:val="000000"/>
                <w:w w:val="102"/>
              </w:rPr>
              <w:t>Мир моего «я»</w:t>
            </w:r>
          </w:p>
        </w:tc>
      </w:tr>
      <w:tr w:rsidR="00E04CB9" w:rsidRPr="000D519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Моя семья.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Мой день рождения.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Моя любимая еда.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Мой день (распорядок дня).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32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14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7168"/>
        <w:gridCol w:w="540"/>
        <w:gridCol w:w="1694"/>
        <w:gridCol w:w="1728"/>
        <w:gridCol w:w="3976"/>
      </w:tblGrid>
      <w:tr w:rsidR="00E04CB9" w:rsidRPr="000D5190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Раздел 2.</w:t>
            </w: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 xml:space="preserve"> Мир моих увлечений.</w:t>
            </w:r>
          </w:p>
        </w:tc>
      </w:tr>
      <w:tr w:rsidR="00E04CB9" w:rsidRPr="000D519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Любимая игрушка, игра.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4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2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Мой питомец.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4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Любимые занятия.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Любимая сказка.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Выходной день.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2.6.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Каникулы.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20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4CB9" w:rsidRPr="000D5190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Раздел 3.</w:t>
            </w:r>
            <w:r w:rsidRPr="000D5190">
              <w:rPr>
                <w:rFonts w:ascii="Times New Roman" w:hAnsi="Times New Roman"/>
                <w:b/>
                <w:color w:val="000000"/>
                <w:w w:val="97"/>
              </w:rPr>
              <w:t xml:space="preserve"> Мир вокруг меня</w:t>
            </w:r>
            <w:r w:rsidRPr="000D5190">
              <w:rPr>
                <w:rFonts w:ascii="Times New Roman" w:hAnsi="Times New Roman"/>
                <w:color w:val="000000"/>
                <w:w w:val="102"/>
              </w:rPr>
              <w:t>.</w:t>
            </w:r>
          </w:p>
        </w:tc>
      </w:tr>
      <w:tr w:rsidR="00E04CB9" w:rsidRPr="000D5190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Моя комната (квартира, дом).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7168"/>
        <w:gridCol w:w="540"/>
        <w:gridCol w:w="1694"/>
        <w:gridCol w:w="1728"/>
        <w:gridCol w:w="3976"/>
      </w:tblGrid>
      <w:tr w:rsidR="00E04CB9" w:rsidRPr="000D5190">
        <w:trPr>
          <w:trHeight w:hRule="exact" w:val="1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Моя школа.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8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102"/>
              </w:rPr>
              <w:t>Мои друзья.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w w:val="97"/>
                <w:lang w:val="ru-RU"/>
              </w:rPr>
              <w:t xml:space="preserve">Моя малая родина (город, </w:t>
            </w:r>
            <w:r w:rsidRPr="000D5190">
              <w:rPr>
                <w:rFonts w:ascii="Times New Roman" w:hAnsi="Times New Roman"/>
                <w:color w:val="000000"/>
                <w:w w:val="102"/>
                <w:lang w:val="ru-RU"/>
              </w:rPr>
              <w:t>село).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Дикие и домашние животные.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3.6.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Погода. Времена года (месяцы)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20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4CB9" w:rsidRPr="00473E9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w w:val="97"/>
                <w:lang w:val="ru-RU"/>
              </w:rPr>
              <w:t xml:space="preserve">Раздел 4. </w:t>
            </w:r>
            <w:r w:rsidRPr="000D5190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Родная страна и страны изучаемого языка.</w:t>
            </w:r>
          </w:p>
        </w:tc>
      </w:tr>
      <w:tr w:rsidR="00E04CB9" w:rsidRPr="000D519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w w:val="97"/>
                <w:lang w:val="ru-RU"/>
              </w:rPr>
              <w:t>Россия и страна/страны изучаемого языка. Их столицы, достопримеча- тельности и интересные факты.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w w:val="97"/>
                <w:lang w:val="ru-RU"/>
              </w:rPr>
              <w:t>Произведения детского фольклора.</w:t>
            </w:r>
          </w:p>
          <w:p w:rsidR="00E04CB9" w:rsidRPr="000D5190" w:rsidRDefault="00E04CB9" w:rsidP="00803599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w w:val="97"/>
                <w:lang w:val="ru-RU"/>
              </w:rPr>
              <w:t>Литературные персонажи детских книг.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7168"/>
        <w:gridCol w:w="540"/>
        <w:gridCol w:w="1694"/>
        <w:gridCol w:w="1728"/>
        <w:gridCol w:w="3976"/>
      </w:tblGrid>
      <w:tr w:rsidR="00E04CB9" w:rsidRPr="000D5190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4.3.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w w:val="97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 w:right="144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E04CB9" w:rsidRPr="000D5190">
        <w:trPr>
          <w:trHeight w:hRule="exact" w:val="348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14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4CB9" w:rsidRPr="000D5190">
        <w:trPr>
          <w:trHeight w:hRule="exact" w:val="350"/>
        </w:trPr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  <w:w w:val="97"/>
              </w:rPr>
              <w:t>11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04CB9" w:rsidRPr="000D5190" w:rsidRDefault="00E04CB9" w:rsidP="00803599">
      <w:pPr>
        <w:spacing w:line="240" w:lineRule="auto"/>
        <w:rPr>
          <w:rFonts w:ascii="Times New Roman" w:hAnsi="Times New Roman"/>
        </w:rPr>
        <w:sectPr w:rsidR="00E04CB9" w:rsidRPr="000D5190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E04CB9" w:rsidRPr="000D5190" w:rsidRDefault="00E04CB9" w:rsidP="00803599">
      <w:pPr>
        <w:autoSpaceDE w:val="0"/>
        <w:autoSpaceDN w:val="0"/>
        <w:spacing w:after="78" w:line="240" w:lineRule="auto"/>
        <w:rPr>
          <w:rFonts w:ascii="Times New Roman" w:hAnsi="Times New Roman"/>
        </w:rPr>
      </w:pPr>
    </w:p>
    <w:p w:rsidR="00E04CB9" w:rsidRPr="000D5190" w:rsidRDefault="00E04CB9" w:rsidP="00803599">
      <w:pPr>
        <w:autoSpaceDE w:val="0"/>
        <w:autoSpaceDN w:val="0"/>
        <w:spacing w:after="140" w:line="240" w:lineRule="auto"/>
        <w:ind w:right="6624"/>
        <w:rPr>
          <w:rFonts w:ascii="Times New Roman" w:hAnsi="Times New Roman"/>
        </w:rPr>
      </w:pPr>
      <w:r w:rsidRPr="000D5190">
        <w:rPr>
          <w:rFonts w:ascii="Times New Roman" w:hAnsi="Times New Roman"/>
          <w:b/>
          <w:color w:val="000000"/>
        </w:rPr>
        <w:t xml:space="preserve">ПОУРОЧНОЕ ПЛАНИРОВАНИЕ </w:t>
      </w:r>
      <w:r w:rsidRPr="000D5190">
        <w:rPr>
          <w:rFonts w:ascii="Times New Roman" w:hAnsi="Times New Roman"/>
        </w:rPr>
        <w:br/>
      </w:r>
      <w:r w:rsidRPr="000D5190">
        <w:rPr>
          <w:rFonts w:ascii="Times New Roman" w:hAnsi="Times New Roman"/>
          <w:b/>
          <w:color w:val="000000"/>
        </w:rPr>
        <w:t>3 КЛАСС</w:t>
      </w: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086"/>
        <w:gridCol w:w="732"/>
        <w:gridCol w:w="1620"/>
        <w:gridCol w:w="1668"/>
        <w:gridCol w:w="2942"/>
      </w:tblGrid>
      <w:tr w:rsidR="00E04CB9" w:rsidRPr="000D519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</w:rPr>
              <w:t>№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E04CB9" w:rsidRPr="000D5190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Моя семья, дальние родственники.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Давай опишем свою семью.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Семейные традиции.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Семейные традиции разных стран.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Пишем благодарственное письмо.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Спасибо за подарок!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>Отправляем подарок в другую страну!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E04CB9" w:rsidRPr="000D519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Моя любимая еда!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086"/>
        <w:gridCol w:w="732"/>
        <w:gridCol w:w="1620"/>
        <w:gridCol w:w="1668"/>
        <w:gridCol w:w="2942"/>
      </w:tblGrid>
      <w:tr w:rsidR="00E04CB9" w:rsidRPr="000D519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А когда уже обед?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Самооценка с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использованием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«Оценочного листа»;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Составь меню для ресторана.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Сочинение;</w:t>
            </w:r>
          </w:p>
        </w:tc>
      </w:tr>
      <w:tr w:rsidR="00E04CB9" w:rsidRPr="000D5190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Мой распорядок дня.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Распорядок дня известных личностей.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>Составь свой распорядок дня в путешествии!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Игры!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твои любимые 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поиграем вместе!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игры разных стран!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Наши четвероногие друзья!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Опиши своего питомца.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ind w:left="72" w:right="86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Самые экзотические питомцы.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100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Спорт - это здорово!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Какое твое хобби?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Что ты читаешь?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Сочинение;</w:t>
            </w:r>
          </w:p>
        </w:tc>
      </w:tr>
      <w:tr w:rsidR="00E04CB9" w:rsidRPr="000D519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>Жанр книг, который я люблю!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086"/>
        <w:gridCol w:w="732"/>
        <w:gridCol w:w="1620"/>
        <w:gridCol w:w="1668"/>
        <w:gridCol w:w="2942"/>
      </w:tblGrid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Давай придумаем сказку вместе!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Сыграем в сказку.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Выходные!!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Диктант;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Мои планы на выходные.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Сочинение;</w:t>
            </w:r>
          </w:p>
        </w:tc>
      </w:tr>
      <w:tr w:rsidR="00E04CB9" w:rsidRPr="000D519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Проводим время на природе!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Каникулы!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Диктант;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Напиши свои идеальные 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Каникулы в разных странах!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Моя комната!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Диктант;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Опиши свою комнату.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Твоя идеальная комната.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Моя школа!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Мой класс!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Диктант;</w:t>
            </w:r>
          </w:p>
        </w:tc>
      </w:tr>
      <w:tr w:rsidR="00E04CB9" w:rsidRPr="000D5190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Моя идеальная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Настоящий друг.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Напиши письмо другу.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Знакомимся с новыми друзьями!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Моя малая родина(город)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 xml:space="preserve"> Твой любимый город!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Диктант;</w:t>
            </w:r>
          </w:p>
        </w:tc>
      </w:tr>
      <w:tr w:rsidR="00E04CB9" w:rsidRPr="000D519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Улицы твоего города.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158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 xml:space="preserve">Диктант; </w:t>
            </w:r>
            <w:r w:rsidRPr="000D5190">
              <w:rPr>
                <w:rFonts w:ascii="Times New Roman" w:hAnsi="Times New Roman"/>
              </w:rPr>
              <w:br/>
            </w: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086"/>
        <w:gridCol w:w="732"/>
        <w:gridCol w:w="1620"/>
        <w:gridCol w:w="1668"/>
        <w:gridCol w:w="2942"/>
      </w:tblGrid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Достопримечательности твоего города.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Опасно, животные!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Дикие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Какая там погода?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Времена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Месяцы.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Диктант;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Твой любимый месяц?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Поехали в Росиию!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 xml:space="preserve">Поехали </w:t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0D5190">
              <w:rPr>
                <w:rFonts w:ascii="Times New Roman" w:hAnsi="Times New Roman"/>
                <w:color w:val="000000"/>
              </w:rPr>
              <w:t>ританию!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Поехали в Америку!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Поехали в Автралию!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Кто ты из персонажей книг?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E04CB9" w:rsidRPr="000D519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Твои любимые книги.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 xml:space="preserve">Письменный контроль; Устный опрос; </w:t>
            </w:r>
            <w:r w:rsidRPr="000D5190">
              <w:rPr>
                <w:rFonts w:ascii="Times New Roman" w:hAnsi="Times New Roman"/>
                <w:lang w:val="ru-RU"/>
              </w:rPr>
              <w:br/>
            </w:r>
            <w:r w:rsidRPr="000D5190">
              <w:rPr>
                <w:rFonts w:ascii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Книги иностранных писателей.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Давай напишем свою книгу?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Книги российских писателей.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Праздники!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Давай праздновать (Америка)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086"/>
        <w:gridCol w:w="732"/>
        <w:gridCol w:w="1620"/>
        <w:gridCol w:w="1668"/>
        <w:gridCol w:w="2942"/>
      </w:tblGrid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Давай праздновать (Бриатания)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Давай праздновать (Австралия)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Давай праздновать (Россия)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Письменный контроль; Устный опрос;</w:t>
            </w:r>
          </w:p>
        </w:tc>
      </w:tr>
      <w:tr w:rsidR="00E04CB9" w:rsidRPr="000D519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Придумаем свой праздник!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E04CB9" w:rsidRPr="000D5190">
        <w:trPr>
          <w:trHeight w:hRule="exact" w:val="830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0D519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4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CB9" w:rsidRPr="000D5190" w:rsidRDefault="00E04CB9" w:rsidP="0080359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0D5190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E04CB9" w:rsidRPr="000D5190" w:rsidRDefault="00E04CB9" w:rsidP="00803599">
      <w:pPr>
        <w:spacing w:line="240" w:lineRule="auto"/>
        <w:rPr>
          <w:rFonts w:ascii="Times New Roman" w:hAnsi="Times New Roman"/>
        </w:rPr>
        <w:sectPr w:rsidR="00E04CB9" w:rsidRPr="000D5190" w:rsidSect="000D5190">
          <w:pgSz w:w="11900" w:h="16840"/>
          <w:pgMar w:top="284" w:right="650" w:bottom="719" w:left="666" w:header="720" w:footer="720" w:gutter="0"/>
          <w:cols w:space="720" w:equalWidth="0">
            <w:col w:w="10584"/>
          </w:cols>
          <w:docGrid w:linePitch="360"/>
        </w:sectPr>
      </w:pPr>
    </w:p>
    <w:p w:rsidR="00E04CB9" w:rsidRPr="000D5190" w:rsidRDefault="00E04CB9" w:rsidP="00803599">
      <w:pPr>
        <w:autoSpaceDE w:val="0"/>
        <w:autoSpaceDN w:val="0"/>
        <w:spacing w:after="78" w:line="240" w:lineRule="auto"/>
        <w:rPr>
          <w:rFonts w:ascii="Times New Roman" w:hAnsi="Times New Roman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 xml:space="preserve">УЧЕБНО-МЕТОДИЧЕСКОЕ ОБЕСПЕЧЕНИЕ ОБРАЗОВАТЕЛЬНОГО ПРОЦЕССА </w:t>
      </w:r>
    </w:p>
    <w:p w:rsidR="00E04CB9" w:rsidRPr="000D5190" w:rsidRDefault="00E04CB9" w:rsidP="00803599">
      <w:pPr>
        <w:autoSpaceDE w:val="0"/>
        <w:autoSpaceDN w:val="0"/>
        <w:spacing w:before="346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3 КЛАСС</w:t>
      </w:r>
    </w:p>
    <w:p w:rsidR="00E04CB9" w:rsidRPr="000D5190" w:rsidRDefault="00E04CB9" w:rsidP="00803599">
      <w:pPr>
        <w:autoSpaceDE w:val="0"/>
        <w:autoSpaceDN w:val="0"/>
        <w:spacing w:before="168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Английский язык (в 2 частях), 3 класс/Вербицкая М.В. и другие; под редакцией Вербицкой М.В., ООО«Издательский центр ВЕНТАНА-ГРАФ»; Акционерное общество «Издательство Просвещение» ; Введите свой вариант: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3 КЛАСС</w:t>
      </w:r>
    </w:p>
    <w:p w:rsidR="00E04CB9" w:rsidRPr="000D5190" w:rsidRDefault="00E04CB9" w:rsidP="00803599">
      <w:pPr>
        <w:autoSpaceDE w:val="0"/>
        <w:autoSpaceDN w:val="0"/>
        <w:spacing w:before="168" w:after="0" w:line="240" w:lineRule="auto"/>
        <w:ind w:right="7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1). 105 занятий по английскому языку для дошкольников (105 </w:t>
      </w:r>
      <w:r w:rsidRPr="000D5190">
        <w:rPr>
          <w:rFonts w:ascii="Times New Roman" w:hAnsi="Times New Roman"/>
          <w:color w:val="000000"/>
        </w:rPr>
        <w:t>lessons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for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kids</w:t>
      </w:r>
      <w:r w:rsidRPr="000D5190">
        <w:rPr>
          <w:rFonts w:ascii="Times New Roman" w:hAnsi="Times New Roman"/>
          <w:color w:val="000000"/>
          <w:lang w:val="ru-RU"/>
        </w:rPr>
        <w:t>): пособие для воспитателей детского сада, учителей английского языка и родителей. Вронская И.В. - СПб.: Издательство "КАРО", 2009. - 368 с.: ил.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2). Тестовые материалы для оценки качества обучения. Английский язык. 4 класс. Материалы к итоговой аттестации. базовый уровень. Учебное пособие. - Москва: Интеллект-Центр, 2012. - 104 с.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(+ </w:t>
      </w:r>
      <w:r w:rsidRPr="000D5190">
        <w:rPr>
          <w:rFonts w:ascii="Times New Roman" w:hAnsi="Times New Roman"/>
          <w:color w:val="000000"/>
        </w:rPr>
        <w:t>CD</w:t>
      </w:r>
      <w:r w:rsidRPr="000D5190">
        <w:rPr>
          <w:rFonts w:ascii="Times New Roman" w:hAnsi="Times New Roman"/>
          <w:color w:val="000000"/>
          <w:lang w:val="ru-RU"/>
        </w:rPr>
        <w:t xml:space="preserve">-диск)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  <w:lang w:val="ru-RU"/>
        </w:rPr>
        <w:t>3). Голицинский Ю. Б. Грамматика: Сборник упражнений. - 7-е изд., - СПб.: КАРО, 2010. - 544 с. -(серия "Английский язык для школьников").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43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4). Английский в рифмованных диалогах. (</w:t>
      </w:r>
      <w:r w:rsidRPr="000D5190">
        <w:rPr>
          <w:rFonts w:ascii="Times New Roman" w:hAnsi="Times New Roman"/>
          <w:color w:val="000000"/>
        </w:rPr>
        <w:t>Easy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English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for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lazy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people</w:t>
      </w:r>
      <w:r w:rsidRPr="000D5190">
        <w:rPr>
          <w:rFonts w:ascii="Times New Roman" w:hAnsi="Times New Roman"/>
          <w:color w:val="000000"/>
          <w:lang w:val="ru-RU"/>
        </w:rPr>
        <w:t xml:space="preserve"> +</w:t>
      </w:r>
      <w:r w:rsidRPr="000D5190">
        <w:rPr>
          <w:rFonts w:ascii="Times New Roman" w:hAnsi="Times New Roman"/>
          <w:color w:val="000000"/>
        </w:rPr>
        <w:t>CD</w:t>
      </w:r>
      <w:r w:rsidRPr="000D5190">
        <w:rPr>
          <w:rFonts w:ascii="Times New Roman" w:hAnsi="Times New Roman"/>
          <w:color w:val="000000"/>
          <w:lang w:val="ru-RU"/>
        </w:rPr>
        <w:t xml:space="preserve"> аудиокурс). Евгения Карлова. - СПб.: Питер, 2013. - 240 с.: ил.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5). 3000 примеров по английскому языку. 2 класс. - М.: ООО "Издательство Астрель", 2011. - 16 с. Терентьева О.В.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6). 3000 примеров по английскому языку. 4 класс. - М.: ООО "Издательство Астрель", 2011. - 16 с. Терентьева О.В.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720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7). 5000 примеров по английскому языку: Местоимения. Конструкция </w:t>
      </w:r>
      <w:r w:rsidRPr="000D5190">
        <w:rPr>
          <w:rFonts w:ascii="Times New Roman" w:hAnsi="Times New Roman"/>
          <w:color w:val="000000"/>
        </w:rPr>
        <w:t>There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is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There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are</w:t>
      </w:r>
      <w:r w:rsidRPr="000D5190">
        <w:rPr>
          <w:rFonts w:ascii="Times New Roman" w:hAnsi="Times New Roman"/>
          <w:color w:val="000000"/>
          <w:lang w:val="ru-RU"/>
        </w:rPr>
        <w:t>/ Е. А Барашкова. - М.: Издательство "Экзамен", 2010. - 32 с.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8). 5000 примеров по грамматике английского языка для школьников и их родителей: Глаголы </w:t>
      </w:r>
      <w:r w:rsidRPr="000D5190">
        <w:rPr>
          <w:rFonts w:ascii="Times New Roman" w:hAnsi="Times New Roman"/>
          <w:color w:val="000000"/>
        </w:rPr>
        <w:t>be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have</w:t>
      </w:r>
      <w:r w:rsidRPr="000D5190">
        <w:rPr>
          <w:rFonts w:ascii="Times New Roman" w:hAnsi="Times New Roman"/>
          <w:color w:val="000000"/>
          <w:lang w:val="ru-RU"/>
        </w:rPr>
        <w:t xml:space="preserve">, </w:t>
      </w:r>
      <w:r w:rsidRPr="000D5190">
        <w:rPr>
          <w:rFonts w:ascii="Times New Roman" w:hAnsi="Times New Roman"/>
          <w:color w:val="000000"/>
        </w:rPr>
        <w:t>can</w:t>
      </w:r>
      <w:r w:rsidRPr="000D5190">
        <w:rPr>
          <w:rFonts w:ascii="Times New Roman" w:hAnsi="Times New Roman"/>
          <w:color w:val="000000"/>
          <w:lang w:val="ru-RU"/>
        </w:rPr>
        <w:t xml:space="preserve"> , </w:t>
      </w:r>
      <w:r w:rsidRPr="000D5190">
        <w:rPr>
          <w:rFonts w:ascii="Times New Roman" w:hAnsi="Times New Roman"/>
          <w:color w:val="000000"/>
        </w:rPr>
        <w:t>must</w:t>
      </w:r>
      <w:r w:rsidRPr="000D5190">
        <w:rPr>
          <w:rFonts w:ascii="Times New Roman" w:hAnsi="Times New Roman"/>
          <w:color w:val="000000"/>
          <w:lang w:val="ru-RU"/>
        </w:rPr>
        <w:t>/ Е. А. Барашкова. - 2е изд., исправ. и доп. - М.: Издательство "Экзамен", 2010. - 48 с. (Серия "Учебно-методический комплект").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9). 5000 примеров по грамматике английского языка для школьников и их родителей: </w:t>
      </w:r>
      <w:r w:rsidRPr="000D5190">
        <w:rPr>
          <w:rFonts w:ascii="Times New Roman" w:hAnsi="Times New Roman"/>
          <w:color w:val="000000"/>
        </w:rPr>
        <w:t>Present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Simple</w:t>
      </w:r>
      <w:r w:rsidRPr="000D5190">
        <w:rPr>
          <w:rFonts w:ascii="Times New Roman" w:hAnsi="Times New Roman"/>
          <w:color w:val="000000"/>
          <w:lang w:val="ru-RU"/>
        </w:rPr>
        <w:t xml:space="preserve"> (</w:t>
      </w:r>
      <w:r w:rsidRPr="000D5190">
        <w:rPr>
          <w:rFonts w:ascii="Times New Roman" w:hAnsi="Times New Roman"/>
          <w:color w:val="000000"/>
        </w:rPr>
        <w:t>Present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Indefinite</w:t>
      </w:r>
      <w:r w:rsidRPr="000D5190">
        <w:rPr>
          <w:rFonts w:ascii="Times New Roman" w:hAnsi="Times New Roman"/>
          <w:color w:val="000000"/>
          <w:lang w:val="ru-RU"/>
        </w:rPr>
        <w:t>)/ Е. А. Барашкова. - 2-е изд., исправ. и доп. - М.: издательство "Экзамен", 2010. - 48 с. (Серия "Учебно-методический комплект").</w:t>
      </w:r>
    </w:p>
    <w:p w:rsidR="00E04CB9" w:rsidRPr="000D5190" w:rsidRDefault="00E04CB9" w:rsidP="00803599">
      <w:pPr>
        <w:autoSpaceDE w:val="0"/>
        <w:autoSpaceDN w:val="0"/>
        <w:spacing w:before="7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10). 5000 примеров по английскому языку: </w:t>
      </w:r>
      <w:r w:rsidRPr="000D5190">
        <w:rPr>
          <w:rFonts w:ascii="Times New Roman" w:hAnsi="Times New Roman"/>
          <w:color w:val="000000"/>
        </w:rPr>
        <w:t>Present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Continuous</w:t>
      </w:r>
      <w:r w:rsidRPr="000D5190">
        <w:rPr>
          <w:rFonts w:ascii="Times New Roman" w:hAnsi="Times New Roman"/>
          <w:color w:val="000000"/>
          <w:lang w:val="ru-RU"/>
        </w:rPr>
        <w:t xml:space="preserve"> (</w:t>
      </w:r>
      <w:r w:rsidRPr="000D5190">
        <w:rPr>
          <w:rFonts w:ascii="Times New Roman" w:hAnsi="Times New Roman"/>
          <w:color w:val="000000"/>
        </w:rPr>
        <w:t>Present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Progressive</w:t>
      </w:r>
      <w:r w:rsidRPr="000D5190">
        <w:rPr>
          <w:rFonts w:ascii="Times New Roman" w:hAnsi="Times New Roman"/>
          <w:color w:val="000000"/>
          <w:lang w:val="ru-RU"/>
        </w:rPr>
        <w:t>)/ Е. А.</w:t>
      </w:r>
    </w:p>
    <w:p w:rsidR="00E04CB9" w:rsidRPr="000D5190" w:rsidRDefault="00E04CB9" w:rsidP="00803599">
      <w:pPr>
        <w:autoSpaceDE w:val="0"/>
        <w:autoSpaceDN w:val="0"/>
        <w:spacing w:before="7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Барашкова. - 2-е изд., стереотип. - М.: Издательство "Экзамен", 2012. - 32 с. (Серия "5000 заданий"). Метка ФГОС.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11). 5000 примеров по грамматике английского языка для школьников и их родителей: </w:t>
      </w:r>
      <w:r w:rsidRPr="000D5190">
        <w:rPr>
          <w:rFonts w:ascii="Times New Roman" w:hAnsi="Times New Roman"/>
          <w:color w:val="000000"/>
        </w:rPr>
        <w:t>Future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Simple</w:t>
      </w:r>
      <w:r w:rsidRPr="000D5190">
        <w:rPr>
          <w:rFonts w:ascii="Times New Roman" w:hAnsi="Times New Roman"/>
          <w:color w:val="000000"/>
          <w:lang w:val="ru-RU"/>
        </w:rPr>
        <w:t xml:space="preserve"> (</w:t>
      </w:r>
      <w:r w:rsidRPr="000D5190">
        <w:rPr>
          <w:rFonts w:ascii="Times New Roman" w:hAnsi="Times New Roman"/>
          <w:color w:val="000000"/>
        </w:rPr>
        <w:t>Future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Indefinite</w:t>
      </w:r>
      <w:r w:rsidRPr="000D5190">
        <w:rPr>
          <w:rFonts w:ascii="Times New Roman" w:hAnsi="Times New Roman"/>
          <w:color w:val="000000"/>
          <w:lang w:val="ru-RU"/>
        </w:rPr>
        <w:t>) / Е. А. Барашкова - М.: Издательство "Экзамен", 2010. - 48 с. (Серия "Учебнометодический комплект").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12). Английский язык. 3 класс: Учеб. для общеобразоват. учреждений/[Н. И. Быкова, Дж. Дули, М.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Д. Поспелова, В. Эванс]. - М.: </w:t>
      </w:r>
      <w:r w:rsidRPr="000D5190">
        <w:rPr>
          <w:rFonts w:ascii="Times New Roman" w:hAnsi="Times New Roman"/>
          <w:color w:val="000000"/>
        </w:rPr>
        <w:t>Express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Publishing</w:t>
      </w:r>
      <w:r w:rsidRPr="000D5190">
        <w:rPr>
          <w:rFonts w:ascii="Times New Roman" w:hAnsi="Times New Roman"/>
          <w:color w:val="000000"/>
          <w:lang w:val="ru-RU"/>
        </w:rPr>
        <w:t>: Просвещение, 2011. -180 с.: ил. (Английский в фокусе).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13). Английский язык. Английский в фокусе: кн. для учителя к учеб. для 3 кл.: общеобразоват.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864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учреждений/ [Н. И. Быкова, Дж. Дули, М. Д. Поспелова, В. Эванс]. - М.: </w:t>
      </w:r>
      <w:r w:rsidRPr="000D5190">
        <w:rPr>
          <w:rFonts w:ascii="Times New Roman" w:hAnsi="Times New Roman"/>
          <w:color w:val="000000"/>
        </w:rPr>
        <w:t>Express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color w:val="000000"/>
        </w:rPr>
        <w:t>Publishing</w:t>
      </w:r>
      <w:r w:rsidRPr="000D5190">
        <w:rPr>
          <w:rFonts w:ascii="Times New Roman" w:hAnsi="Times New Roman"/>
          <w:color w:val="000000"/>
          <w:lang w:val="ru-RU"/>
        </w:rPr>
        <w:t>: Просвещение, 2008. - 144 с.: ил.</w:t>
      </w:r>
    </w:p>
    <w:p w:rsidR="00E04CB9" w:rsidRPr="000D5190" w:rsidRDefault="00E04CB9" w:rsidP="00803599">
      <w:pPr>
        <w:spacing w:line="240" w:lineRule="auto"/>
        <w:rPr>
          <w:rFonts w:ascii="Times New Roman" w:hAnsi="Times New Roman"/>
          <w:lang w:val="ru-RU"/>
        </w:rPr>
        <w:sectPr w:rsidR="00E04CB9" w:rsidRPr="000D5190">
          <w:pgSz w:w="11900" w:h="16840"/>
          <w:pgMar w:top="316" w:right="920" w:bottom="288" w:left="666" w:header="720" w:footer="720" w:gutter="0"/>
          <w:cols w:space="720" w:equalWidth="0">
            <w:col w:w="10314"/>
          </w:cols>
          <w:docGrid w:linePitch="360"/>
        </w:sectPr>
      </w:pP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3 КЛАСС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</w:rPr>
        <w:t>https</w:t>
      </w:r>
      <w:r w:rsidRPr="000D5190">
        <w:rPr>
          <w:rFonts w:ascii="Times New Roman" w:hAnsi="Times New Roman"/>
          <w:color w:val="000000"/>
          <w:lang w:val="ru-RU"/>
        </w:rPr>
        <w:t>://</w:t>
      </w:r>
      <w:r w:rsidRPr="000D5190">
        <w:rPr>
          <w:rFonts w:ascii="Times New Roman" w:hAnsi="Times New Roman"/>
          <w:color w:val="000000"/>
        </w:rPr>
        <w:t>uchi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ru</w:t>
      </w:r>
      <w:r w:rsidRPr="000D5190">
        <w:rPr>
          <w:rFonts w:ascii="Times New Roman" w:hAnsi="Times New Roman"/>
          <w:color w:val="000000"/>
          <w:lang w:val="ru-RU"/>
        </w:rPr>
        <w:t>/?-</w:t>
      </w:r>
    </w:p>
    <w:p w:rsidR="00E04CB9" w:rsidRPr="000D5190" w:rsidRDefault="00E04CB9" w:rsidP="00803599">
      <w:pPr>
        <w:autoSpaceDE w:val="0"/>
        <w:autoSpaceDN w:val="0"/>
        <w:spacing w:after="0" w:line="240" w:lineRule="auto"/>
        <w:ind w:right="6048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</w:rPr>
        <w:t>https</w:t>
      </w:r>
      <w:r w:rsidRPr="000D5190">
        <w:rPr>
          <w:rFonts w:ascii="Times New Roman" w:hAnsi="Times New Roman"/>
          <w:color w:val="000000"/>
          <w:lang w:val="ru-RU"/>
        </w:rPr>
        <w:t>://</w:t>
      </w:r>
      <w:r w:rsidRPr="000D5190">
        <w:rPr>
          <w:rFonts w:ascii="Times New Roman" w:hAnsi="Times New Roman"/>
          <w:color w:val="000000"/>
        </w:rPr>
        <w:t>infourok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ru</w:t>
      </w:r>
      <w:r w:rsidRPr="000D5190">
        <w:rPr>
          <w:rFonts w:ascii="Times New Roman" w:hAnsi="Times New Roman"/>
          <w:color w:val="000000"/>
          <w:lang w:val="ru-RU"/>
        </w:rPr>
        <w:t xml:space="preserve">/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</w:rPr>
        <w:t>https</w:t>
      </w:r>
      <w:r w:rsidRPr="000D5190">
        <w:rPr>
          <w:rFonts w:ascii="Times New Roman" w:hAnsi="Times New Roman"/>
          <w:color w:val="000000"/>
          <w:lang w:val="ru-RU"/>
        </w:rPr>
        <w:t>://</w:t>
      </w:r>
      <w:r w:rsidRPr="000D5190">
        <w:rPr>
          <w:rFonts w:ascii="Times New Roman" w:hAnsi="Times New Roman"/>
          <w:color w:val="000000"/>
        </w:rPr>
        <w:t>multiurok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ru</w:t>
      </w:r>
      <w:r w:rsidRPr="000D5190">
        <w:rPr>
          <w:rFonts w:ascii="Times New Roman" w:hAnsi="Times New Roman"/>
          <w:color w:val="000000"/>
          <w:lang w:val="ru-RU"/>
        </w:rPr>
        <w:t xml:space="preserve">/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</w:rPr>
        <w:t>https</w:t>
      </w:r>
      <w:r w:rsidRPr="000D5190">
        <w:rPr>
          <w:rFonts w:ascii="Times New Roman" w:hAnsi="Times New Roman"/>
          <w:color w:val="000000"/>
          <w:lang w:val="ru-RU"/>
        </w:rPr>
        <w:t>://</w:t>
      </w:r>
      <w:r w:rsidRPr="000D5190">
        <w:rPr>
          <w:rFonts w:ascii="Times New Roman" w:hAnsi="Times New Roman"/>
          <w:color w:val="000000"/>
        </w:rPr>
        <w:t>ellii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com</w:t>
      </w:r>
      <w:r w:rsidRPr="000D5190">
        <w:rPr>
          <w:rFonts w:ascii="Times New Roman" w:hAnsi="Times New Roman"/>
          <w:color w:val="000000"/>
          <w:lang w:val="ru-RU"/>
        </w:rPr>
        <w:t xml:space="preserve">/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</w:rPr>
        <w:t>https</w:t>
      </w:r>
      <w:r w:rsidRPr="000D5190">
        <w:rPr>
          <w:rFonts w:ascii="Times New Roman" w:hAnsi="Times New Roman"/>
          <w:color w:val="000000"/>
          <w:lang w:val="ru-RU"/>
        </w:rPr>
        <w:t>://</w:t>
      </w:r>
      <w:r w:rsidRPr="000D5190">
        <w:rPr>
          <w:rFonts w:ascii="Times New Roman" w:hAnsi="Times New Roman"/>
          <w:color w:val="000000"/>
        </w:rPr>
        <w:t>www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elllo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org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index</w:t>
      </w:r>
      <w:r w:rsidRPr="000D5190">
        <w:rPr>
          <w:rFonts w:ascii="Times New Roman" w:hAnsi="Times New Roman"/>
          <w:color w:val="000000"/>
          <w:lang w:val="ru-RU"/>
        </w:rPr>
        <w:t>-</w:t>
      </w:r>
      <w:r w:rsidRPr="000D5190">
        <w:rPr>
          <w:rFonts w:ascii="Times New Roman" w:hAnsi="Times New Roman"/>
          <w:color w:val="000000"/>
        </w:rPr>
        <w:t>A</w:t>
      </w:r>
      <w:r w:rsidRPr="000D5190">
        <w:rPr>
          <w:rFonts w:ascii="Times New Roman" w:hAnsi="Times New Roman"/>
          <w:color w:val="000000"/>
          <w:lang w:val="ru-RU"/>
        </w:rPr>
        <w:t>2.</w:t>
      </w:r>
      <w:r w:rsidRPr="000D5190">
        <w:rPr>
          <w:rFonts w:ascii="Times New Roman" w:hAnsi="Times New Roman"/>
          <w:color w:val="000000"/>
        </w:rPr>
        <w:t>htm</w:t>
      </w:r>
      <w:r w:rsidRPr="000D5190">
        <w:rPr>
          <w:rFonts w:ascii="Times New Roman" w:hAnsi="Times New Roman"/>
          <w:color w:val="000000"/>
          <w:lang w:val="ru-RU"/>
        </w:rPr>
        <w:t xml:space="preserve"> </w:t>
      </w:r>
      <w:r w:rsidRPr="000D5190">
        <w:rPr>
          <w:rFonts w:ascii="Times New Roman" w:hAnsi="Times New Roman"/>
          <w:lang w:val="ru-RU"/>
        </w:rPr>
        <w:br/>
      </w:r>
      <w:r w:rsidRPr="000D5190">
        <w:rPr>
          <w:rFonts w:ascii="Times New Roman" w:hAnsi="Times New Roman"/>
          <w:color w:val="000000"/>
        </w:rPr>
        <w:t>https</w:t>
      </w:r>
      <w:r w:rsidRPr="000D5190">
        <w:rPr>
          <w:rFonts w:ascii="Times New Roman" w:hAnsi="Times New Roman"/>
          <w:color w:val="000000"/>
          <w:lang w:val="ru-RU"/>
        </w:rPr>
        <w:t>://</w:t>
      </w:r>
      <w:r w:rsidRPr="000D5190">
        <w:rPr>
          <w:rFonts w:ascii="Times New Roman" w:hAnsi="Times New Roman"/>
          <w:color w:val="000000"/>
        </w:rPr>
        <w:t>www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englishclub</w:t>
      </w:r>
      <w:r w:rsidRPr="000D5190">
        <w:rPr>
          <w:rFonts w:ascii="Times New Roman" w:hAnsi="Times New Roman"/>
          <w:color w:val="000000"/>
          <w:lang w:val="ru-RU"/>
        </w:rPr>
        <w:t>.</w:t>
      </w:r>
      <w:r w:rsidRPr="000D5190">
        <w:rPr>
          <w:rFonts w:ascii="Times New Roman" w:hAnsi="Times New Roman"/>
          <w:color w:val="000000"/>
        </w:rPr>
        <w:t>com</w:t>
      </w:r>
      <w:r w:rsidRPr="000D5190">
        <w:rPr>
          <w:rFonts w:ascii="Times New Roman" w:hAnsi="Times New Roman"/>
          <w:color w:val="000000"/>
          <w:lang w:val="ru-RU"/>
        </w:rPr>
        <w:t>/</w:t>
      </w:r>
      <w:r w:rsidRPr="000D5190">
        <w:rPr>
          <w:rFonts w:ascii="Times New Roman" w:hAnsi="Times New Roman"/>
          <w:color w:val="000000"/>
        </w:rPr>
        <w:t>reading</w:t>
      </w:r>
      <w:r w:rsidRPr="000D5190">
        <w:rPr>
          <w:rFonts w:ascii="Times New Roman" w:hAnsi="Times New Roman"/>
          <w:color w:val="000000"/>
          <w:lang w:val="ru-RU"/>
        </w:rPr>
        <w:t>/</w:t>
      </w:r>
    </w:p>
    <w:p w:rsidR="00E04CB9" w:rsidRPr="000D5190" w:rsidRDefault="00E04CB9" w:rsidP="0080359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E04CB9" w:rsidRPr="000D5190" w:rsidRDefault="00E04CB9" w:rsidP="0080359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E04CB9" w:rsidRPr="000D5190" w:rsidRDefault="00E04CB9" w:rsidP="00803599">
      <w:pPr>
        <w:autoSpaceDE w:val="0"/>
        <w:autoSpaceDN w:val="0"/>
        <w:spacing w:before="346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УЧЕБНОЕ ОБОРУДОВАНИЕ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Стол и кресло для учителя.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Столы и стулья с регулятором высоты для детей.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Стол и кресло для учителя. 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Подставка для мультимедийного оборудования.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Классная доска.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Раздвижные шкафы, удобные полки, стеллажи.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Персональным компьютер, камера и звуковое оборудование.</w:t>
      </w:r>
    </w:p>
    <w:p w:rsidR="00E04CB9" w:rsidRPr="000D5190" w:rsidRDefault="00E04CB9" w:rsidP="00803599">
      <w:pPr>
        <w:autoSpaceDE w:val="0"/>
        <w:autoSpaceDN w:val="0"/>
        <w:spacing w:before="72" w:after="0" w:line="240" w:lineRule="auto"/>
        <w:ind w:right="187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Таблицы, интерактивные и простые тематические плакаты, стенды с информацией. Принтер лазерный.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Электронные словари для изучения иностранных слов.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Проектор. 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Интерактивная доска.</w:t>
      </w:r>
    </w:p>
    <w:p w:rsidR="00E04CB9" w:rsidRPr="000D5190" w:rsidRDefault="00E04CB9" w:rsidP="0080359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b/>
          <w:color w:val="000000"/>
          <w:lang w:val="ru-RU"/>
        </w:rPr>
        <w:t>ОБОРУДОВАНИЕ ДЛЯ ПРОВЕДЕНИЯ ПРАКТИЧЕСКИХ РАБОТ</w:t>
      </w:r>
    </w:p>
    <w:p w:rsidR="00E04CB9" w:rsidRPr="000D5190" w:rsidRDefault="00E04CB9" w:rsidP="00803599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Стол и кресло для учителя.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Столы и стулья с регулятором высоты для детей.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Стол и кресло для учителя. 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Подставка для мультимедийного оборудования.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Классная доска.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Раздвижные шкафы, удобные полки, стеллажи.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Персональным компьютер, камера и звуковое оборудование.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ind w:right="1872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Таблицы, интерактивные и простые тематические плакаты, стенды с информацией. Принтер лазерный.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>Электронные словари для изучения иностранных слов.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0D5190">
        <w:rPr>
          <w:rFonts w:ascii="Times New Roman" w:hAnsi="Times New Roman"/>
          <w:color w:val="000000"/>
          <w:lang w:val="ru-RU"/>
        </w:rPr>
        <w:t xml:space="preserve">Проектор. </w:t>
      </w:r>
    </w:p>
    <w:p w:rsidR="00E04CB9" w:rsidRPr="000D5190" w:rsidRDefault="00E04CB9" w:rsidP="0080359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  <w:sectPr w:rsidR="00E04CB9" w:rsidRPr="000D5190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  <w:r w:rsidRPr="000D5190">
        <w:rPr>
          <w:rFonts w:ascii="Times New Roman" w:hAnsi="Times New Roman"/>
          <w:color w:val="000000"/>
          <w:lang w:val="ru-RU"/>
        </w:rPr>
        <w:t>Интерактивная доска</w:t>
      </w:r>
      <w:r>
        <w:rPr>
          <w:rFonts w:ascii="Times New Roman" w:hAnsi="Times New Roman"/>
          <w:color w:val="000000"/>
          <w:lang w:val="ru-RU"/>
        </w:rPr>
        <w:t>.</w:t>
      </w:r>
    </w:p>
    <w:p w:rsidR="00E04CB9" w:rsidRPr="000D5190" w:rsidRDefault="00E04CB9" w:rsidP="000D5190">
      <w:pPr>
        <w:spacing w:line="240" w:lineRule="auto"/>
        <w:rPr>
          <w:lang w:val="ru-RU"/>
        </w:rPr>
      </w:pPr>
    </w:p>
    <w:sectPr w:rsidR="00E04CB9" w:rsidRPr="000D5190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1123F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30"/>
    <w:rsid w:val="00034616"/>
    <w:rsid w:val="0006063C"/>
    <w:rsid w:val="000D19C2"/>
    <w:rsid w:val="000D5190"/>
    <w:rsid w:val="001462BC"/>
    <w:rsid w:val="0015074B"/>
    <w:rsid w:val="00212E07"/>
    <w:rsid w:val="0029639D"/>
    <w:rsid w:val="002A63C6"/>
    <w:rsid w:val="00326F90"/>
    <w:rsid w:val="00457033"/>
    <w:rsid w:val="00473E97"/>
    <w:rsid w:val="004F0F63"/>
    <w:rsid w:val="005372E4"/>
    <w:rsid w:val="005A4106"/>
    <w:rsid w:val="006F06F2"/>
    <w:rsid w:val="00803599"/>
    <w:rsid w:val="00921667"/>
    <w:rsid w:val="00930ABD"/>
    <w:rsid w:val="00993CEF"/>
    <w:rsid w:val="00A700C5"/>
    <w:rsid w:val="00AA1D8D"/>
    <w:rsid w:val="00B47730"/>
    <w:rsid w:val="00BE39BD"/>
    <w:rsid w:val="00C8783E"/>
    <w:rsid w:val="00CB0664"/>
    <w:rsid w:val="00D514DC"/>
    <w:rsid w:val="00DB595C"/>
    <w:rsid w:val="00E04CB9"/>
    <w:rsid w:val="00F5256B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A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3C6"/>
    <w:rPr>
      <w:rFonts w:cs="Times New Roman"/>
    </w:rPr>
  </w:style>
  <w:style w:type="paragraph" w:styleId="NoSpacing">
    <w:name w:val="No Spacing"/>
    <w:uiPriority w:val="99"/>
    <w:qFormat/>
    <w:rsid w:val="00FC693F"/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1D8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1D8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1D8D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rsid w:val="00326F90"/>
    <w:pPr>
      <w:numPr>
        <w:numId w:val="4"/>
      </w:numPr>
      <w:tabs>
        <w:tab w:val="clear" w:pos="360"/>
        <w:tab w:val="num" w:pos="720"/>
      </w:tabs>
      <w:contextualSpacing/>
    </w:pPr>
  </w:style>
  <w:style w:type="paragraph" w:styleId="ListNumber2">
    <w:name w:val="List Number 2"/>
    <w:basedOn w:val="Normal"/>
    <w:uiPriority w:val="99"/>
    <w:rsid w:val="0029639D"/>
    <w:pPr>
      <w:numPr>
        <w:numId w:val="5"/>
      </w:numPr>
      <w:tabs>
        <w:tab w:val="num" w:pos="1080"/>
      </w:tabs>
      <w:contextualSpacing/>
    </w:pPr>
  </w:style>
  <w:style w:type="paragraph" w:styleId="ListNumber3">
    <w:name w:val="List Number 3"/>
    <w:basedOn w:val="Normal"/>
    <w:uiPriority w:val="99"/>
    <w:rsid w:val="0029639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FC69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C693F"/>
    <w:rPr>
      <w:rFonts w:cs="Times New Roman"/>
      <w:i/>
      <w:iCs/>
      <w:color w:val="000000"/>
    </w:rPr>
  </w:style>
  <w:style w:type="paragraph" w:styleId="Caption">
    <w:name w:val="caption"/>
    <w:basedOn w:val="Normal"/>
    <w:next w:val="Normal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FC69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693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C693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C693F"/>
    <w:pPr>
      <w:outlineLvl w:val="9"/>
    </w:pPr>
  </w:style>
  <w:style w:type="table" w:styleId="TableGrid">
    <w:name w:val="Table Grid"/>
    <w:basedOn w:val="TableNormal"/>
    <w:uiPriority w:val="99"/>
    <w:rsid w:val="00FC6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">
    <w:name w:val="Medium Shading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">
    <w:name w:val="Colorful List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22</Pages>
  <Words>6088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7</cp:revision>
  <dcterms:created xsi:type="dcterms:W3CDTF">2013-12-23T23:15:00Z</dcterms:created>
  <dcterms:modified xsi:type="dcterms:W3CDTF">2023-01-09T09:00:00Z</dcterms:modified>
</cp:coreProperties>
</file>