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BAA01" w14:textId="5DBE244B" w:rsidR="0085343E" w:rsidRDefault="0085343E">
      <w:pPr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2832C82" wp14:editId="09441349">
            <wp:simplePos x="0" y="0"/>
            <wp:positionH relativeFrom="column">
              <wp:posOffset>-277985</wp:posOffset>
            </wp:positionH>
            <wp:positionV relativeFrom="paragraph">
              <wp:posOffset>10794</wp:posOffset>
            </wp:positionV>
            <wp:extent cx="7543020" cy="10410825"/>
            <wp:effectExtent l="0" t="0" r="1270" b="0"/>
            <wp:wrapTight wrapText="bothSides">
              <wp:wrapPolygon edited="0">
                <wp:start x="0" y="0"/>
                <wp:lineTo x="0" y="21541"/>
                <wp:lineTo x="21549" y="21541"/>
                <wp:lineTo x="2154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0" r="1361"/>
                    <a:stretch/>
                  </pic:blipFill>
                  <pic:spPr bwMode="auto">
                    <a:xfrm>
                      <a:off x="0" y="0"/>
                      <a:ext cx="7547293" cy="10416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br w:type="page"/>
      </w:r>
    </w:p>
    <w:p w14:paraId="62FC27E9" w14:textId="3B0C7142" w:rsidR="00214F84" w:rsidRPr="007118FD" w:rsidRDefault="00000000" w:rsidP="0085343E">
      <w:pPr>
        <w:rPr>
          <w:lang w:val="ru-RU"/>
        </w:rPr>
      </w:pPr>
      <w:r w:rsidRPr="007118FD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14:paraId="7E940E33" w14:textId="77777777" w:rsidR="00214F84" w:rsidRPr="007118FD" w:rsidRDefault="00000000">
      <w:pPr>
        <w:autoSpaceDE w:val="0"/>
        <w:autoSpaceDN w:val="0"/>
        <w:spacing w:before="346" w:after="0" w:line="286" w:lineRule="auto"/>
        <w:ind w:firstLine="180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литературе для обучающихся 5 классов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Минпросвещения России от 31.05.2021 г.   № 287, зарегистрирован </w:t>
      </w:r>
      <w:r w:rsidRPr="007118FD">
        <w:rPr>
          <w:lang w:val="ru-RU"/>
        </w:rPr>
        <w:br/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Министерством юстиции Российской Федерации 05.07.2021 г., рег. номер — 64101) (далее — ФГОС ООО), а также Примерной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14:paraId="10F1C4B3" w14:textId="77777777" w:rsidR="00214F84" w:rsidRPr="007118FD" w:rsidRDefault="00000000">
      <w:pPr>
        <w:autoSpaceDE w:val="0"/>
        <w:autoSpaceDN w:val="0"/>
        <w:spacing w:before="264" w:after="0" w:line="230" w:lineRule="auto"/>
        <w:rPr>
          <w:lang w:val="ru-RU"/>
        </w:rPr>
      </w:pPr>
      <w:r w:rsidRPr="007118FD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«ЛИТЕРАТУРА»</w:t>
      </w:r>
    </w:p>
    <w:p w14:paraId="2613B868" w14:textId="77777777" w:rsidR="00214F84" w:rsidRPr="007118FD" w:rsidRDefault="00000000">
      <w:pPr>
        <w:autoSpaceDE w:val="0"/>
        <w:autoSpaceDN w:val="0"/>
        <w:spacing w:before="168" w:after="0"/>
        <w:ind w:right="288" w:firstLine="180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</w:t>
      </w:r>
    </w:p>
    <w:p w14:paraId="5D963C28" w14:textId="77777777" w:rsidR="00214F84" w:rsidRPr="007118FD" w:rsidRDefault="00000000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Особенности литературы как школьного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</w:t>
      </w:r>
    </w:p>
    <w:p w14:paraId="678EA438" w14:textId="77777777" w:rsidR="00214F84" w:rsidRPr="007118FD" w:rsidRDefault="00000000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</w:t>
      </w:r>
    </w:p>
    <w:p w14:paraId="663EE271" w14:textId="77777777" w:rsidR="00214F84" w:rsidRPr="007118FD" w:rsidRDefault="00000000">
      <w:pPr>
        <w:autoSpaceDE w:val="0"/>
        <w:autoSpaceDN w:val="0"/>
        <w:spacing w:before="70" w:after="0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14:paraId="1581EAAF" w14:textId="77777777" w:rsidR="00214F84" w:rsidRPr="007118FD" w:rsidRDefault="00000000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Полноценное литературное образование в основной школе невозможно без учёта преемственности с курсом литературного чтения в начальной школе, межпредметных связей с курсом русского языка, истории и предметов художественного цикла,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</w:p>
    <w:p w14:paraId="3415090D" w14:textId="77777777" w:rsidR="00214F84" w:rsidRPr="007118FD" w:rsidRDefault="00000000">
      <w:pPr>
        <w:autoSpaceDE w:val="0"/>
        <w:autoSpaceDN w:val="0"/>
        <w:spacing w:before="72" w:after="0" w:line="281" w:lineRule="auto"/>
        <w:ind w:right="144" w:firstLine="180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литератур народов России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</w:t>
      </w:r>
      <w:r w:rsidRPr="007118FD">
        <w:rPr>
          <w:lang w:val="ru-RU"/>
        </w:rPr>
        <w:br/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планируемых результатов обучения. </w:t>
      </w:r>
    </w:p>
    <w:p w14:paraId="26090A85" w14:textId="77777777" w:rsidR="00214F84" w:rsidRPr="007118FD" w:rsidRDefault="00000000">
      <w:pPr>
        <w:autoSpaceDE w:val="0"/>
        <w:autoSpaceDN w:val="0"/>
        <w:spacing w:before="262" w:after="0" w:line="230" w:lineRule="auto"/>
        <w:rPr>
          <w:lang w:val="ru-RU"/>
        </w:rPr>
      </w:pPr>
      <w:r w:rsidRPr="007118FD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«ЛИТЕРАТУРА»</w:t>
      </w:r>
    </w:p>
    <w:p w14:paraId="43E55F24" w14:textId="77777777" w:rsidR="00214F84" w:rsidRPr="007118FD" w:rsidRDefault="00000000">
      <w:pPr>
        <w:autoSpaceDE w:val="0"/>
        <w:autoSpaceDN w:val="0"/>
        <w:spacing w:before="166" w:after="0" w:line="283" w:lineRule="auto"/>
        <w:ind w:right="144" w:firstLine="180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</w:t>
      </w:r>
      <w:r w:rsidRPr="007118FD">
        <w:rPr>
          <w:lang w:val="ru-RU"/>
        </w:rPr>
        <w:br/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задач, которые постепенно усложняются от 5 к 9 классу. </w:t>
      </w:r>
    </w:p>
    <w:p w14:paraId="517FC537" w14:textId="77777777" w:rsidR="00214F84" w:rsidRPr="007118FD" w:rsidRDefault="00214F84">
      <w:pPr>
        <w:rPr>
          <w:lang w:val="ru-RU"/>
        </w:rPr>
        <w:sectPr w:rsidR="00214F84" w:rsidRPr="007118FD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DBDA05B" w14:textId="77777777" w:rsidR="00214F84" w:rsidRPr="007118FD" w:rsidRDefault="00214F84">
      <w:pPr>
        <w:autoSpaceDE w:val="0"/>
        <w:autoSpaceDN w:val="0"/>
        <w:spacing w:after="78" w:line="220" w:lineRule="exact"/>
        <w:rPr>
          <w:lang w:val="ru-RU"/>
        </w:rPr>
      </w:pPr>
    </w:p>
    <w:p w14:paraId="5EBD8093" w14:textId="77777777" w:rsidR="00214F84" w:rsidRPr="007118FD" w:rsidRDefault="00000000">
      <w:pPr>
        <w:autoSpaceDE w:val="0"/>
        <w:autoSpaceDN w:val="0"/>
        <w:spacing w:after="0" w:line="286" w:lineRule="auto"/>
        <w:ind w:right="288" w:firstLine="180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</w:t>
      </w:r>
      <w:r w:rsidRPr="007118FD">
        <w:rPr>
          <w:lang w:val="ru-RU"/>
        </w:rPr>
        <w:br/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</w:p>
    <w:p w14:paraId="26FA661D" w14:textId="77777777" w:rsidR="00214F84" w:rsidRPr="007118FD" w:rsidRDefault="00000000">
      <w:pPr>
        <w:autoSpaceDE w:val="0"/>
        <w:autoSpaceDN w:val="0"/>
        <w:spacing w:before="72" w:after="0" w:line="283" w:lineRule="auto"/>
        <w:ind w:firstLine="180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культуре. </w:t>
      </w:r>
    </w:p>
    <w:p w14:paraId="6F2C30C9" w14:textId="77777777" w:rsidR="00214F84" w:rsidRPr="007118FD" w:rsidRDefault="00000000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</w:t>
      </w:r>
      <w:r w:rsidRPr="007118FD">
        <w:rPr>
          <w:lang w:val="ru-RU"/>
        </w:rPr>
        <w:br/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интерпретировать прочитанное, направлены на формирование у школьников системы знаний о литературе как искусстве слова, в том числе основных </w:t>
      </w:r>
      <w:proofErr w:type="spellStart"/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теоретико</w:t>
      </w:r>
      <w:proofErr w:type="spellEnd"/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</w:t>
      </w:r>
      <w:r w:rsidRPr="007118FD">
        <w:rPr>
          <w:lang w:val="ru-RU"/>
        </w:rPr>
        <w:br/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других  искусств;  формировать 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</w:t>
      </w:r>
      <w:r w:rsidRPr="007118FD">
        <w:rPr>
          <w:lang w:val="ru-RU"/>
        </w:rPr>
        <w:br/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критической оценки. </w:t>
      </w:r>
    </w:p>
    <w:p w14:paraId="0D588F73" w14:textId="77777777" w:rsidR="00214F84" w:rsidRPr="007118FD" w:rsidRDefault="00000000">
      <w:pPr>
        <w:autoSpaceDE w:val="0"/>
        <w:autoSpaceDN w:val="0"/>
        <w:spacing w:before="72" w:after="0" w:line="283" w:lineRule="auto"/>
        <w:ind w:firstLine="180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свою. </w:t>
      </w:r>
    </w:p>
    <w:p w14:paraId="1983EF25" w14:textId="77777777" w:rsidR="00214F84" w:rsidRPr="007118FD" w:rsidRDefault="00000000" w:rsidP="002661C2">
      <w:pPr>
        <w:autoSpaceDE w:val="0"/>
        <w:autoSpaceDN w:val="0"/>
        <w:spacing w:after="0" w:line="240" w:lineRule="auto"/>
        <w:rPr>
          <w:lang w:val="ru-RU"/>
        </w:rPr>
      </w:pPr>
      <w:r w:rsidRPr="007118FD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«ЛИТЕРАТУРА» В УЧЕБНОМ ПЛАНЕ</w:t>
      </w:r>
    </w:p>
    <w:p w14:paraId="757A130A" w14:textId="79592CE2" w:rsidR="00214F84" w:rsidRPr="007118FD" w:rsidRDefault="00000000" w:rsidP="002661C2">
      <w:pPr>
        <w:autoSpaceDE w:val="0"/>
        <w:autoSpaceDN w:val="0"/>
        <w:spacing w:after="0" w:line="240" w:lineRule="auto"/>
        <w:ind w:right="576" w:firstLine="180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Предмет «Литература» входит в предметную область «Русский язык и литература» и является обязательным для изучения. Предмет «Литература» преемственен по отношению к предмету</w:t>
      </w:r>
      <w:r w:rsidR="002661C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«Литературное чтение». </w:t>
      </w:r>
    </w:p>
    <w:p w14:paraId="6739541A" w14:textId="77777777" w:rsidR="00214F84" w:rsidRPr="007118FD" w:rsidRDefault="00000000" w:rsidP="002661C2">
      <w:pPr>
        <w:autoSpaceDE w:val="0"/>
        <w:autoSpaceDN w:val="0"/>
        <w:spacing w:after="0" w:line="240" w:lineRule="auto"/>
        <w:ind w:left="180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В 5 классе на изучение предмета отводится 3 часа в неделю, суммарно изучение литературы в 5</w:t>
      </w:r>
    </w:p>
    <w:p w14:paraId="1D5C51D3" w14:textId="77777777" w:rsidR="00214F84" w:rsidRPr="007118FD" w:rsidRDefault="00214F84">
      <w:pPr>
        <w:rPr>
          <w:lang w:val="ru-RU"/>
        </w:rPr>
        <w:sectPr w:rsidR="00214F84" w:rsidRPr="007118FD">
          <w:pgSz w:w="11900" w:h="16840"/>
          <w:pgMar w:top="298" w:right="690" w:bottom="452" w:left="666" w:header="720" w:footer="720" w:gutter="0"/>
          <w:cols w:space="720" w:equalWidth="0">
            <w:col w:w="10544" w:space="0"/>
          </w:cols>
          <w:docGrid w:linePitch="360"/>
        </w:sectPr>
      </w:pPr>
    </w:p>
    <w:p w14:paraId="79BBC019" w14:textId="77777777" w:rsidR="00214F84" w:rsidRPr="007118FD" w:rsidRDefault="00214F84">
      <w:pPr>
        <w:autoSpaceDE w:val="0"/>
        <w:autoSpaceDN w:val="0"/>
        <w:spacing w:after="66" w:line="220" w:lineRule="exact"/>
        <w:rPr>
          <w:lang w:val="ru-RU"/>
        </w:rPr>
      </w:pPr>
    </w:p>
    <w:p w14:paraId="32C584FB" w14:textId="77777777" w:rsidR="00214F84" w:rsidRPr="007118FD" w:rsidRDefault="00000000">
      <w:pPr>
        <w:autoSpaceDE w:val="0"/>
        <w:autoSpaceDN w:val="0"/>
        <w:spacing w:after="0" w:line="230" w:lineRule="auto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классе по программе основного общего образования рассчитано на 102 часа. </w:t>
      </w:r>
    </w:p>
    <w:p w14:paraId="5E8B5B70" w14:textId="77777777" w:rsidR="00214F84" w:rsidRPr="007118FD" w:rsidRDefault="00214F84">
      <w:pPr>
        <w:rPr>
          <w:lang w:val="ru-RU"/>
        </w:rPr>
        <w:sectPr w:rsidR="00214F84" w:rsidRPr="007118FD">
          <w:pgSz w:w="11900" w:h="16840"/>
          <w:pgMar w:top="286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14:paraId="233FB1C1" w14:textId="77777777" w:rsidR="00214F84" w:rsidRPr="007118FD" w:rsidRDefault="00214F84">
      <w:pPr>
        <w:autoSpaceDE w:val="0"/>
        <w:autoSpaceDN w:val="0"/>
        <w:spacing w:after="78" w:line="220" w:lineRule="exact"/>
        <w:rPr>
          <w:lang w:val="ru-RU"/>
        </w:rPr>
      </w:pPr>
    </w:p>
    <w:p w14:paraId="5D92F953" w14:textId="77777777" w:rsidR="00214F84" w:rsidRPr="007118FD" w:rsidRDefault="00000000">
      <w:pPr>
        <w:autoSpaceDE w:val="0"/>
        <w:autoSpaceDN w:val="0"/>
        <w:spacing w:after="0" w:line="230" w:lineRule="auto"/>
        <w:rPr>
          <w:lang w:val="ru-RU"/>
        </w:rPr>
      </w:pPr>
      <w:r w:rsidRPr="007118F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14:paraId="6A73D88A" w14:textId="77777777" w:rsidR="00214F84" w:rsidRPr="007118FD" w:rsidRDefault="00000000">
      <w:pPr>
        <w:autoSpaceDE w:val="0"/>
        <w:autoSpaceDN w:val="0"/>
        <w:spacing w:before="466" w:after="0" w:line="262" w:lineRule="auto"/>
        <w:ind w:right="7344"/>
        <w:rPr>
          <w:lang w:val="ru-RU"/>
        </w:rPr>
      </w:pPr>
      <w:r w:rsidRPr="007118F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Мифология </w:t>
      </w:r>
      <w:r w:rsidRPr="007118FD">
        <w:rPr>
          <w:lang w:val="ru-RU"/>
        </w:rPr>
        <w:br/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Мифы народов России и мира.</w:t>
      </w:r>
    </w:p>
    <w:p w14:paraId="79471BD8" w14:textId="77777777" w:rsidR="00214F84" w:rsidRPr="007118FD" w:rsidRDefault="00000000">
      <w:pPr>
        <w:autoSpaceDE w:val="0"/>
        <w:autoSpaceDN w:val="0"/>
        <w:spacing w:before="406" w:after="0" w:line="271" w:lineRule="auto"/>
        <w:ind w:right="576"/>
        <w:rPr>
          <w:lang w:val="ru-RU"/>
        </w:rPr>
      </w:pPr>
      <w:r w:rsidRPr="007118F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Фольклор </w:t>
      </w:r>
      <w:r w:rsidRPr="007118FD">
        <w:rPr>
          <w:lang w:val="ru-RU"/>
        </w:rPr>
        <w:br/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Малые жанры: пословицы, поговорки, загадки. Сказки народов России и народов мира (не менее трёх).</w:t>
      </w:r>
    </w:p>
    <w:p w14:paraId="38041505" w14:textId="77777777" w:rsidR="00214F84" w:rsidRPr="007118FD" w:rsidRDefault="00000000">
      <w:pPr>
        <w:autoSpaceDE w:val="0"/>
        <w:autoSpaceDN w:val="0"/>
        <w:spacing w:before="408" w:after="0"/>
        <w:ind w:right="144"/>
        <w:rPr>
          <w:lang w:val="ru-RU"/>
        </w:rPr>
      </w:pPr>
      <w:r w:rsidRPr="007118F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Литература первой половины </w:t>
      </w:r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Pr="007118F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века </w:t>
      </w:r>
      <w:r w:rsidRPr="007118FD">
        <w:rPr>
          <w:lang w:val="ru-RU"/>
        </w:rPr>
        <w:br/>
      </w:r>
      <w:r w:rsidRPr="007118F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И. А. Крылов. </w:t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Басни (три по выбору). Например, «Волк на псарне», «Листы и Корни», «Свинья под Дубом», «Квартет»,</w:t>
      </w:r>
      <w:r w:rsidRPr="007118FD">
        <w:rPr>
          <w:lang w:val="ru-RU"/>
        </w:rPr>
        <w:br/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«Осёл и Соловей», «Ворона и Лисица».</w:t>
      </w:r>
    </w:p>
    <w:p w14:paraId="0FA73BDC" w14:textId="77777777" w:rsidR="00214F84" w:rsidRPr="007118FD" w:rsidRDefault="00000000">
      <w:pPr>
        <w:autoSpaceDE w:val="0"/>
        <w:autoSpaceDN w:val="0"/>
        <w:spacing w:before="70" w:after="0" w:line="262" w:lineRule="auto"/>
        <w:ind w:right="2304"/>
        <w:rPr>
          <w:lang w:val="ru-RU"/>
        </w:rPr>
      </w:pPr>
      <w:r w:rsidRPr="007118F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А. С. Пушкин. </w:t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Стихотворения (не менее трёх). «Зимнее утро»,</w:t>
      </w:r>
      <w:r w:rsidRPr="007118FD">
        <w:rPr>
          <w:lang w:val="ru-RU"/>
        </w:rPr>
        <w:br/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«Зимний вечер», «Няне» и др. «Сказка о мёртвой царевне и о семи богатырях».</w:t>
      </w:r>
    </w:p>
    <w:p w14:paraId="1DB00EA3" w14:textId="77777777" w:rsidR="00214F84" w:rsidRPr="007118FD" w:rsidRDefault="00000000">
      <w:pPr>
        <w:autoSpaceDE w:val="0"/>
        <w:autoSpaceDN w:val="0"/>
        <w:spacing w:before="70" w:after="0" w:line="230" w:lineRule="auto"/>
        <w:rPr>
          <w:lang w:val="ru-RU"/>
        </w:rPr>
      </w:pPr>
      <w:r w:rsidRPr="007118FD">
        <w:rPr>
          <w:rFonts w:ascii="Times New Roman" w:eastAsia="Times New Roman" w:hAnsi="Times New Roman"/>
          <w:b/>
          <w:color w:val="000000"/>
          <w:sz w:val="24"/>
          <w:lang w:val="ru-RU"/>
        </w:rPr>
        <w:t>М. Ю. Лермонтов.</w:t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 Стихотворение «Бородино».</w:t>
      </w:r>
    </w:p>
    <w:p w14:paraId="062E4109" w14:textId="6849FB9E" w:rsidR="00214F84" w:rsidRPr="007118FD" w:rsidRDefault="00000000">
      <w:pPr>
        <w:autoSpaceDE w:val="0"/>
        <w:autoSpaceDN w:val="0"/>
        <w:spacing w:before="70" w:after="0" w:line="262" w:lineRule="auto"/>
        <w:ind w:right="4176"/>
        <w:rPr>
          <w:lang w:val="ru-RU"/>
        </w:rPr>
      </w:pPr>
      <w:r w:rsidRPr="007118FD">
        <w:rPr>
          <w:rFonts w:ascii="Times New Roman" w:eastAsia="Times New Roman" w:hAnsi="Times New Roman"/>
          <w:b/>
          <w:color w:val="000000"/>
          <w:sz w:val="24"/>
          <w:lang w:val="ru-RU"/>
        </w:rPr>
        <w:t>Н. В. Гоголь.</w:t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 Повесть «Ночь перед Рождеством» из сборника</w:t>
      </w:r>
      <w:r w:rsidR="00F67D1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«Вечера на хуторе близ Диканьки».</w:t>
      </w:r>
    </w:p>
    <w:p w14:paraId="3781A420" w14:textId="77777777" w:rsidR="00214F84" w:rsidRPr="007118FD" w:rsidRDefault="00000000">
      <w:pPr>
        <w:autoSpaceDE w:val="0"/>
        <w:autoSpaceDN w:val="0"/>
        <w:spacing w:before="406" w:after="0" w:line="262" w:lineRule="auto"/>
        <w:ind w:right="6192"/>
        <w:rPr>
          <w:lang w:val="ru-RU"/>
        </w:rPr>
      </w:pPr>
      <w:r w:rsidRPr="007118F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Литература второй половины </w:t>
      </w:r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Pr="007118F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века </w:t>
      </w:r>
      <w:r w:rsidRPr="007118FD">
        <w:rPr>
          <w:lang w:val="ru-RU"/>
        </w:rPr>
        <w:br/>
      </w:r>
      <w:r w:rsidRPr="007118FD">
        <w:rPr>
          <w:rFonts w:ascii="Times New Roman" w:eastAsia="Times New Roman" w:hAnsi="Times New Roman"/>
          <w:b/>
          <w:color w:val="000000"/>
          <w:sz w:val="24"/>
          <w:lang w:val="ru-RU"/>
        </w:rPr>
        <w:t>И. С. Тургенев.</w:t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 Рассказ «Муму».</w:t>
      </w:r>
    </w:p>
    <w:p w14:paraId="03823FC3" w14:textId="77777777" w:rsidR="00214F84" w:rsidRPr="007118FD" w:rsidRDefault="00000000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7118FD">
        <w:rPr>
          <w:rFonts w:ascii="Times New Roman" w:eastAsia="Times New Roman" w:hAnsi="Times New Roman"/>
          <w:b/>
          <w:color w:val="000000"/>
          <w:sz w:val="24"/>
          <w:lang w:val="ru-RU"/>
        </w:rPr>
        <w:t>Н. А. Некрасов.</w:t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 Стихотворения (не менее двух). «Крестьянские дети». «Школьник». Поэма «Мороз, Красный нос» (фрагмент).</w:t>
      </w:r>
    </w:p>
    <w:p w14:paraId="36D4D10A" w14:textId="77777777" w:rsidR="00214F84" w:rsidRPr="007118FD" w:rsidRDefault="00000000">
      <w:pPr>
        <w:autoSpaceDE w:val="0"/>
        <w:autoSpaceDN w:val="0"/>
        <w:spacing w:before="70" w:after="0" w:line="230" w:lineRule="auto"/>
        <w:rPr>
          <w:lang w:val="ru-RU"/>
        </w:rPr>
      </w:pPr>
      <w:r w:rsidRPr="007118FD">
        <w:rPr>
          <w:rFonts w:ascii="Times New Roman" w:eastAsia="Times New Roman" w:hAnsi="Times New Roman"/>
          <w:b/>
          <w:color w:val="000000"/>
          <w:sz w:val="24"/>
          <w:lang w:val="ru-RU"/>
        </w:rPr>
        <w:t>Л. Н. Толстой.</w:t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 Рассказ «Кавказский пленник».</w:t>
      </w:r>
    </w:p>
    <w:p w14:paraId="1D644520" w14:textId="3412215B" w:rsidR="00214F84" w:rsidRPr="007118FD" w:rsidRDefault="00000000">
      <w:pPr>
        <w:autoSpaceDE w:val="0"/>
        <w:autoSpaceDN w:val="0"/>
        <w:spacing w:before="406" w:after="0"/>
        <w:rPr>
          <w:lang w:val="ru-RU"/>
        </w:rPr>
      </w:pPr>
      <w:r w:rsidRPr="007118F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Литература </w:t>
      </w:r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Pr="007118F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—ХХ веков </w:t>
      </w:r>
      <w:r w:rsidRPr="007118FD">
        <w:rPr>
          <w:lang w:val="ru-RU"/>
        </w:rPr>
        <w:br/>
      </w:r>
      <w:r w:rsidRPr="007118F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Стихотворения отечественных поэтов </w:t>
      </w:r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Pr="007118F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—ХХ веков о родной природе и о связи человека с Родиной </w:t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(не менее пяти стихотворений трёх поэтов). Например, стихотворения А. К. Толстого, Ф. И. </w:t>
      </w:r>
      <w:r w:rsidR="00F67D14" w:rsidRPr="007118FD">
        <w:rPr>
          <w:rFonts w:ascii="Times New Roman" w:eastAsia="Times New Roman" w:hAnsi="Times New Roman"/>
          <w:color w:val="000000"/>
          <w:sz w:val="24"/>
          <w:lang w:val="ru-RU"/>
        </w:rPr>
        <w:t>Тютчева, А.</w:t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  А.  </w:t>
      </w:r>
      <w:r w:rsidR="00F67D14" w:rsidRPr="007118FD">
        <w:rPr>
          <w:rFonts w:ascii="Times New Roman" w:eastAsia="Times New Roman" w:hAnsi="Times New Roman"/>
          <w:color w:val="000000"/>
          <w:sz w:val="24"/>
          <w:lang w:val="ru-RU"/>
        </w:rPr>
        <w:t>Фета, И.</w:t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  А.  </w:t>
      </w:r>
      <w:r w:rsidR="00F67D14" w:rsidRPr="007118FD">
        <w:rPr>
          <w:rFonts w:ascii="Times New Roman" w:eastAsia="Times New Roman" w:hAnsi="Times New Roman"/>
          <w:color w:val="000000"/>
          <w:sz w:val="24"/>
          <w:lang w:val="ru-RU"/>
        </w:rPr>
        <w:t>Бунина, А.</w:t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  А.  Блока, С. А. Есенина, Н. М. Рубцова, Ю. П. Кузнецова.</w:t>
      </w:r>
    </w:p>
    <w:p w14:paraId="2ABCA3F5" w14:textId="77777777" w:rsidR="00214F84" w:rsidRPr="007118FD" w:rsidRDefault="00000000">
      <w:pPr>
        <w:autoSpaceDE w:val="0"/>
        <w:autoSpaceDN w:val="0"/>
        <w:spacing w:before="70" w:after="0" w:line="271" w:lineRule="auto"/>
        <w:rPr>
          <w:lang w:val="ru-RU"/>
        </w:rPr>
      </w:pPr>
      <w:r w:rsidRPr="007118F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Юмористические рассказы отечественных писателей </w:t>
      </w:r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Pr="007118F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— </w:t>
      </w:r>
      <w:r>
        <w:rPr>
          <w:rFonts w:ascii="Times New Roman" w:eastAsia="Times New Roman" w:hAnsi="Times New Roman"/>
          <w:b/>
          <w:color w:val="000000"/>
          <w:sz w:val="24"/>
        </w:rPr>
        <w:t>XX</w:t>
      </w:r>
      <w:r w:rsidRPr="007118F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веков </w:t>
      </w:r>
      <w:r w:rsidRPr="007118FD">
        <w:rPr>
          <w:lang w:val="ru-RU"/>
        </w:rPr>
        <w:br/>
      </w:r>
      <w:r w:rsidRPr="007118F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А. П. Чехов </w:t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(два рассказа по выбору). Например, «Лошадиная фамилия», «Мальчики», «Хирургия» и др. </w:t>
      </w:r>
    </w:p>
    <w:p w14:paraId="21EAC4D9" w14:textId="6942119A" w:rsidR="00214F84" w:rsidRPr="007118FD" w:rsidRDefault="00000000">
      <w:pPr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7118F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М. М. Зощенко </w:t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(два рассказа по выбору). Например, «Галоша», «</w:t>
      </w:r>
      <w:r w:rsidR="00F67D14" w:rsidRPr="007118FD">
        <w:rPr>
          <w:rFonts w:ascii="Times New Roman" w:eastAsia="Times New Roman" w:hAnsi="Times New Roman"/>
          <w:color w:val="000000"/>
          <w:sz w:val="24"/>
          <w:lang w:val="ru-RU"/>
        </w:rPr>
        <w:t>Лёля и Минька», «</w:t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Ёлка», «</w:t>
      </w:r>
      <w:r w:rsidR="00F67D14" w:rsidRPr="007118FD">
        <w:rPr>
          <w:rFonts w:ascii="Times New Roman" w:eastAsia="Times New Roman" w:hAnsi="Times New Roman"/>
          <w:color w:val="000000"/>
          <w:sz w:val="24"/>
          <w:lang w:val="ru-RU"/>
        </w:rPr>
        <w:t>Золотые слова», «</w:t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Встреча» и др.</w:t>
      </w:r>
    </w:p>
    <w:p w14:paraId="468E8050" w14:textId="77777777" w:rsidR="00214F84" w:rsidRPr="007118FD" w:rsidRDefault="00000000">
      <w:pPr>
        <w:autoSpaceDE w:val="0"/>
        <w:autoSpaceDN w:val="0"/>
        <w:spacing w:before="70" w:after="0" w:line="262" w:lineRule="auto"/>
        <w:rPr>
          <w:lang w:val="ru-RU"/>
        </w:rPr>
      </w:pPr>
      <w:r w:rsidRPr="007118FD">
        <w:rPr>
          <w:rFonts w:ascii="Times New Roman" w:eastAsia="Times New Roman" w:hAnsi="Times New Roman"/>
          <w:b/>
          <w:color w:val="000000"/>
          <w:sz w:val="24"/>
          <w:lang w:val="ru-RU"/>
        </w:rPr>
        <w:t>Произведения отечественной литературы о природе и животных</w:t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 (не менее двух). Например, А. И. Куприна, М. М. Пришвина, К. Г. Паустовского.</w:t>
      </w:r>
    </w:p>
    <w:p w14:paraId="63DD61D7" w14:textId="77777777" w:rsidR="00214F84" w:rsidRPr="007118FD" w:rsidRDefault="00000000">
      <w:pPr>
        <w:autoSpaceDE w:val="0"/>
        <w:autoSpaceDN w:val="0"/>
        <w:spacing w:before="70" w:after="0" w:line="230" w:lineRule="auto"/>
        <w:rPr>
          <w:lang w:val="ru-RU"/>
        </w:rPr>
      </w:pPr>
      <w:r w:rsidRPr="007118FD">
        <w:rPr>
          <w:rFonts w:ascii="Times New Roman" w:eastAsia="Times New Roman" w:hAnsi="Times New Roman"/>
          <w:b/>
          <w:color w:val="000000"/>
          <w:sz w:val="24"/>
          <w:lang w:val="ru-RU"/>
        </w:rPr>
        <w:t>А. П. Платонов.</w:t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 Рассказы (один по выбору). Например, «Корова», «Никита» и др.</w:t>
      </w:r>
    </w:p>
    <w:p w14:paraId="3EFF5AB5" w14:textId="77777777" w:rsidR="00214F84" w:rsidRPr="007118FD" w:rsidRDefault="00000000">
      <w:pPr>
        <w:autoSpaceDE w:val="0"/>
        <w:autoSpaceDN w:val="0"/>
        <w:spacing w:before="70" w:after="0" w:line="230" w:lineRule="auto"/>
        <w:rPr>
          <w:lang w:val="ru-RU"/>
        </w:rPr>
      </w:pPr>
      <w:r w:rsidRPr="007118FD">
        <w:rPr>
          <w:rFonts w:ascii="Times New Roman" w:eastAsia="Times New Roman" w:hAnsi="Times New Roman"/>
          <w:b/>
          <w:color w:val="000000"/>
          <w:sz w:val="24"/>
          <w:lang w:val="ru-RU"/>
        </w:rPr>
        <w:t>В. П. Астафьев.</w:t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 Рассказ «Васюткино озеро».</w:t>
      </w:r>
    </w:p>
    <w:p w14:paraId="6547B748" w14:textId="77777777" w:rsidR="00214F84" w:rsidRPr="007118FD" w:rsidRDefault="00000000">
      <w:pPr>
        <w:autoSpaceDE w:val="0"/>
        <w:autoSpaceDN w:val="0"/>
        <w:spacing w:before="406" w:after="0" w:line="262" w:lineRule="auto"/>
        <w:rPr>
          <w:lang w:val="ru-RU"/>
        </w:rPr>
      </w:pPr>
      <w:r w:rsidRPr="007118F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Литература </w:t>
      </w:r>
      <w:r>
        <w:rPr>
          <w:rFonts w:ascii="Times New Roman" w:eastAsia="Times New Roman" w:hAnsi="Times New Roman"/>
          <w:b/>
          <w:color w:val="000000"/>
          <w:sz w:val="24"/>
        </w:rPr>
        <w:t>XX</w:t>
      </w:r>
      <w:r w:rsidRPr="007118FD">
        <w:rPr>
          <w:rFonts w:ascii="Times New Roman" w:eastAsia="Times New Roman" w:hAnsi="Times New Roman"/>
          <w:b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b/>
          <w:color w:val="000000"/>
          <w:sz w:val="24"/>
        </w:rPr>
        <w:t>XXI</w:t>
      </w:r>
      <w:r w:rsidRPr="007118F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веков </w:t>
      </w:r>
      <w:r w:rsidRPr="007118FD">
        <w:rPr>
          <w:lang w:val="ru-RU"/>
        </w:rPr>
        <w:br/>
      </w:r>
      <w:r w:rsidRPr="007118FD">
        <w:rPr>
          <w:rFonts w:ascii="Times New Roman" w:eastAsia="Times New Roman" w:hAnsi="Times New Roman"/>
          <w:b/>
          <w:color w:val="000000"/>
          <w:sz w:val="24"/>
          <w:lang w:val="ru-RU"/>
        </w:rPr>
        <w:t>Произведения отечественной прозы на тему «Человек на войне»</w:t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 (не менее двух). Например, Л. А.</w:t>
      </w:r>
    </w:p>
    <w:p w14:paraId="0B4F23B8" w14:textId="60E8B3D1" w:rsidR="00214F84" w:rsidRPr="007118FD" w:rsidRDefault="00000000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Кассиль. «Дорогие мои мальчишки»; Ю. Я. Яковлев. «Девочки </w:t>
      </w:r>
      <w:r w:rsidR="00F67D14" w:rsidRPr="007118FD">
        <w:rPr>
          <w:rFonts w:ascii="Times New Roman" w:eastAsia="Times New Roman" w:hAnsi="Times New Roman"/>
          <w:color w:val="000000"/>
          <w:sz w:val="24"/>
          <w:lang w:val="ru-RU"/>
        </w:rPr>
        <w:t>с Васильевского острова</w:t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»; В. П. Катаев. «Сын полка» и др.</w:t>
      </w:r>
    </w:p>
    <w:p w14:paraId="761A0628" w14:textId="77777777" w:rsidR="00214F84" w:rsidRPr="007118FD" w:rsidRDefault="00000000">
      <w:pPr>
        <w:autoSpaceDE w:val="0"/>
        <w:autoSpaceDN w:val="0"/>
        <w:spacing w:before="70" w:after="0" w:line="230" w:lineRule="auto"/>
        <w:rPr>
          <w:lang w:val="ru-RU"/>
        </w:rPr>
      </w:pPr>
      <w:r w:rsidRPr="007118F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Произведения отечественных писателей </w:t>
      </w:r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Pr="007118FD">
        <w:rPr>
          <w:rFonts w:ascii="Times New Roman" w:eastAsia="Times New Roman" w:hAnsi="Times New Roman"/>
          <w:b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b/>
          <w:color w:val="000000"/>
          <w:sz w:val="24"/>
        </w:rPr>
        <w:t>XXI</w:t>
      </w:r>
      <w:r w:rsidRPr="007118F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веков на тему детства</w:t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 (не менее двух).</w:t>
      </w:r>
    </w:p>
    <w:p w14:paraId="5F6B3533" w14:textId="77777777" w:rsidR="00214F84" w:rsidRPr="007118FD" w:rsidRDefault="00000000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Например, произведения В. Г. Короленко, В. П. Катаева, В. П. Крапивина, Ю. П. Казакова, А. Г. Алексина, В. П. Астафьева, В. К. Железникова, Ю. Я. Яковлева, Ю. И. Коваля, А. А. </w:t>
      </w:r>
      <w:proofErr w:type="spellStart"/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Гиваргизова</w:t>
      </w:r>
      <w:proofErr w:type="spellEnd"/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, М.</w:t>
      </w:r>
    </w:p>
    <w:p w14:paraId="2EE4CB5B" w14:textId="77777777" w:rsidR="00214F84" w:rsidRPr="007118FD" w:rsidRDefault="00214F84">
      <w:pPr>
        <w:rPr>
          <w:lang w:val="ru-RU"/>
        </w:rPr>
        <w:sectPr w:rsidR="00214F84" w:rsidRPr="007118FD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A5A3621" w14:textId="77777777" w:rsidR="00214F84" w:rsidRPr="007118FD" w:rsidRDefault="00214F84">
      <w:pPr>
        <w:autoSpaceDE w:val="0"/>
        <w:autoSpaceDN w:val="0"/>
        <w:spacing w:after="66" w:line="220" w:lineRule="exact"/>
        <w:rPr>
          <w:lang w:val="ru-RU"/>
        </w:rPr>
      </w:pPr>
    </w:p>
    <w:p w14:paraId="11DB6230" w14:textId="77777777" w:rsidR="00214F84" w:rsidRPr="007118FD" w:rsidRDefault="00000000">
      <w:pPr>
        <w:autoSpaceDE w:val="0"/>
        <w:autoSpaceDN w:val="0"/>
        <w:spacing w:after="0" w:line="230" w:lineRule="auto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С. </w:t>
      </w:r>
      <w:proofErr w:type="spellStart"/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Аромштам</w:t>
      </w:r>
      <w:proofErr w:type="spellEnd"/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, Н. Ю. </w:t>
      </w:r>
      <w:proofErr w:type="spellStart"/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Абгарян</w:t>
      </w:r>
      <w:proofErr w:type="spellEnd"/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285288E1" w14:textId="7C065C72" w:rsidR="00214F84" w:rsidRPr="007118FD" w:rsidRDefault="00000000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7118F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Произведения приключенческого жанра отечественных </w:t>
      </w:r>
      <w:r w:rsidR="00F67D14" w:rsidRPr="007118FD">
        <w:rPr>
          <w:rFonts w:ascii="Times New Roman" w:eastAsia="Times New Roman" w:hAnsi="Times New Roman"/>
          <w:b/>
          <w:color w:val="000000"/>
          <w:sz w:val="24"/>
          <w:lang w:val="ru-RU"/>
        </w:rPr>
        <w:t>писателей</w:t>
      </w:r>
      <w:r w:rsidR="00F67D14"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 (одно по выбору</w:t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). </w:t>
      </w:r>
      <w:r w:rsidR="00F67D14" w:rsidRPr="007118FD">
        <w:rPr>
          <w:rFonts w:ascii="Times New Roman" w:eastAsia="Times New Roman" w:hAnsi="Times New Roman"/>
          <w:color w:val="000000"/>
          <w:sz w:val="24"/>
          <w:lang w:val="ru-RU"/>
        </w:rPr>
        <w:t>Например, К.</w:t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  Булычёв.  «Девочка, с которой ничего не случится», «Миллион приключений» и др. (главы по выбору).</w:t>
      </w:r>
    </w:p>
    <w:p w14:paraId="0159F77C" w14:textId="77777777" w:rsidR="00214F84" w:rsidRPr="007118FD" w:rsidRDefault="00000000">
      <w:pPr>
        <w:autoSpaceDE w:val="0"/>
        <w:autoSpaceDN w:val="0"/>
        <w:spacing w:before="406" w:after="0" w:line="262" w:lineRule="auto"/>
        <w:ind w:right="4176"/>
        <w:rPr>
          <w:lang w:val="ru-RU"/>
        </w:rPr>
      </w:pPr>
      <w:r w:rsidRPr="007118F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Литература народов Российской Федерации </w:t>
      </w:r>
      <w:r w:rsidRPr="007118FD">
        <w:rPr>
          <w:lang w:val="ru-RU"/>
        </w:rPr>
        <w:br/>
      </w:r>
      <w:r w:rsidRPr="007118F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Стихотворения </w:t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(одно по выбору). Например, Р. Г. Гамзатов.</w:t>
      </w:r>
    </w:p>
    <w:p w14:paraId="7377F80E" w14:textId="77777777" w:rsidR="00214F84" w:rsidRPr="007118FD" w:rsidRDefault="00000000">
      <w:pPr>
        <w:autoSpaceDE w:val="0"/>
        <w:autoSpaceDN w:val="0"/>
        <w:spacing w:before="70" w:after="0" w:line="230" w:lineRule="auto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«Песня соловья»; М. Карим. «Эту песню мать мне пела».</w:t>
      </w:r>
    </w:p>
    <w:p w14:paraId="5C743123" w14:textId="77777777" w:rsidR="00214F84" w:rsidRPr="007118FD" w:rsidRDefault="00000000">
      <w:pPr>
        <w:autoSpaceDE w:val="0"/>
        <w:autoSpaceDN w:val="0"/>
        <w:spacing w:before="406" w:after="0" w:line="262" w:lineRule="auto"/>
        <w:ind w:right="1008"/>
        <w:rPr>
          <w:lang w:val="ru-RU"/>
        </w:rPr>
      </w:pPr>
      <w:r w:rsidRPr="007118F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Зарубежная литература </w:t>
      </w:r>
      <w:r w:rsidRPr="007118FD">
        <w:rPr>
          <w:lang w:val="ru-RU"/>
        </w:rPr>
        <w:br/>
      </w:r>
      <w:r w:rsidRPr="007118F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Х. К. Андерсен. </w:t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Сказки (одна по выбору). Например, «Снежная королева», «Соловей» и др.</w:t>
      </w:r>
    </w:p>
    <w:p w14:paraId="708E016D" w14:textId="77777777" w:rsidR="00214F84" w:rsidRPr="007118FD" w:rsidRDefault="00000000">
      <w:pPr>
        <w:autoSpaceDE w:val="0"/>
        <w:autoSpaceDN w:val="0"/>
        <w:spacing w:before="72" w:after="0" w:line="262" w:lineRule="auto"/>
        <w:rPr>
          <w:lang w:val="ru-RU"/>
        </w:rPr>
      </w:pPr>
      <w:r w:rsidRPr="007118FD">
        <w:rPr>
          <w:rFonts w:ascii="Times New Roman" w:eastAsia="Times New Roman" w:hAnsi="Times New Roman"/>
          <w:b/>
          <w:color w:val="000000"/>
          <w:sz w:val="24"/>
          <w:lang w:val="ru-RU"/>
        </w:rPr>
        <w:t>Зарубежная сказочная проза</w:t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 (одно произведение по выбору). Например, Л. Кэрролл. «Алиса в Стране Чудес» (главы по выбору), Дж. Р. Р. Толкин. «Хоббит, </w:t>
      </w:r>
      <w:proofErr w:type="gramStart"/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или Туда</w:t>
      </w:r>
      <w:proofErr w:type="gramEnd"/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 и обратно» (главы по выбору).</w:t>
      </w:r>
    </w:p>
    <w:p w14:paraId="12D99A27" w14:textId="791FFB68" w:rsidR="00214F84" w:rsidRPr="007118FD" w:rsidRDefault="00000000">
      <w:pPr>
        <w:autoSpaceDE w:val="0"/>
        <w:autoSpaceDN w:val="0"/>
        <w:spacing w:before="70" w:after="0" w:line="230" w:lineRule="auto"/>
        <w:rPr>
          <w:lang w:val="ru-RU"/>
        </w:rPr>
      </w:pPr>
      <w:r w:rsidRPr="007118F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Зарубежная проза о детях и подростках </w:t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(два произведения по выбору).   </w:t>
      </w:r>
      <w:r w:rsidR="00F67D14" w:rsidRPr="007118FD">
        <w:rPr>
          <w:rFonts w:ascii="Times New Roman" w:eastAsia="Times New Roman" w:hAnsi="Times New Roman"/>
          <w:color w:val="000000"/>
          <w:sz w:val="24"/>
          <w:lang w:val="ru-RU"/>
        </w:rPr>
        <w:t>Например, М.</w:t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   Твен. </w:t>
      </w:r>
    </w:p>
    <w:p w14:paraId="40FB7ED8" w14:textId="5AFCB04D" w:rsidR="00214F84" w:rsidRPr="007118FD" w:rsidRDefault="00000000">
      <w:pPr>
        <w:autoSpaceDE w:val="0"/>
        <w:autoSpaceDN w:val="0"/>
        <w:spacing w:before="70" w:after="0"/>
        <w:ind w:right="144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«Приключения   Тома   Сойера»</w:t>
      </w:r>
      <w:r w:rsidRPr="007118FD">
        <w:rPr>
          <w:lang w:val="ru-RU"/>
        </w:rPr>
        <w:br/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(главы по выбору); Дж. Лондон. «Сказание о Кише»; Р. Брэдбери. Рассказы. Например, «Каникулы»,</w:t>
      </w:r>
      <w:r w:rsidR="00F67D1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«Звук бегущих ног»,</w:t>
      </w:r>
      <w:r w:rsidRPr="007118FD">
        <w:rPr>
          <w:lang w:val="ru-RU"/>
        </w:rPr>
        <w:br/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«Зелёное утро» и др.</w:t>
      </w:r>
    </w:p>
    <w:p w14:paraId="0B3DF28C" w14:textId="77777777" w:rsidR="00214F84" w:rsidRPr="007118FD" w:rsidRDefault="00000000">
      <w:pPr>
        <w:autoSpaceDE w:val="0"/>
        <w:autoSpaceDN w:val="0"/>
        <w:spacing w:before="70" w:after="0" w:line="230" w:lineRule="auto"/>
        <w:rPr>
          <w:lang w:val="ru-RU"/>
        </w:rPr>
      </w:pPr>
      <w:r w:rsidRPr="007118F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Зарубежная приключенческая проза </w:t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(два произведения по выбору).</w:t>
      </w:r>
    </w:p>
    <w:p w14:paraId="628EA2AC" w14:textId="77777777" w:rsidR="00214F84" w:rsidRPr="007118FD" w:rsidRDefault="00000000">
      <w:pPr>
        <w:autoSpaceDE w:val="0"/>
        <w:autoSpaceDN w:val="0"/>
        <w:spacing w:before="70" w:after="0" w:line="230" w:lineRule="auto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Например, Р. Л. Стивенсон. «Остров сокровищ», «Чёрная стрела» и др.</w:t>
      </w:r>
    </w:p>
    <w:p w14:paraId="15039B12" w14:textId="77777777" w:rsidR="00214F84" w:rsidRPr="007118FD" w:rsidRDefault="00000000">
      <w:pPr>
        <w:autoSpaceDE w:val="0"/>
        <w:autoSpaceDN w:val="0"/>
        <w:spacing w:before="70" w:after="0" w:line="230" w:lineRule="auto"/>
        <w:rPr>
          <w:lang w:val="ru-RU"/>
        </w:rPr>
      </w:pPr>
      <w:r w:rsidRPr="007118F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Зарубежная проза о животных </w:t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(одно-два произведения по выбору).</w:t>
      </w:r>
    </w:p>
    <w:p w14:paraId="4660BB4F" w14:textId="63D5F8C7" w:rsidR="00214F84" w:rsidRPr="007118FD" w:rsidRDefault="00000000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Э. Сетон-Томпсон. «Королевская </w:t>
      </w:r>
      <w:proofErr w:type="spellStart"/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аналостанка</w:t>
      </w:r>
      <w:proofErr w:type="spellEnd"/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»; Дж. Даррелл. «Говорящий свёрток»; Дж. Лондон. «</w:t>
      </w:r>
      <w:r w:rsidR="00F67D14" w:rsidRPr="007118FD">
        <w:rPr>
          <w:rFonts w:ascii="Times New Roman" w:eastAsia="Times New Roman" w:hAnsi="Times New Roman"/>
          <w:color w:val="000000"/>
          <w:sz w:val="24"/>
          <w:lang w:val="ru-RU"/>
        </w:rPr>
        <w:t>Белый клык</w:t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»; Дж. Р. Киплинг. «Маугли», «Рикки-Тикки-Тави» и др.</w:t>
      </w:r>
    </w:p>
    <w:p w14:paraId="07FEA144" w14:textId="77777777" w:rsidR="00214F84" w:rsidRPr="007118FD" w:rsidRDefault="00214F84">
      <w:pPr>
        <w:rPr>
          <w:lang w:val="ru-RU"/>
        </w:rPr>
        <w:sectPr w:rsidR="00214F84" w:rsidRPr="007118FD">
          <w:pgSz w:w="11900" w:h="16840"/>
          <w:pgMar w:top="286" w:right="658" w:bottom="1440" w:left="666" w:header="720" w:footer="720" w:gutter="0"/>
          <w:cols w:space="720" w:equalWidth="0">
            <w:col w:w="10576" w:space="0"/>
          </w:cols>
          <w:docGrid w:linePitch="360"/>
        </w:sectPr>
      </w:pPr>
    </w:p>
    <w:p w14:paraId="4E7D5FD4" w14:textId="77777777" w:rsidR="00214F84" w:rsidRPr="007118FD" w:rsidRDefault="00214F84">
      <w:pPr>
        <w:autoSpaceDE w:val="0"/>
        <w:autoSpaceDN w:val="0"/>
        <w:spacing w:after="78" w:line="220" w:lineRule="exact"/>
        <w:rPr>
          <w:lang w:val="ru-RU"/>
        </w:rPr>
      </w:pPr>
    </w:p>
    <w:p w14:paraId="3AD235B6" w14:textId="77777777" w:rsidR="00214F84" w:rsidRPr="007118FD" w:rsidRDefault="00000000">
      <w:pPr>
        <w:autoSpaceDE w:val="0"/>
        <w:autoSpaceDN w:val="0"/>
        <w:spacing w:after="0" w:line="230" w:lineRule="auto"/>
        <w:rPr>
          <w:lang w:val="ru-RU"/>
        </w:rPr>
      </w:pPr>
      <w:r w:rsidRPr="007118FD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2D635DF6" w14:textId="77777777" w:rsidR="00214F84" w:rsidRPr="007118FD" w:rsidRDefault="00000000">
      <w:pPr>
        <w:tabs>
          <w:tab w:val="left" w:pos="180"/>
        </w:tabs>
        <w:autoSpaceDE w:val="0"/>
        <w:autoSpaceDN w:val="0"/>
        <w:spacing w:before="346" w:after="0" w:line="262" w:lineRule="auto"/>
        <w:rPr>
          <w:lang w:val="ru-RU"/>
        </w:rPr>
      </w:pPr>
      <w:r w:rsidRPr="007118FD">
        <w:rPr>
          <w:lang w:val="ru-RU"/>
        </w:rPr>
        <w:tab/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Изучение литературы в 5 классе направлено на достижение обучающимися следующих личностных, метапредметных и предметных результатов освоения учебного предмета.</w:t>
      </w:r>
    </w:p>
    <w:p w14:paraId="58186DD9" w14:textId="77777777" w:rsidR="00214F84" w:rsidRPr="007118FD" w:rsidRDefault="00000000">
      <w:pPr>
        <w:autoSpaceDE w:val="0"/>
        <w:autoSpaceDN w:val="0"/>
        <w:spacing w:before="262" w:after="0" w:line="230" w:lineRule="auto"/>
        <w:rPr>
          <w:lang w:val="ru-RU"/>
        </w:rPr>
      </w:pPr>
      <w:r w:rsidRPr="007118FD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3C3B029C" w14:textId="77777777" w:rsidR="00214F84" w:rsidRPr="007118FD" w:rsidRDefault="00000000">
      <w:pPr>
        <w:autoSpaceDE w:val="0"/>
        <w:autoSpaceDN w:val="0"/>
        <w:spacing w:before="166" w:after="0" w:line="281" w:lineRule="auto"/>
        <w:ind w:right="144" w:firstLine="180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</w:t>
      </w:r>
      <w:r w:rsidRPr="007118FD">
        <w:rPr>
          <w:lang w:val="ru-RU"/>
        </w:rPr>
        <w:br/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3EE00046" w14:textId="77777777" w:rsidR="00214F84" w:rsidRPr="007118FD" w:rsidRDefault="00000000">
      <w:pPr>
        <w:autoSpaceDE w:val="0"/>
        <w:autoSpaceDN w:val="0"/>
        <w:spacing w:before="72" w:after="0"/>
        <w:ind w:right="432" w:firstLine="180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14:paraId="327762F5" w14:textId="77777777" w:rsidR="00214F84" w:rsidRPr="007118FD" w:rsidRDefault="00000000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118FD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Гражданского воспитания:</w:t>
      </w:r>
    </w:p>
    <w:p w14:paraId="291C2F91" w14:textId="77777777" w:rsidR="00214F84" w:rsidRPr="007118FD" w:rsidRDefault="00000000">
      <w:pPr>
        <w:autoSpaceDE w:val="0"/>
        <w:autoSpaceDN w:val="0"/>
        <w:spacing w:before="178" w:after="0" w:line="262" w:lineRule="auto"/>
        <w:ind w:left="420" w:right="288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готовность к выполнению обязанностей гражданина и реализации его прав, уважение прав, свобод и законных интересов других людей; </w:t>
      </w:r>
    </w:p>
    <w:p w14:paraId="395989FE" w14:textId="77777777" w:rsidR="00214F84" w:rsidRPr="007118FD" w:rsidRDefault="00000000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— 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14:paraId="3B0FB794" w14:textId="77777777" w:rsidR="00214F84" w:rsidRPr="007118FD" w:rsidRDefault="0000000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—   неприятие любых форм экстремизма, дискриминации;</w:t>
      </w:r>
    </w:p>
    <w:p w14:paraId="65028E97" w14:textId="77777777" w:rsidR="00214F84" w:rsidRPr="007118FD" w:rsidRDefault="0000000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—   понимание роли различных социальных институтов в жизни человека;</w:t>
      </w:r>
    </w:p>
    <w:p w14:paraId="2E25314A" w14:textId="77777777" w:rsidR="00214F84" w:rsidRPr="007118FD" w:rsidRDefault="00000000">
      <w:pPr>
        <w:autoSpaceDE w:val="0"/>
        <w:autoSpaceDN w:val="0"/>
        <w:spacing w:before="190" w:after="0" w:line="271" w:lineRule="auto"/>
        <w:ind w:left="420" w:right="432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—  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14:paraId="63E0B614" w14:textId="77777777" w:rsidR="00214F84" w:rsidRPr="007118FD" w:rsidRDefault="0000000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—   представление о способах противодействия коррупции;</w:t>
      </w:r>
    </w:p>
    <w:p w14:paraId="3EB60112" w14:textId="77777777" w:rsidR="00214F84" w:rsidRPr="007118FD" w:rsidRDefault="00000000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—   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14:paraId="6753E747" w14:textId="77777777" w:rsidR="00214F84" w:rsidRPr="007118FD" w:rsidRDefault="00000000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—   активное участие в школьном самоуправлении;</w:t>
      </w:r>
    </w:p>
    <w:p w14:paraId="18DC8389" w14:textId="77777777" w:rsidR="00214F84" w:rsidRPr="007118FD" w:rsidRDefault="00000000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—   готовность к участию в гуманитарной деятельности (волонтерство; помощь людям, нуждающимся в ней).</w:t>
      </w:r>
    </w:p>
    <w:p w14:paraId="5EAED218" w14:textId="77777777" w:rsidR="00214F84" w:rsidRPr="007118FD" w:rsidRDefault="00000000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7118FD">
        <w:rPr>
          <w:rFonts w:ascii="Times New Roman" w:eastAsia="Times New Roman" w:hAnsi="Times New Roman"/>
          <w:b/>
          <w:color w:val="000000"/>
          <w:sz w:val="24"/>
          <w:lang w:val="ru-RU"/>
        </w:rPr>
        <w:t>Патриотического воспитания:</w:t>
      </w:r>
    </w:p>
    <w:p w14:paraId="73BECCD0" w14:textId="77777777" w:rsidR="00214F84" w:rsidRPr="007118FD" w:rsidRDefault="00000000">
      <w:pPr>
        <w:autoSpaceDE w:val="0"/>
        <w:autoSpaceDN w:val="0"/>
        <w:spacing w:before="178" w:after="0"/>
        <w:ind w:left="420" w:right="432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российской гражданской идентичности в поликультурном и </w:t>
      </w:r>
      <w:r w:rsidRPr="007118FD">
        <w:rPr>
          <w:lang w:val="ru-RU"/>
        </w:rPr>
        <w:br/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</w:t>
      </w:r>
      <w:r w:rsidRPr="007118FD">
        <w:rPr>
          <w:lang w:val="ru-RU"/>
        </w:rPr>
        <w:br/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произведений русской и зарубежной литературы, а также литератур народов РФ;</w:t>
      </w:r>
    </w:p>
    <w:p w14:paraId="79C44F8E" w14:textId="77777777" w:rsidR="00214F84" w:rsidRPr="007118FD" w:rsidRDefault="00000000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—  ценностное отношение к достижениям своей Родины —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14:paraId="7B2CEE7F" w14:textId="77777777" w:rsidR="00214F84" w:rsidRPr="007118FD" w:rsidRDefault="00214F84">
      <w:pPr>
        <w:rPr>
          <w:lang w:val="ru-RU"/>
        </w:rPr>
        <w:sectPr w:rsidR="00214F84" w:rsidRPr="007118FD">
          <w:pgSz w:w="11900" w:h="16840"/>
          <w:pgMar w:top="298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5C67E58" w14:textId="77777777" w:rsidR="00214F84" w:rsidRPr="007118FD" w:rsidRDefault="00214F84">
      <w:pPr>
        <w:autoSpaceDE w:val="0"/>
        <w:autoSpaceDN w:val="0"/>
        <w:spacing w:after="108" w:line="220" w:lineRule="exact"/>
        <w:rPr>
          <w:lang w:val="ru-RU"/>
        </w:rPr>
      </w:pPr>
    </w:p>
    <w:p w14:paraId="2AE9A15B" w14:textId="77777777" w:rsidR="00214F84" w:rsidRPr="007118FD" w:rsidRDefault="00000000">
      <w:pPr>
        <w:autoSpaceDE w:val="0"/>
        <w:autoSpaceDN w:val="0"/>
        <w:spacing w:after="0" w:line="271" w:lineRule="auto"/>
        <w:ind w:left="240" w:right="454"/>
        <w:jc w:val="both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— 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14:paraId="5FDFDA0D" w14:textId="77777777" w:rsidR="00214F84" w:rsidRPr="007118FD" w:rsidRDefault="00000000">
      <w:pPr>
        <w:autoSpaceDE w:val="0"/>
        <w:autoSpaceDN w:val="0"/>
        <w:spacing w:before="298" w:after="0" w:line="230" w:lineRule="auto"/>
        <w:rPr>
          <w:lang w:val="ru-RU"/>
        </w:rPr>
      </w:pPr>
      <w:r w:rsidRPr="007118FD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</w:p>
    <w:p w14:paraId="29BD1531" w14:textId="77777777" w:rsidR="00214F84" w:rsidRPr="007118FD" w:rsidRDefault="00000000">
      <w:pPr>
        <w:autoSpaceDE w:val="0"/>
        <w:autoSpaceDN w:val="0"/>
        <w:spacing w:before="178" w:after="0" w:line="262" w:lineRule="auto"/>
        <w:ind w:left="240" w:right="432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—  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14:paraId="55E2C4ED" w14:textId="77777777" w:rsidR="00214F84" w:rsidRPr="007118FD" w:rsidRDefault="00000000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— 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14:paraId="77A9A6EA" w14:textId="77777777" w:rsidR="00214F84" w:rsidRPr="007118FD" w:rsidRDefault="00000000">
      <w:pPr>
        <w:autoSpaceDE w:val="0"/>
        <w:autoSpaceDN w:val="0"/>
        <w:spacing w:before="192" w:after="0" w:line="262" w:lineRule="auto"/>
        <w:ind w:left="240" w:right="144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—  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14:paraId="427551A6" w14:textId="77777777" w:rsidR="00214F84" w:rsidRPr="007118FD" w:rsidRDefault="00000000">
      <w:pPr>
        <w:autoSpaceDE w:val="0"/>
        <w:autoSpaceDN w:val="0"/>
        <w:spacing w:before="298" w:after="0" w:line="230" w:lineRule="auto"/>
        <w:rPr>
          <w:lang w:val="ru-RU"/>
        </w:rPr>
      </w:pPr>
      <w:r w:rsidRPr="007118FD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</w:p>
    <w:p w14:paraId="29CA23D9" w14:textId="77777777" w:rsidR="00214F84" w:rsidRPr="007118FD" w:rsidRDefault="00000000">
      <w:pPr>
        <w:autoSpaceDE w:val="0"/>
        <w:autoSpaceDN w:val="0"/>
        <w:spacing w:before="178" w:after="0" w:line="271" w:lineRule="auto"/>
        <w:ind w:left="240" w:right="864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—  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14:paraId="4ACE0DCE" w14:textId="77777777" w:rsidR="00214F84" w:rsidRPr="007118FD" w:rsidRDefault="00000000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—  осознание важности художественной литературы и культуры как средства коммуникации и самовыражения;</w:t>
      </w:r>
    </w:p>
    <w:p w14:paraId="5DF466BC" w14:textId="77777777" w:rsidR="00214F84" w:rsidRPr="007118FD" w:rsidRDefault="00000000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ценности отечественного и мирового искусства, роли этнических культурных традиций и народного творчества; </w:t>
      </w:r>
    </w:p>
    <w:p w14:paraId="04161E68" w14:textId="77777777" w:rsidR="00214F84" w:rsidRPr="007118FD" w:rsidRDefault="00000000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—  стремление к самовыражению в разных видах искусства.</w:t>
      </w:r>
    </w:p>
    <w:p w14:paraId="5F9922AB" w14:textId="77777777" w:rsidR="00214F84" w:rsidRPr="007118FD" w:rsidRDefault="00000000">
      <w:pPr>
        <w:autoSpaceDE w:val="0"/>
        <w:autoSpaceDN w:val="0"/>
        <w:spacing w:before="298" w:after="0" w:line="230" w:lineRule="auto"/>
        <w:jc w:val="center"/>
        <w:rPr>
          <w:lang w:val="ru-RU"/>
        </w:rPr>
      </w:pPr>
      <w:r w:rsidRPr="007118FD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10D3DE61" w14:textId="77777777" w:rsidR="00214F84" w:rsidRPr="007118FD" w:rsidRDefault="00000000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ценности жизни с опорой на собственный жизненный и читательский опыт; </w:t>
      </w:r>
    </w:p>
    <w:p w14:paraId="2B06E410" w14:textId="77777777" w:rsidR="00214F84" w:rsidRPr="007118FD" w:rsidRDefault="00000000">
      <w:pPr>
        <w:autoSpaceDE w:val="0"/>
        <w:autoSpaceDN w:val="0"/>
        <w:spacing w:before="190" w:after="0" w:line="271" w:lineRule="auto"/>
        <w:ind w:left="240" w:right="144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14:paraId="426815D3" w14:textId="77777777" w:rsidR="00214F84" w:rsidRPr="007118FD" w:rsidRDefault="00000000">
      <w:pPr>
        <w:autoSpaceDE w:val="0"/>
        <w:autoSpaceDN w:val="0"/>
        <w:spacing w:before="190" w:after="0" w:line="278" w:lineRule="auto"/>
        <w:ind w:left="240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интернет-среде в процессе школьного литературного образования; </w:t>
      </w:r>
    </w:p>
    <w:p w14:paraId="2E1A1B97" w14:textId="77777777" w:rsidR="00214F84" w:rsidRPr="007118FD" w:rsidRDefault="00000000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способность адаптироваться к стрессовым ситуациям и меняющимся социальным, </w:t>
      </w:r>
      <w:r w:rsidRPr="007118FD">
        <w:rPr>
          <w:lang w:val="ru-RU"/>
        </w:rPr>
        <w:br/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информационным и природным условиям, в том числе осмысляя собственный опыт и выстраивая дальнейшие цели;</w:t>
      </w:r>
    </w:p>
    <w:p w14:paraId="3AA144D3" w14:textId="77777777" w:rsidR="00214F84" w:rsidRPr="007118FD" w:rsidRDefault="00000000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—  умение принимать себя и других, не осуждая;</w:t>
      </w:r>
    </w:p>
    <w:p w14:paraId="57DA2BBE" w14:textId="77777777" w:rsidR="00214F84" w:rsidRPr="007118FD" w:rsidRDefault="00000000">
      <w:pPr>
        <w:autoSpaceDE w:val="0"/>
        <w:autoSpaceDN w:val="0"/>
        <w:spacing w:before="190" w:after="0" w:line="262" w:lineRule="auto"/>
        <w:ind w:left="240" w:right="1008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—  умение осознавать эмоциональное состояние себя и других, опираясь на примеры из литературных произведений;</w:t>
      </w:r>
    </w:p>
    <w:p w14:paraId="67CCF0BD" w14:textId="77777777" w:rsidR="00214F84" w:rsidRPr="007118FD" w:rsidRDefault="00000000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—  уметь управлять собственным эмоциональным состоянием;</w:t>
      </w:r>
    </w:p>
    <w:p w14:paraId="3C3C5EE6" w14:textId="77777777" w:rsidR="00214F84" w:rsidRPr="007118FD" w:rsidRDefault="00000000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—  сформированность навыка рефлексии, признание своего права на ошибку и такого же права другого человека с оценкой поступков литературных героев.</w:t>
      </w:r>
    </w:p>
    <w:p w14:paraId="73116808" w14:textId="77777777" w:rsidR="00214F84" w:rsidRPr="007118FD" w:rsidRDefault="00000000">
      <w:pPr>
        <w:autoSpaceDE w:val="0"/>
        <w:autoSpaceDN w:val="0"/>
        <w:spacing w:before="418" w:after="0" w:line="230" w:lineRule="auto"/>
        <w:rPr>
          <w:lang w:val="ru-RU"/>
        </w:rPr>
      </w:pPr>
      <w:r w:rsidRPr="007118FD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</w:p>
    <w:p w14:paraId="7DD0E9DF" w14:textId="77777777" w:rsidR="00214F84" w:rsidRPr="007118FD" w:rsidRDefault="00214F84">
      <w:pPr>
        <w:rPr>
          <w:lang w:val="ru-RU"/>
        </w:rPr>
        <w:sectPr w:rsidR="00214F84" w:rsidRPr="007118FD">
          <w:pgSz w:w="11900" w:h="16840"/>
          <w:pgMar w:top="328" w:right="648" w:bottom="342" w:left="846" w:header="720" w:footer="720" w:gutter="0"/>
          <w:cols w:space="720" w:equalWidth="0">
            <w:col w:w="10406" w:space="0"/>
          </w:cols>
          <w:docGrid w:linePitch="360"/>
        </w:sectPr>
      </w:pPr>
    </w:p>
    <w:p w14:paraId="52A910AA" w14:textId="77777777" w:rsidR="00214F84" w:rsidRPr="007118FD" w:rsidRDefault="00214F84">
      <w:pPr>
        <w:autoSpaceDE w:val="0"/>
        <w:autoSpaceDN w:val="0"/>
        <w:spacing w:after="96" w:line="220" w:lineRule="exact"/>
        <w:rPr>
          <w:lang w:val="ru-RU"/>
        </w:rPr>
      </w:pPr>
    </w:p>
    <w:p w14:paraId="3AF11EF4" w14:textId="77777777" w:rsidR="00214F84" w:rsidRPr="007118FD" w:rsidRDefault="00000000">
      <w:pPr>
        <w:autoSpaceDE w:val="0"/>
        <w:autoSpaceDN w:val="0"/>
        <w:spacing w:after="0" w:line="271" w:lineRule="auto"/>
        <w:ind w:left="420" w:right="720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14:paraId="4F3D3E45" w14:textId="77777777" w:rsidR="00214F84" w:rsidRPr="007118FD" w:rsidRDefault="00000000">
      <w:pPr>
        <w:autoSpaceDE w:val="0"/>
        <w:autoSpaceDN w:val="0"/>
        <w:spacing w:before="190" w:after="0" w:line="271" w:lineRule="auto"/>
        <w:ind w:left="420" w:right="432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—  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 </w:t>
      </w:r>
    </w:p>
    <w:p w14:paraId="7B8ACFC7" w14:textId="77777777" w:rsidR="00214F84" w:rsidRPr="007118FD" w:rsidRDefault="00000000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14:paraId="17520905" w14:textId="77777777" w:rsidR="00214F84" w:rsidRPr="007118FD" w:rsidRDefault="0000000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готовность адаптироваться в профессиональной среде; </w:t>
      </w:r>
    </w:p>
    <w:p w14:paraId="4130C4E1" w14:textId="77777777" w:rsidR="00214F84" w:rsidRPr="007118FD" w:rsidRDefault="00000000">
      <w:pPr>
        <w:autoSpaceDE w:val="0"/>
        <w:autoSpaceDN w:val="0"/>
        <w:spacing w:before="192" w:after="0" w:line="262" w:lineRule="auto"/>
        <w:ind w:left="420" w:right="1152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уважение к труду и результатам трудовой деятельности, в том числе при изучении произведений русского фольклора и литературы; </w:t>
      </w:r>
    </w:p>
    <w:p w14:paraId="06FDD132" w14:textId="77777777" w:rsidR="00214F84" w:rsidRPr="007118FD" w:rsidRDefault="00000000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—  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14:paraId="524F1C64" w14:textId="77777777" w:rsidR="00214F84" w:rsidRPr="007118FD" w:rsidRDefault="00000000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7118FD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14:paraId="40010F21" w14:textId="77777777" w:rsidR="00214F84" w:rsidRPr="007118FD" w:rsidRDefault="00000000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14:paraId="03AE46EC" w14:textId="77777777" w:rsidR="00214F84" w:rsidRPr="007118FD" w:rsidRDefault="00000000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повышение уровня экологической культуры, осознание глобального характера экологических проблем и путей их решения; </w:t>
      </w:r>
    </w:p>
    <w:p w14:paraId="4FE38EB8" w14:textId="77777777" w:rsidR="00214F84" w:rsidRPr="007118FD" w:rsidRDefault="00000000">
      <w:pPr>
        <w:autoSpaceDE w:val="0"/>
        <w:autoSpaceDN w:val="0"/>
        <w:spacing w:before="190" w:after="0" w:line="271" w:lineRule="auto"/>
        <w:ind w:left="420" w:right="1296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</w:t>
      </w:r>
    </w:p>
    <w:p w14:paraId="67E71184" w14:textId="77777777" w:rsidR="00214F84" w:rsidRPr="007118FD" w:rsidRDefault="00000000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своей роли как гражданина и потребителя в условиях взаимосвязи природной, технологической и социальной сред; </w:t>
      </w:r>
    </w:p>
    <w:p w14:paraId="2697EBA4" w14:textId="77777777" w:rsidR="00214F84" w:rsidRPr="007118FD" w:rsidRDefault="0000000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—  готовность к участию в практической деятельности экологической направленности.</w:t>
      </w:r>
    </w:p>
    <w:p w14:paraId="2D37C1A1" w14:textId="77777777" w:rsidR="00214F84" w:rsidRPr="007118FD" w:rsidRDefault="00000000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7118FD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14:paraId="4F0C092A" w14:textId="77777777" w:rsidR="00214F84" w:rsidRPr="007118FD" w:rsidRDefault="00000000">
      <w:pPr>
        <w:autoSpaceDE w:val="0"/>
        <w:autoSpaceDN w:val="0"/>
        <w:spacing w:before="180" w:after="0"/>
        <w:ind w:left="420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 </w:t>
      </w:r>
    </w:p>
    <w:p w14:paraId="1BC87BA2" w14:textId="77777777" w:rsidR="00214F84" w:rsidRPr="007118FD" w:rsidRDefault="0000000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языковой и читательской культурой как средством познания мира; </w:t>
      </w:r>
    </w:p>
    <w:p w14:paraId="753BB47D" w14:textId="77777777" w:rsidR="00214F84" w:rsidRPr="007118FD" w:rsidRDefault="00000000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основными навыками исследовательской деятельности с учётом специфики школьного литературного образования; </w:t>
      </w:r>
    </w:p>
    <w:p w14:paraId="0E8819EC" w14:textId="77777777" w:rsidR="00214F84" w:rsidRPr="007118FD" w:rsidRDefault="00000000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— 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14:paraId="1657259D" w14:textId="77777777" w:rsidR="00214F84" w:rsidRPr="007118FD" w:rsidRDefault="00000000">
      <w:pPr>
        <w:tabs>
          <w:tab w:val="left" w:pos="180"/>
        </w:tabs>
        <w:autoSpaceDE w:val="0"/>
        <w:autoSpaceDN w:val="0"/>
        <w:spacing w:before="178" w:after="0" w:line="262" w:lineRule="auto"/>
        <w:ind w:right="288"/>
        <w:rPr>
          <w:lang w:val="ru-RU"/>
        </w:rPr>
      </w:pPr>
      <w:r w:rsidRPr="007118FD">
        <w:rPr>
          <w:lang w:val="ru-RU"/>
        </w:rPr>
        <w:tab/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14:paraId="284AB853" w14:textId="77777777" w:rsidR="00214F84" w:rsidRPr="007118FD" w:rsidRDefault="00000000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—  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</w:t>
      </w:r>
    </w:p>
    <w:p w14:paraId="558E1C25" w14:textId="77777777" w:rsidR="00214F84" w:rsidRPr="007118FD" w:rsidRDefault="00214F84">
      <w:pPr>
        <w:rPr>
          <w:lang w:val="ru-RU"/>
        </w:rPr>
        <w:sectPr w:rsidR="00214F84" w:rsidRPr="007118FD">
          <w:pgSz w:w="11900" w:h="16840"/>
          <w:pgMar w:top="316" w:right="772" w:bottom="422" w:left="666" w:header="720" w:footer="720" w:gutter="0"/>
          <w:cols w:space="720" w:equalWidth="0">
            <w:col w:w="10462" w:space="0"/>
          </w:cols>
          <w:docGrid w:linePitch="360"/>
        </w:sectPr>
      </w:pPr>
    </w:p>
    <w:p w14:paraId="47DAA908" w14:textId="77777777" w:rsidR="00214F84" w:rsidRPr="007118FD" w:rsidRDefault="00214F84">
      <w:pPr>
        <w:autoSpaceDE w:val="0"/>
        <w:autoSpaceDN w:val="0"/>
        <w:spacing w:after="66" w:line="220" w:lineRule="exact"/>
        <w:rPr>
          <w:lang w:val="ru-RU"/>
        </w:rPr>
      </w:pPr>
    </w:p>
    <w:p w14:paraId="2A937FD5" w14:textId="77777777" w:rsidR="00214F84" w:rsidRPr="007118FD" w:rsidRDefault="00000000">
      <w:pPr>
        <w:autoSpaceDE w:val="0"/>
        <w:autoSpaceDN w:val="0"/>
        <w:spacing w:after="0" w:line="271" w:lineRule="auto"/>
        <w:ind w:left="420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14:paraId="779BE5BE" w14:textId="77777777" w:rsidR="00214F84" w:rsidRPr="007118FD" w:rsidRDefault="0000000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—  изучение и оценка социальных ролей персонажей литературных произведений;</w:t>
      </w:r>
    </w:p>
    <w:p w14:paraId="32C9A249" w14:textId="77777777" w:rsidR="00214F84" w:rsidRPr="007118FD" w:rsidRDefault="00000000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потребность во взаимодействии в условиях неопределённости, открытость опыту и знаниям других; </w:t>
      </w:r>
    </w:p>
    <w:p w14:paraId="7C639286" w14:textId="77777777" w:rsidR="00214F84" w:rsidRPr="007118FD" w:rsidRDefault="00000000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14:paraId="12F90DE0" w14:textId="77777777" w:rsidR="00214F84" w:rsidRPr="007118FD" w:rsidRDefault="00000000">
      <w:pPr>
        <w:autoSpaceDE w:val="0"/>
        <w:autoSpaceDN w:val="0"/>
        <w:spacing w:before="192" w:after="0"/>
        <w:ind w:left="420" w:right="288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</w:t>
      </w:r>
    </w:p>
    <w:p w14:paraId="77961321" w14:textId="77777777" w:rsidR="00214F84" w:rsidRPr="007118FD" w:rsidRDefault="00000000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умение оперировать основными понятиями, терминами и представлениями в области концепции устойчивого развития; </w:t>
      </w:r>
    </w:p>
    <w:p w14:paraId="5368C123" w14:textId="77777777" w:rsidR="00214F84" w:rsidRPr="007118FD" w:rsidRDefault="0000000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анализировать и выявлять взаимосвязи природы, общества и экономики; </w:t>
      </w:r>
    </w:p>
    <w:p w14:paraId="74C64822" w14:textId="77777777" w:rsidR="00214F84" w:rsidRPr="007118FD" w:rsidRDefault="00000000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— 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14:paraId="75CA3A2F" w14:textId="77777777" w:rsidR="00214F84" w:rsidRPr="007118FD" w:rsidRDefault="00000000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способность осознавать стрессовую ситуацию, оценивать происходящие изменения и их последствия, опираясь на жизненный и читательский опыт; </w:t>
      </w:r>
    </w:p>
    <w:p w14:paraId="6A270466" w14:textId="77777777" w:rsidR="00214F84" w:rsidRPr="007118FD" w:rsidRDefault="0000000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 стрессовую ситуацию как вызов, требующий контрмер; </w:t>
      </w:r>
    </w:p>
    <w:p w14:paraId="75E0A979" w14:textId="77777777" w:rsidR="00214F84" w:rsidRPr="007118FD" w:rsidRDefault="0000000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ситуацию стресса, корректировать принимаемые решения и действия; </w:t>
      </w:r>
    </w:p>
    <w:p w14:paraId="46D280CA" w14:textId="77777777" w:rsidR="00214F84" w:rsidRPr="007118FD" w:rsidRDefault="00000000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и оценивать риски и последствия, формировать опыт, уметь находить позитивное в произошедшей ситуации; </w:t>
      </w:r>
    </w:p>
    <w:p w14:paraId="14A3ACB6" w14:textId="77777777" w:rsidR="00214F84" w:rsidRPr="007118FD" w:rsidRDefault="0000000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—  быть готовым действовать в отсутствии гарантий успеха.</w:t>
      </w:r>
    </w:p>
    <w:p w14:paraId="66258819" w14:textId="77777777" w:rsidR="00214F84" w:rsidRPr="007118FD" w:rsidRDefault="00000000">
      <w:pPr>
        <w:autoSpaceDE w:val="0"/>
        <w:autoSpaceDN w:val="0"/>
        <w:spacing w:before="322" w:after="0" w:line="230" w:lineRule="auto"/>
        <w:rPr>
          <w:lang w:val="ru-RU"/>
        </w:rPr>
      </w:pPr>
      <w:r w:rsidRPr="007118FD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48E319F2" w14:textId="77777777" w:rsidR="00214F84" w:rsidRPr="007118FD" w:rsidRDefault="00000000">
      <w:pPr>
        <w:autoSpaceDE w:val="0"/>
        <w:autoSpaceDN w:val="0"/>
        <w:spacing w:before="168" w:after="0" w:line="230" w:lineRule="auto"/>
        <w:ind w:left="180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</w:p>
    <w:p w14:paraId="4B674436" w14:textId="77777777" w:rsidR="00214F84" w:rsidRPr="007118FD" w:rsidRDefault="00000000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7118F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Универсальные учебные познавательные действия:</w:t>
      </w:r>
    </w:p>
    <w:p w14:paraId="53B0A9A7" w14:textId="77777777" w:rsidR="00214F84" w:rsidRPr="007118FD" w:rsidRDefault="00000000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118FD">
        <w:rPr>
          <w:rFonts w:ascii="Times New Roman" w:eastAsia="Times New Roman" w:hAnsi="Times New Roman"/>
          <w:b/>
          <w:color w:val="000000"/>
          <w:sz w:val="24"/>
          <w:lang w:val="ru-RU"/>
        </w:rPr>
        <w:t>1) Базовые логические действия:</w:t>
      </w:r>
    </w:p>
    <w:p w14:paraId="3B6943EF" w14:textId="77777777" w:rsidR="00214F84" w:rsidRPr="007118FD" w:rsidRDefault="00000000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—  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14:paraId="5060009D" w14:textId="77777777" w:rsidR="00214F84" w:rsidRPr="007118FD" w:rsidRDefault="00000000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14:paraId="0E046A3E" w14:textId="77777777" w:rsidR="00214F84" w:rsidRPr="007118FD" w:rsidRDefault="00000000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—  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14:paraId="5A6C92E1" w14:textId="77777777" w:rsidR="00214F84" w:rsidRPr="007118FD" w:rsidRDefault="00000000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—  предлагать критерии для выявления закономерностей и противоречий с учётом учебной задачи;</w:t>
      </w:r>
    </w:p>
    <w:p w14:paraId="124BB116" w14:textId="77777777" w:rsidR="00214F84" w:rsidRPr="007118FD" w:rsidRDefault="00214F84">
      <w:pPr>
        <w:rPr>
          <w:lang w:val="ru-RU"/>
        </w:rPr>
        <w:sectPr w:rsidR="00214F84" w:rsidRPr="007118FD">
          <w:pgSz w:w="11900" w:h="16840"/>
          <w:pgMar w:top="286" w:right="768" w:bottom="368" w:left="666" w:header="720" w:footer="720" w:gutter="0"/>
          <w:cols w:space="720" w:equalWidth="0">
            <w:col w:w="10466" w:space="0"/>
          </w:cols>
          <w:docGrid w:linePitch="360"/>
        </w:sectPr>
      </w:pPr>
    </w:p>
    <w:p w14:paraId="7CD54951" w14:textId="77777777" w:rsidR="00214F84" w:rsidRPr="007118FD" w:rsidRDefault="00214F84">
      <w:pPr>
        <w:autoSpaceDE w:val="0"/>
        <w:autoSpaceDN w:val="0"/>
        <w:spacing w:after="78" w:line="220" w:lineRule="exact"/>
        <w:rPr>
          <w:lang w:val="ru-RU"/>
        </w:rPr>
      </w:pPr>
    </w:p>
    <w:p w14:paraId="1D6AAEB3" w14:textId="77777777" w:rsidR="00214F84" w:rsidRPr="007118FD" w:rsidRDefault="00000000">
      <w:pPr>
        <w:autoSpaceDE w:val="0"/>
        <w:autoSpaceDN w:val="0"/>
        <w:spacing w:after="0" w:line="262" w:lineRule="auto"/>
        <w:ind w:left="240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—  выявлять дефициты информации, данных, необходимых для решения поставленной учебной задачи;</w:t>
      </w:r>
    </w:p>
    <w:p w14:paraId="20BCCFB0" w14:textId="77777777" w:rsidR="00214F84" w:rsidRPr="007118FD" w:rsidRDefault="00000000">
      <w:pPr>
        <w:autoSpaceDE w:val="0"/>
        <w:autoSpaceDN w:val="0"/>
        <w:spacing w:before="190" w:after="0" w:line="230" w:lineRule="auto"/>
        <w:jc w:val="center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—  выявлять причинно-следственные связи при изучении литературных явлений и процессов;</w:t>
      </w:r>
    </w:p>
    <w:p w14:paraId="0678516E" w14:textId="77777777" w:rsidR="00214F84" w:rsidRPr="007118FD" w:rsidRDefault="00000000">
      <w:pPr>
        <w:autoSpaceDE w:val="0"/>
        <w:autoSpaceDN w:val="0"/>
        <w:spacing w:before="190" w:after="0" w:line="262" w:lineRule="auto"/>
        <w:ind w:left="240" w:right="1296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—  делать выводы с использованием дедуктивных и индуктивных умозаключений, умозаключений по аналогии;</w:t>
      </w:r>
    </w:p>
    <w:p w14:paraId="50D8AF2B" w14:textId="77777777" w:rsidR="00214F84" w:rsidRPr="007118FD" w:rsidRDefault="00000000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гипотезы об их взаимосвязях;</w:t>
      </w:r>
    </w:p>
    <w:p w14:paraId="23C4E608" w14:textId="77777777" w:rsidR="00214F84" w:rsidRPr="007118FD" w:rsidRDefault="00000000">
      <w:pPr>
        <w:autoSpaceDE w:val="0"/>
        <w:autoSpaceDN w:val="0"/>
        <w:spacing w:before="190" w:after="0" w:line="271" w:lineRule="auto"/>
        <w:ind w:left="240" w:right="288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14:paraId="53B9797A" w14:textId="77777777" w:rsidR="00214F84" w:rsidRPr="007118FD" w:rsidRDefault="00000000">
      <w:pPr>
        <w:autoSpaceDE w:val="0"/>
        <w:autoSpaceDN w:val="0"/>
        <w:spacing w:before="180" w:after="0" w:line="230" w:lineRule="auto"/>
        <w:rPr>
          <w:lang w:val="ru-RU"/>
        </w:rPr>
      </w:pPr>
      <w:r w:rsidRPr="007118FD">
        <w:rPr>
          <w:rFonts w:ascii="Times New Roman" w:eastAsia="Times New Roman" w:hAnsi="Times New Roman"/>
          <w:b/>
          <w:color w:val="000000"/>
          <w:sz w:val="24"/>
          <w:lang w:val="ru-RU"/>
        </w:rPr>
        <w:t>2) Базовые исследовательские действия:</w:t>
      </w:r>
    </w:p>
    <w:p w14:paraId="0D761C7C" w14:textId="77777777" w:rsidR="00214F84" w:rsidRPr="007118FD" w:rsidRDefault="00000000">
      <w:pPr>
        <w:autoSpaceDE w:val="0"/>
        <w:autoSpaceDN w:val="0"/>
        <w:spacing w:before="180" w:after="0" w:line="262" w:lineRule="auto"/>
        <w:ind w:left="240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072F6863" w14:textId="77777777" w:rsidR="00214F84" w:rsidRPr="007118FD" w:rsidRDefault="00000000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вопросы как исследовательский инструмент познания в литературном образовании;</w:t>
      </w:r>
    </w:p>
    <w:p w14:paraId="40C45F4D" w14:textId="77777777" w:rsidR="00214F84" w:rsidRPr="007118FD" w:rsidRDefault="00000000">
      <w:pPr>
        <w:autoSpaceDE w:val="0"/>
        <w:autoSpaceDN w:val="0"/>
        <w:spacing w:before="190" w:after="0" w:line="262" w:lineRule="auto"/>
        <w:ind w:left="240" w:right="1152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—  формировать гипотезу об истинности собственных суждений и суждений других, аргументировать свою позицию, мнение</w:t>
      </w:r>
    </w:p>
    <w:p w14:paraId="4888F5CC" w14:textId="77777777" w:rsidR="00214F84" w:rsidRPr="007118FD" w:rsidRDefault="00000000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самостоятельно составленному плану небольшое исследование по </w:t>
      </w:r>
      <w:r w:rsidRPr="007118FD">
        <w:rPr>
          <w:lang w:val="ru-RU"/>
        </w:rPr>
        <w:br/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установлению особенностей литературного объекта изучения, причинно-следственных связей и зависимостей объектов между собой;</w:t>
      </w:r>
    </w:p>
    <w:p w14:paraId="494A715E" w14:textId="77777777" w:rsidR="00214F84" w:rsidRPr="007118FD" w:rsidRDefault="00000000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—  оценивать на применимость и достоверность информацию, полученную в ходе исследования (эксперимента);</w:t>
      </w:r>
    </w:p>
    <w:p w14:paraId="47EC1052" w14:textId="77777777" w:rsidR="00214F84" w:rsidRPr="007118FD" w:rsidRDefault="00000000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формулировать обобщения и выводы по результатам проведённого наблюдения, опыта, исследования;</w:t>
      </w:r>
    </w:p>
    <w:p w14:paraId="463AE637" w14:textId="77777777" w:rsidR="00214F84" w:rsidRPr="007118FD" w:rsidRDefault="00000000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—  владеть инструментами оценки достоверности полученных выводов и обобщений;</w:t>
      </w:r>
    </w:p>
    <w:p w14:paraId="5C9EB04F" w14:textId="77777777" w:rsidR="00214F84" w:rsidRPr="007118FD" w:rsidRDefault="00000000">
      <w:pPr>
        <w:autoSpaceDE w:val="0"/>
        <w:autoSpaceDN w:val="0"/>
        <w:spacing w:before="190" w:after="0" w:line="271" w:lineRule="auto"/>
        <w:ind w:left="240" w:right="144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—  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14:paraId="4EDEA8DB" w14:textId="77777777" w:rsidR="00214F84" w:rsidRPr="007118FD" w:rsidRDefault="00000000">
      <w:pPr>
        <w:autoSpaceDE w:val="0"/>
        <w:autoSpaceDN w:val="0"/>
        <w:spacing w:before="180" w:after="0" w:line="230" w:lineRule="auto"/>
        <w:rPr>
          <w:lang w:val="ru-RU"/>
        </w:rPr>
      </w:pPr>
      <w:r w:rsidRPr="007118FD">
        <w:rPr>
          <w:rFonts w:ascii="Times New Roman" w:eastAsia="Times New Roman" w:hAnsi="Times New Roman"/>
          <w:b/>
          <w:color w:val="000000"/>
          <w:sz w:val="24"/>
          <w:lang w:val="ru-RU"/>
        </w:rPr>
        <w:t>3) Работа с информацией:</w:t>
      </w:r>
    </w:p>
    <w:p w14:paraId="4F00B173" w14:textId="77777777" w:rsidR="00214F84" w:rsidRPr="007118FD" w:rsidRDefault="00000000">
      <w:pPr>
        <w:autoSpaceDE w:val="0"/>
        <w:autoSpaceDN w:val="0"/>
        <w:spacing w:before="180" w:after="0" w:line="271" w:lineRule="auto"/>
        <w:ind w:left="240" w:right="144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—  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14:paraId="68A46516" w14:textId="77777777" w:rsidR="00214F84" w:rsidRPr="007118FD" w:rsidRDefault="00000000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—  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14:paraId="05C6F4CE" w14:textId="77777777" w:rsidR="00214F84" w:rsidRPr="007118FD" w:rsidRDefault="00000000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—  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3CAA4752" w14:textId="77777777" w:rsidR="00214F84" w:rsidRPr="007118FD" w:rsidRDefault="00000000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14:paraId="6B7EEF60" w14:textId="77777777" w:rsidR="00214F84" w:rsidRPr="007118FD" w:rsidRDefault="00000000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—  оценивать надёжность литературной и другой информации по критериям, предложенным учителем или сформулированным самостоятельно;</w:t>
      </w:r>
    </w:p>
    <w:p w14:paraId="7FB226DD" w14:textId="77777777" w:rsidR="00214F84" w:rsidRPr="007118FD" w:rsidRDefault="00214F84">
      <w:pPr>
        <w:rPr>
          <w:lang w:val="ru-RU"/>
        </w:rPr>
        <w:sectPr w:rsidR="00214F84" w:rsidRPr="007118FD">
          <w:pgSz w:w="11900" w:h="16840"/>
          <w:pgMar w:top="298" w:right="858" w:bottom="318" w:left="846" w:header="720" w:footer="720" w:gutter="0"/>
          <w:cols w:space="720" w:equalWidth="0">
            <w:col w:w="10196" w:space="0"/>
          </w:cols>
          <w:docGrid w:linePitch="360"/>
        </w:sectPr>
      </w:pPr>
    </w:p>
    <w:p w14:paraId="7089E930" w14:textId="77777777" w:rsidR="00214F84" w:rsidRPr="007118FD" w:rsidRDefault="00214F84">
      <w:pPr>
        <w:autoSpaceDE w:val="0"/>
        <w:autoSpaceDN w:val="0"/>
        <w:spacing w:after="126" w:line="220" w:lineRule="exact"/>
        <w:rPr>
          <w:lang w:val="ru-RU"/>
        </w:rPr>
      </w:pPr>
    </w:p>
    <w:p w14:paraId="75C3CED8" w14:textId="77777777" w:rsidR="00214F84" w:rsidRPr="007118FD" w:rsidRDefault="00000000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—  эффективно запоминать и систематизировать эту информацию.</w:t>
      </w:r>
    </w:p>
    <w:p w14:paraId="73E330C6" w14:textId="77777777" w:rsidR="00214F84" w:rsidRPr="007118FD" w:rsidRDefault="00000000">
      <w:pPr>
        <w:autoSpaceDE w:val="0"/>
        <w:autoSpaceDN w:val="0"/>
        <w:spacing w:before="178" w:after="0" w:line="230" w:lineRule="auto"/>
        <w:rPr>
          <w:lang w:val="ru-RU"/>
        </w:rPr>
      </w:pPr>
      <w:r w:rsidRPr="007118F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Универсальные учебные коммуникативные действия:</w:t>
      </w:r>
    </w:p>
    <w:p w14:paraId="6DD302F4" w14:textId="77777777" w:rsidR="00214F84" w:rsidRPr="007118FD" w:rsidRDefault="00000000">
      <w:pPr>
        <w:autoSpaceDE w:val="0"/>
        <w:autoSpaceDN w:val="0"/>
        <w:spacing w:before="190" w:after="0" w:line="230" w:lineRule="auto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1)</w:t>
      </w:r>
      <w:r w:rsidRPr="007118F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Общение</w:t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14:paraId="5325418D" w14:textId="77777777" w:rsidR="00214F84" w:rsidRPr="007118FD" w:rsidRDefault="00000000">
      <w:pPr>
        <w:autoSpaceDE w:val="0"/>
        <w:autoSpaceDN w:val="0"/>
        <w:spacing w:before="178" w:after="0" w:line="262" w:lineRule="auto"/>
        <w:ind w:left="240" w:right="288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 и формулировать суждения, выражать эмоции в соответствии с условиями и целями общения;</w:t>
      </w:r>
    </w:p>
    <w:p w14:paraId="5750A240" w14:textId="77777777" w:rsidR="00214F84" w:rsidRPr="007118FD" w:rsidRDefault="00000000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</w:t>
      </w:r>
      <w:r w:rsidRPr="007118FD">
        <w:rPr>
          <w:lang w:val="ru-RU"/>
        </w:rPr>
        <w:br/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произведениях, и смягчать конфликты, вести переговоры;</w:t>
      </w:r>
    </w:p>
    <w:p w14:paraId="4B6D5DE5" w14:textId="77777777" w:rsidR="00214F84" w:rsidRPr="007118FD" w:rsidRDefault="00000000">
      <w:pPr>
        <w:autoSpaceDE w:val="0"/>
        <w:autoSpaceDN w:val="0"/>
        <w:spacing w:before="192" w:after="0" w:line="230" w:lineRule="auto"/>
        <w:ind w:left="240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—  выражать себя (свою точку зрения) в устных и письменных текстах;</w:t>
      </w:r>
    </w:p>
    <w:p w14:paraId="3DB80291" w14:textId="77777777" w:rsidR="00214F84" w:rsidRPr="007118FD" w:rsidRDefault="00000000">
      <w:pPr>
        <w:autoSpaceDE w:val="0"/>
        <w:autoSpaceDN w:val="0"/>
        <w:spacing w:before="192" w:after="0" w:line="262" w:lineRule="auto"/>
        <w:ind w:left="240" w:right="144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—  понимать намерения других, проявлять уважительное отношение к собеседнику и корректно формулировать свои возражения;</w:t>
      </w:r>
    </w:p>
    <w:p w14:paraId="57474F7D" w14:textId="77777777" w:rsidR="00214F84" w:rsidRPr="007118FD" w:rsidRDefault="00000000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—  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14:paraId="65C14DF1" w14:textId="77777777" w:rsidR="00214F84" w:rsidRPr="007118FD" w:rsidRDefault="00000000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—  сопоставлять свои суждения с суждениями других участников диалога, обнаруживать различие и сходство позиций;</w:t>
      </w:r>
    </w:p>
    <w:p w14:paraId="43D80718" w14:textId="77777777" w:rsidR="00214F84" w:rsidRPr="007118FD" w:rsidRDefault="00000000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—  публично представлять результаты выполненного опыта (литературоведческого эксперимента, исследования, проекта);</w:t>
      </w:r>
    </w:p>
    <w:p w14:paraId="5194F6D0" w14:textId="77777777" w:rsidR="00214F84" w:rsidRPr="007118FD" w:rsidRDefault="00000000">
      <w:pPr>
        <w:autoSpaceDE w:val="0"/>
        <w:autoSpaceDN w:val="0"/>
        <w:spacing w:before="190" w:after="0" w:line="271" w:lineRule="auto"/>
        <w:ind w:left="240" w:right="288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5ACD7442" w14:textId="77777777" w:rsidR="00214F84" w:rsidRPr="007118FD" w:rsidRDefault="00000000">
      <w:pPr>
        <w:autoSpaceDE w:val="0"/>
        <w:autoSpaceDN w:val="0"/>
        <w:spacing w:before="298" w:after="0" w:line="230" w:lineRule="auto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2) С</w:t>
      </w:r>
      <w:r w:rsidRPr="007118FD">
        <w:rPr>
          <w:rFonts w:ascii="Times New Roman" w:eastAsia="Times New Roman" w:hAnsi="Times New Roman"/>
          <w:i/>
          <w:color w:val="000000"/>
          <w:sz w:val="24"/>
          <w:lang w:val="ru-RU"/>
        </w:rPr>
        <w:t>овместная деятельность</w:t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14:paraId="16F1FAFF" w14:textId="77777777" w:rsidR="00214F84" w:rsidRPr="007118FD" w:rsidRDefault="00000000">
      <w:pPr>
        <w:autoSpaceDE w:val="0"/>
        <w:autoSpaceDN w:val="0"/>
        <w:spacing w:before="178" w:after="0"/>
        <w:ind w:left="240" w:right="864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14:paraId="5C36B525" w14:textId="77777777" w:rsidR="00214F84" w:rsidRPr="007118FD" w:rsidRDefault="00000000">
      <w:pPr>
        <w:autoSpaceDE w:val="0"/>
        <w:autoSpaceDN w:val="0"/>
        <w:spacing w:before="192" w:after="0" w:line="271" w:lineRule="auto"/>
        <w:ind w:left="240" w:right="432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39D0223C" w14:textId="77777777" w:rsidR="00214F84" w:rsidRPr="007118FD" w:rsidRDefault="00000000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—  уметь обобщать мнения нескольких людей;</w:t>
      </w:r>
    </w:p>
    <w:p w14:paraId="00BE30D1" w14:textId="77777777" w:rsidR="00214F84" w:rsidRPr="007118FD" w:rsidRDefault="00000000">
      <w:pPr>
        <w:autoSpaceDE w:val="0"/>
        <w:autoSpaceDN w:val="0"/>
        <w:spacing w:before="190" w:after="0" w:line="281" w:lineRule="auto"/>
        <w:ind w:left="240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готовность руководить, выполнять поручения, подчиняться; планировать </w:t>
      </w:r>
      <w:r w:rsidRPr="007118FD">
        <w:rPr>
          <w:lang w:val="ru-RU"/>
        </w:rPr>
        <w:br/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</w:t>
      </w:r>
      <w:r w:rsidRPr="007118FD">
        <w:rPr>
          <w:lang w:val="ru-RU"/>
        </w:rPr>
        <w:br/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(обсуждения, обмен мнений, «мозговые штурмы» и иные);</w:t>
      </w:r>
    </w:p>
    <w:p w14:paraId="1B636D50" w14:textId="77777777" w:rsidR="00214F84" w:rsidRPr="007118FD" w:rsidRDefault="00000000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—  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14:paraId="5065500F" w14:textId="77777777" w:rsidR="00214F84" w:rsidRPr="007118FD" w:rsidRDefault="00000000">
      <w:pPr>
        <w:autoSpaceDE w:val="0"/>
        <w:autoSpaceDN w:val="0"/>
        <w:spacing w:before="190" w:after="0" w:line="271" w:lineRule="auto"/>
        <w:ind w:left="240" w:right="432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—  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14:paraId="59BD250E" w14:textId="77777777" w:rsidR="00214F84" w:rsidRPr="007118FD" w:rsidRDefault="00214F84">
      <w:pPr>
        <w:rPr>
          <w:lang w:val="ru-RU"/>
        </w:rPr>
        <w:sectPr w:rsidR="00214F84" w:rsidRPr="007118FD">
          <w:pgSz w:w="11900" w:h="16840"/>
          <w:pgMar w:top="346" w:right="728" w:bottom="332" w:left="846" w:header="720" w:footer="720" w:gutter="0"/>
          <w:cols w:space="720" w:equalWidth="0">
            <w:col w:w="10326" w:space="0"/>
          </w:cols>
          <w:docGrid w:linePitch="360"/>
        </w:sectPr>
      </w:pPr>
    </w:p>
    <w:p w14:paraId="484364E6" w14:textId="77777777" w:rsidR="00214F84" w:rsidRPr="007118FD" w:rsidRDefault="00214F84">
      <w:pPr>
        <w:autoSpaceDE w:val="0"/>
        <w:autoSpaceDN w:val="0"/>
        <w:spacing w:after="114" w:line="220" w:lineRule="exact"/>
        <w:rPr>
          <w:lang w:val="ru-RU"/>
        </w:rPr>
      </w:pPr>
    </w:p>
    <w:p w14:paraId="5C82AB16" w14:textId="77777777" w:rsidR="00214F84" w:rsidRPr="007118FD" w:rsidRDefault="00000000">
      <w:pPr>
        <w:autoSpaceDE w:val="0"/>
        <w:autoSpaceDN w:val="0"/>
        <w:spacing w:after="0" w:line="271" w:lineRule="auto"/>
        <w:ind w:left="240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—  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14:paraId="1BEA5B89" w14:textId="77777777" w:rsidR="00214F84" w:rsidRPr="007118FD" w:rsidRDefault="00000000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—  сопоставлять свои суждения с суждениями других участников диалога, обнаруживать различие и сходство позиций;</w:t>
      </w:r>
    </w:p>
    <w:p w14:paraId="08C669DE" w14:textId="77777777" w:rsidR="00214F84" w:rsidRPr="007118FD" w:rsidRDefault="00000000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публично представлять результаты выполненного опыта (литературоведческого эксперимента, исследования, проекта); </w:t>
      </w:r>
    </w:p>
    <w:p w14:paraId="3ED82DFC" w14:textId="77777777" w:rsidR="00214F84" w:rsidRPr="007118FD" w:rsidRDefault="00000000">
      <w:pPr>
        <w:autoSpaceDE w:val="0"/>
        <w:autoSpaceDN w:val="0"/>
        <w:spacing w:before="190" w:after="0" w:line="271" w:lineRule="auto"/>
        <w:ind w:left="240" w:right="288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14:paraId="0668E934" w14:textId="77777777" w:rsidR="00214F84" w:rsidRPr="007118FD" w:rsidRDefault="00000000">
      <w:pPr>
        <w:autoSpaceDE w:val="0"/>
        <w:autoSpaceDN w:val="0"/>
        <w:spacing w:before="192" w:after="0" w:line="230" w:lineRule="auto"/>
        <w:ind w:left="240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—  участниками взаимодействия на литературных занятиях;</w:t>
      </w:r>
    </w:p>
    <w:p w14:paraId="01C71C67" w14:textId="77777777" w:rsidR="00214F84" w:rsidRPr="007118FD" w:rsidRDefault="00000000">
      <w:pPr>
        <w:autoSpaceDE w:val="0"/>
        <w:autoSpaceDN w:val="0"/>
        <w:spacing w:before="190" w:after="0" w:line="271" w:lineRule="auto"/>
        <w:ind w:left="240" w:right="144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— 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4E994AD9" w14:textId="77777777" w:rsidR="00214F84" w:rsidRPr="007118FD" w:rsidRDefault="00000000">
      <w:pPr>
        <w:autoSpaceDE w:val="0"/>
        <w:autoSpaceDN w:val="0"/>
        <w:spacing w:before="178" w:after="0" w:line="230" w:lineRule="auto"/>
        <w:rPr>
          <w:lang w:val="ru-RU"/>
        </w:rPr>
      </w:pPr>
      <w:r w:rsidRPr="007118F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Универсальные учебные регулятивные действия:</w:t>
      </w:r>
    </w:p>
    <w:p w14:paraId="69D93FD9" w14:textId="77777777" w:rsidR="00214F84" w:rsidRPr="007118FD" w:rsidRDefault="00000000">
      <w:pPr>
        <w:autoSpaceDE w:val="0"/>
        <w:autoSpaceDN w:val="0"/>
        <w:spacing w:before="190" w:after="0" w:line="230" w:lineRule="auto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1)</w:t>
      </w:r>
      <w:r w:rsidRPr="007118F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Самоорганизация</w:t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14:paraId="4E735095" w14:textId="77777777" w:rsidR="00214F84" w:rsidRPr="007118FD" w:rsidRDefault="00000000">
      <w:pPr>
        <w:autoSpaceDE w:val="0"/>
        <w:autoSpaceDN w:val="0"/>
        <w:spacing w:before="178" w:after="0" w:line="262" w:lineRule="auto"/>
        <w:ind w:left="240" w:right="288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—  выявлять проблемы для решения в учебных и жизненных ситуациях, анализируя ситуации, изображённые в художественной литературе;</w:t>
      </w:r>
    </w:p>
    <w:p w14:paraId="38E73B6C" w14:textId="77777777" w:rsidR="00214F84" w:rsidRPr="007118FD" w:rsidRDefault="00000000">
      <w:pPr>
        <w:autoSpaceDE w:val="0"/>
        <w:autoSpaceDN w:val="0"/>
        <w:spacing w:before="190" w:after="0" w:line="262" w:lineRule="auto"/>
        <w:ind w:left="240" w:right="720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различных подходах принятия решений (индивидуальное, принятие решения в группе, принятие решений группой);</w:t>
      </w:r>
    </w:p>
    <w:p w14:paraId="19DF692A" w14:textId="77777777" w:rsidR="00214F84" w:rsidRPr="007118FD" w:rsidRDefault="00000000">
      <w:pPr>
        <w:autoSpaceDE w:val="0"/>
        <w:autoSpaceDN w:val="0"/>
        <w:spacing w:before="190" w:after="0" w:line="271" w:lineRule="auto"/>
        <w:ind w:left="240" w:right="432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2AD23C50" w14:textId="77777777" w:rsidR="00214F84" w:rsidRPr="007118FD" w:rsidRDefault="00000000">
      <w:pPr>
        <w:autoSpaceDE w:val="0"/>
        <w:autoSpaceDN w:val="0"/>
        <w:spacing w:before="190" w:after="0" w:line="271" w:lineRule="auto"/>
        <w:ind w:left="240" w:right="720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14:paraId="5E608A8C" w14:textId="77777777" w:rsidR="00214F84" w:rsidRPr="007118FD" w:rsidRDefault="00000000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—  делать выбор и брать ответственность за решение.</w:t>
      </w:r>
    </w:p>
    <w:p w14:paraId="38B0139F" w14:textId="77777777" w:rsidR="00214F84" w:rsidRPr="007118FD" w:rsidRDefault="00000000">
      <w:pPr>
        <w:autoSpaceDE w:val="0"/>
        <w:autoSpaceDN w:val="0"/>
        <w:spacing w:before="180" w:after="0" w:line="230" w:lineRule="auto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2) С</w:t>
      </w:r>
      <w:r w:rsidRPr="007118FD">
        <w:rPr>
          <w:rFonts w:ascii="Times New Roman" w:eastAsia="Times New Roman" w:hAnsi="Times New Roman"/>
          <w:i/>
          <w:color w:val="000000"/>
          <w:sz w:val="24"/>
          <w:lang w:val="ru-RU"/>
        </w:rPr>
        <w:t>амоконтроль</w:t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14:paraId="55ED90C7" w14:textId="77777777" w:rsidR="00214F84" w:rsidRPr="007118FD" w:rsidRDefault="00000000">
      <w:pPr>
        <w:autoSpaceDE w:val="0"/>
        <w:autoSpaceDN w:val="0"/>
        <w:spacing w:before="180" w:after="0" w:line="262" w:lineRule="auto"/>
        <w:ind w:left="240" w:right="432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владеть способами самоконтроля, </w:t>
      </w:r>
      <w:proofErr w:type="spellStart"/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 в школьном литературном образовании; давать адекватную оценку учебной ситуации и предлагать план её изменения;</w:t>
      </w:r>
    </w:p>
    <w:p w14:paraId="15D81037" w14:textId="77777777" w:rsidR="00214F84" w:rsidRPr="007118FD" w:rsidRDefault="00000000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—  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1CF2D35E" w14:textId="77777777" w:rsidR="00214F84" w:rsidRPr="007118FD" w:rsidRDefault="00000000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—  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14:paraId="2AA37845" w14:textId="77777777" w:rsidR="00214F84" w:rsidRPr="007118FD" w:rsidRDefault="00000000">
      <w:pPr>
        <w:autoSpaceDE w:val="0"/>
        <w:autoSpaceDN w:val="0"/>
        <w:spacing w:before="190" w:after="0" w:line="271" w:lineRule="auto"/>
        <w:ind w:left="240" w:right="288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—  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14:paraId="5C49AE9B" w14:textId="77777777" w:rsidR="00214F84" w:rsidRPr="007118FD" w:rsidRDefault="00000000">
      <w:pPr>
        <w:autoSpaceDE w:val="0"/>
        <w:autoSpaceDN w:val="0"/>
        <w:spacing w:before="178" w:after="0" w:line="230" w:lineRule="auto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3) </w:t>
      </w:r>
      <w:r w:rsidRPr="007118FD">
        <w:rPr>
          <w:rFonts w:ascii="Times New Roman" w:eastAsia="Times New Roman" w:hAnsi="Times New Roman"/>
          <w:i/>
          <w:color w:val="000000"/>
          <w:sz w:val="24"/>
          <w:lang w:val="ru-RU"/>
        </w:rPr>
        <w:t>Эмоциональный интеллект</w:t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14:paraId="11BC4B5A" w14:textId="77777777" w:rsidR="00214F84" w:rsidRPr="007118FD" w:rsidRDefault="00000000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—  развивать способность различать и называть собственные эмоции, управлять ими и эмоциями других;</w:t>
      </w:r>
    </w:p>
    <w:p w14:paraId="7FA36367" w14:textId="77777777" w:rsidR="00214F84" w:rsidRPr="007118FD" w:rsidRDefault="00214F84">
      <w:pPr>
        <w:rPr>
          <w:lang w:val="ru-RU"/>
        </w:rPr>
        <w:sectPr w:rsidR="00214F84" w:rsidRPr="007118FD">
          <w:pgSz w:w="11900" w:h="16840"/>
          <w:pgMar w:top="334" w:right="720" w:bottom="296" w:left="846" w:header="720" w:footer="720" w:gutter="0"/>
          <w:cols w:space="720" w:equalWidth="0">
            <w:col w:w="10334" w:space="0"/>
          </w:cols>
          <w:docGrid w:linePitch="360"/>
        </w:sectPr>
      </w:pPr>
    </w:p>
    <w:p w14:paraId="3A2970F6" w14:textId="77777777" w:rsidR="00214F84" w:rsidRPr="007118FD" w:rsidRDefault="00214F84">
      <w:pPr>
        <w:autoSpaceDE w:val="0"/>
        <w:autoSpaceDN w:val="0"/>
        <w:spacing w:after="150" w:line="220" w:lineRule="exact"/>
        <w:rPr>
          <w:lang w:val="ru-RU"/>
        </w:rPr>
      </w:pPr>
    </w:p>
    <w:p w14:paraId="62DF61A9" w14:textId="77777777" w:rsidR="00214F84" w:rsidRPr="007118FD" w:rsidRDefault="00000000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—  выявлять и анализировать причины эмоций;</w:t>
      </w:r>
    </w:p>
    <w:p w14:paraId="2EB2777F" w14:textId="77777777" w:rsidR="00214F84" w:rsidRPr="007118FD" w:rsidRDefault="00000000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—  ставить себя на место другого человека, понимать мотивы и намерения другого, анализируя примеры из художественной литературы;</w:t>
      </w:r>
    </w:p>
    <w:p w14:paraId="0F9F1A95" w14:textId="77777777" w:rsidR="00214F84" w:rsidRPr="007118FD" w:rsidRDefault="0000000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—  регулировать способ выражения своих эмоций;</w:t>
      </w:r>
    </w:p>
    <w:p w14:paraId="65CB78A1" w14:textId="77777777" w:rsidR="00214F84" w:rsidRPr="007118FD" w:rsidRDefault="00000000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4)</w:t>
      </w:r>
      <w:r w:rsidRPr="007118F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Принятие себя и других</w:t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14:paraId="49DFA2A9" w14:textId="77777777" w:rsidR="00214F84" w:rsidRPr="007118FD" w:rsidRDefault="00000000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—  осознанно относиться к другому человеку, его мнению, размышляя над взаимоотношениями литературных героев;</w:t>
      </w:r>
    </w:p>
    <w:p w14:paraId="237015FF" w14:textId="77777777" w:rsidR="00214F84" w:rsidRPr="007118FD" w:rsidRDefault="00000000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—  признавать своё право на ошибку и такое же право другого; принимать себя и других, не осуждая;</w:t>
      </w:r>
    </w:p>
    <w:p w14:paraId="1E08A0FE" w14:textId="77777777" w:rsidR="00214F84" w:rsidRPr="007118FD" w:rsidRDefault="00000000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—  проявлять открытость себе и другим;</w:t>
      </w:r>
    </w:p>
    <w:p w14:paraId="4C150372" w14:textId="77777777" w:rsidR="00214F84" w:rsidRPr="007118FD" w:rsidRDefault="0000000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—  осознавать невозможность контролировать всё вокруг.</w:t>
      </w:r>
    </w:p>
    <w:p w14:paraId="5D31F7B7" w14:textId="77777777" w:rsidR="00214F84" w:rsidRPr="007118FD" w:rsidRDefault="00000000">
      <w:pPr>
        <w:autoSpaceDE w:val="0"/>
        <w:autoSpaceDN w:val="0"/>
        <w:spacing w:before="322" w:after="0" w:line="230" w:lineRule="auto"/>
        <w:rPr>
          <w:lang w:val="ru-RU"/>
        </w:rPr>
      </w:pPr>
      <w:r w:rsidRPr="007118FD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60F9165F" w14:textId="77777777" w:rsidR="00214F84" w:rsidRPr="007118FD" w:rsidRDefault="00000000">
      <w:pPr>
        <w:tabs>
          <w:tab w:val="left" w:pos="180"/>
        </w:tabs>
        <w:autoSpaceDE w:val="0"/>
        <w:autoSpaceDN w:val="0"/>
        <w:spacing w:before="166" w:after="0" w:line="281" w:lineRule="auto"/>
        <w:rPr>
          <w:lang w:val="ru-RU"/>
        </w:rPr>
      </w:pPr>
      <w:r w:rsidRPr="007118FD">
        <w:rPr>
          <w:lang w:val="ru-RU"/>
        </w:rPr>
        <w:tab/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1)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Федерации; </w:t>
      </w:r>
      <w:r w:rsidRPr="007118FD">
        <w:rPr>
          <w:lang w:val="ru-RU"/>
        </w:rPr>
        <w:br/>
      </w:r>
      <w:r w:rsidRPr="007118FD">
        <w:rPr>
          <w:lang w:val="ru-RU"/>
        </w:rPr>
        <w:tab/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2) понимать, что литература — это вид искусства и что художественный текст отличается от текста научного, делового, публицистического; </w:t>
      </w:r>
      <w:r w:rsidRPr="007118FD">
        <w:rPr>
          <w:lang w:val="ru-RU"/>
        </w:rPr>
        <w:br/>
      </w:r>
      <w:r w:rsidRPr="007118FD">
        <w:rPr>
          <w:lang w:val="ru-RU"/>
        </w:rPr>
        <w:tab/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3) владеть элементарными умениями воспринимать, анализировать, интерпретировать и оценивать прочитанные произведения:</w:t>
      </w:r>
    </w:p>
    <w:p w14:paraId="4EDC341F" w14:textId="77777777" w:rsidR="00214F84" w:rsidRPr="007118FD" w:rsidRDefault="00000000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тему и главную мысль произведения, иметь начальные представления о родах и жанрах литературы; характеризовать героев-персонажей, давать их сравнительные </w:t>
      </w:r>
      <w:r w:rsidRPr="007118FD">
        <w:rPr>
          <w:lang w:val="ru-RU"/>
        </w:rPr>
        <w:br/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характеристики; выявлять элементарные особенности языка художественного произведения, поэтической и прозаической речи;</w:t>
      </w:r>
    </w:p>
    <w:p w14:paraId="70C85B88" w14:textId="77777777" w:rsidR="00214F84" w:rsidRPr="007118FD" w:rsidRDefault="00000000">
      <w:pPr>
        <w:autoSpaceDE w:val="0"/>
        <w:autoSpaceDN w:val="0"/>
        <w:spacing w:before="190" w:after="0" w:line="283" w:lineRule="auto"/>
        <w:ind w:left="420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—  понимать смысловое наполнение теоретико-литературных понятий и учиться использовать их в процессе анализа и интерпретации произведений: художественная литература и устное народное творчество; проза и поэзия; художественный образ; литературные жанры (народная сказка, литературная сказка, рассказ, повесть, стихотворение, басня); тема, идея, проблематика; сюжет, композиция; литературный герой (персонаж), речевая характеристика персонажей; портрет, пейзаж, художественная деталь; эпитет, сравнение, метафора, олицетворение; аллегория; ритм, рифма;</w:t>
      </w:r>
    </w:p>
    <w:p w14:paraId="516C5B2E" w14:textId="77777777" w:rsidR="00214F84" w:rsidRPr="007118FD" w:rsidRDefault="0000000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—  сопоставлять темы и сюжеты произведений, образы персонажей;</w:t>
      </w:r>
    </w:p>
    <w:p w14:paraId="44F2C768" w14:textId="77777777" w:rsidR="00214F84" w:rsidRPr="007118FD" w:rsidRDefault="00000000">
      <w:pPr>
        <w:autoSpaceDE w:val="0"/>
        <w:autoSpaceDN w:val="0"/>
        <w:spacing w:before="190" w:after="0" w:line="271" w:lineRule="auto"/>
        <w:ind w:left="420" w:right="410"/>
        <w:jc w:val="both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—  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(с учётом возраста, литературного развития обучающихся);</w:t>
      </w:r>
    </w:p>
    <w:p w14:paraId="30D8B680" w14:textId="77777777" w:rsidR="00214F84" w:rsidRPr="007118FD" w:rsidRDefault="00000000">
      <w:pPr>
        <w:tabs>
          <w:tab w:val="left" w:pos="180"/>
        </w:tabs>
        <w:autoSpaceDE w:val="0"/>
        <w:autoSpaceDN w:val="0"/>
        <w:spacing w:before="178" w:after="0" w:line="283" w:lineRule="auto"/>
        <w:rPr>
          <w:lang w:val="ru-RU"/>
        </w:rPr>
      </w:pPr>
      <w:r w:rsidRPr="007118FD">
        <w:rPr>
          <w:lang w:val="ru-RU"/>
        </w:rPr>
        <w:tab/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4) выразительно читать, в том числе наизусть (не менее 5 поэтических произведений, не выученных ранее), передавая личное отношение к произведению (с учётом литературного развития и </w:t>
      </w:r>
      <w:r w:rsidRPr="007118FD">
        <w:rPr>
          <w:lang w:val="ru-RU"/>
        </w:rPr>
        <w:br/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индивидуальных особенностей обучающихся); </w:t>
      </w:r>
      <w:r w:rsidRPr="007118FD">
        <w:rPr>
          <w:lang w:val="ru-RU"/>
        </w:rPr>
        <w:br/>
      </w:r>
      <w:r w:rsidRPr="007118FD">
        <w:rPr>
          <w:lang w:val="ru-RU"/>
        </w:rPr>
        <w:tab/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5) пересказывать прочитанное произведение, используя подробный, сжатый, выборочный пересказ, отвечать на вопросы по прочитанному произведению и с помощью учителя формулировать вопросы к тексту; </w:t>
      </w:r>
      <w:r w:rsidRPr="007118FD">
        <w:rPr>
          <w:lang w:val="ru-RU"/>
        </w:rPr>
        <w:br/>
      </w:r>
      <w:r w:rsidRPr="007118FD">
        <w:rPr>
          <w:lang w:val="ru-RU"/>
        </w:rPr>
        <w:tab/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6) участвовать в беседе и диалоге о прочитанном произведении, подбирать аргументы для оценки</w:t>
      </w:r>
    </w:p>
    <w:p w14:paraId="04DE1E8D" w14:textId="77777777" w:rsidR="00214F84" w:rsidRPr="007118FD" w:rsidRDefault="00214F84">
      <w:pPr>
        <w:rPr>
          <w:lang w:val="ru-RU"/>
        </w:rPr>
        <w:sectPr w:rsidR="00214F84" w:rsidRPr="007118FD">
          <w:pgSz w:w="11900" w:h="16840"/>
          <w:pgMar w:top="370" w:right="684" w:bottom="432" w:left="666" w:header="720" w:footer="720" w:gutter="0"/>
          <w:cols w:space="720" w:equalWidth="0">
            <w:col w:w="10550" w:space="0"/>
          </w:cols>
          <w:docGrid w:linePitch="360"/>
        </w:sectPr>
      </w:pPr>
    </w:p>
    <w:p w14:paraId="5846B6BA" w14:textId="77777777" w:rsidR="00214F84" w:rsidRPr="007118FD" w:rsidRDefault="00214F84">
      <w:pPr>
        <w:autoSpaceDE w:val="0"/>
        <w:autoSpaceDN w:val="0"/>
        <w:spacing w:after="66" w:line="220" w:lineRule="exact"/>
        <w:rPr>
          <w:lang w:val="ru-RU"/>
        </w:rPr>
      </w:pPr>
    </w:p>
    <w:p w14:paraId="2BDCDD8E" w14:textId="77777777" w:rsidR="00214F84" w:rsidRPr="007118FD" w:rsidRDefault="00000000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прочитанного (с учётом литературного развития обучающихся); </w:t>
      </w:r>
      <w:r w:rsidRPr="007118FD">
        <w:rPr>
          <w:lang w:val="ru-RU"/>
        </w:rPr>
        <w:br/>
      </w:r>
      <w:r w:rsidRPr="007118FD">
        <w:rPr>
          <w:lang w:val="ru-RU"/>
        </w:rPr>
        <w:tab/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7) создавать устные и письменные высказывания разных жанров объемом не менее 70 слов (с учётом литературного развития обучающихся); </w:t>
      </w:r>
      <w:r w:rsidRPr="007118FD">
        <w:rPr>
          <w:lang w:val="ru-RU"/>
        </w:rPr>
        <w:br/>
      </w:r>
      <w:r w:rsidRPr="007118FD">
        <w:rPr>
          <w:lang w:val="ru-RU"/>
        </w:rPr>
        <w:tab/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8) владеть начальными умениями интерпретации и оценки текстуально изученных произведений фольклора и литературы; </w:t>
      </w:r>
      <w:r w:rsidRPr="007118FD">
        <w:rPr>
          <w:lang w:val="ru-RU"/>
        </w:rPr>
        <w:br/>
      </w:r>
      <w:r w:rsidRPr="007118FD">
        <w:rPr>
          <w:lang w:val="ru-RU"/>
        </w:rPr>
        <w:tab/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9) осознавать важность чтения и изучения произведений устного народного творчества и </w:t>
      </w:r>
      <w:r w:rsidRPr="007118FD">
        <w:rPr>
          <w:lang w:val="ru-RU"/>
        </w:rPr>
        <w:br/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художественной литературы для познания мира, формирования эмоциональных и эстетических впечатлений, а также для собственного развития; </w:t>
      </w:r>
      <w:r w:rsidRPr="007118FD">
        <w:rPr>
          <w:lang w:val="ru-RU"/>
        </w:rPr>
        <w:br/>
      </w:r>
      <w:r w:rsidRPr="007118FD">
        <w:rPr>
          <w:lang w:val="ru-RU"/>
        </w:rPr>
        <w:tab/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10) планировать с помощью учителя собственное досуговое чтение, расширять свой круг чтения, в том числе за счёт произведений современной литературы для детей и подростков; </w:t>
      </w:r>
      <w:r w:rsidRPr="007118FD">
        <w:rPr>
          <w:lang w:val="ru-RU"/>
        </w:rPr>
        <w:br/>
      </w:r>
      <w:r w:rsidRPr="007118FD">
        <w:rPr>
          <w:lang w:val="ru-RU"/>
        </w:rPr>
        <w:tab/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11) участвовать в создании элементарных учебных проектов под руководством учителя и учиться публично представлять их результаты (с учётом литературного развития обучающихся); </w:t>
      </w:r>
      <w:r w:rsidRPr="007118FD">
        <w:rPr>
          <w:lang w:val="ru-RU"/>
        </w:rPr>
        <w:br/>
      </w:r>
      <w:r w:rsidRPr="007118FD">
        <w:rPr>
          <w:lang w:val="ru-RU"/>
        </w:rPr>
        <w:tab/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12) владеть начальными умениями использовать словари и справочники, в том числе в электронной форме; пользоваться под руководством учителя электронными библиотеками и другими интернет-ресурсами, соблюдая правила информационной безопасности.</w:t>
      </w:r>
    </w:p>
    <w:p w14:paraId="532C5E36" w14:textId="77777777" w:rsidR="00214F84" w:rsidRPr="007118FD" w:rsidRDefault="00214F84">
      <w:pPr>
        <w:rPr>
          <w:lang w:val="ru-RU"/>
        </w:rPr>
        <w:sectPr w:rsidR="00214F84" w:rsidRPr="007118FD">
          <w:pgSz w:w="11900" w:h="16840"/>
          <w:pgMar w:top="286" w:right="770" w:bottom="1440" w:left="666" w:header="720" w:footer="720" w:gutter="0"/>
          <w:cols w:space="720" w:equalWidth="0">
            <w:col w:w="10464" w:space="0"/>
          </w:cols>
          <w:docGrid w:linePitch="360"/>
        </w:sectPr>
      </w:pPr>
    </w:p>
    <w:p w14:paraId="68271E59" w14:textId="77777777" w:rsidR="00214F84" w:rsidRPr="007118FD" w:rsidRDefault="00214F84">
      <w:pPr>
        <w:autoSpaceDE w:val="0"/>
        <w:autoSpaceDN w:val="0"/>
        <w:spacing w:after="64" w:line="220" w:lineRule="exact"/>
        <w:rPr>
          <w:lang w:val="ru-RU"/>
        </w:rPr>
      </w:pPr>
    </w:p>
    <w:p w14:paraId="3FC42947" w14:textId="444F154D" w:rsidR="00214F84" w:rsidRPr="002661C2" w:rsidRDefault="00000000" w:rsidP="002661C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661C2">
        <w:rPr>
          <w:rFonts w:ascii="Times New Roman" w:eastAsia="Times New Roman" w:hAnsi="Times New Roman"/>
          <w:b/>
          <w:color w:val="000000"/>
          <w:sz w:val="17"/>
          <w:lang w:val="ru-RU"/>
        </w:rPr>
        <w:t xml:space="preserve">ТЕМАТИЧЕСКОЕ ПЛАНИРОВАНИЕ </w:t>
      </w:r>
      <w:r w:rsidR="002661C2" w:rsidRPr="009C757E">
        <w:rPr>
          <w:rFonts w:ascii="Times New Roman" w:eastAsia="Calibri" w:hAnsi="Times New Roman" w:cs="Times New Roman"/>
          <w:sz w:val="24"/>
          <w:szCs w:val="24"/>
          <w:lang w:val="ru-RU"/>
        </w:rPr>
        <w:t>"Тематическое планирование с учетом рабочей программы воспитания" (описаны в "Личностных результатах")</w:t>
      </w: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50"/>
        <w:gridCol w:w="1860"/>
        <w:gridCol w:w="466"/>
        <w:gridCol w:w="972"/>
        <w:gridCol w:w="1004"/>
        <w:gridCol w:w="764"/>
        <w:gridCol w:w="1246"/>
        <w:gridCol w:w="1418"/>
        <w:gridCol w:w="7530"/>
      </w:tblGrid>
      <w:tr w:rsidR="00214F84" w:rsidRPr="000679DD" w14:paraId="48E6BC8B" w14:textId="77777777" w:rsidTr="000679DD">
        <w:trPr>
          <w:trHeight w:hRule="exact" w:val="308"/>
        </w:trPr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7066AD" w14:textId="77777777" w:rsidR="00214F84" w:rsidRPr="000679DD" w:rsidRDefault="00000000">
            <w:pPr>
              <w:autoSpaceDE w:val="0"/>
              <w:autoSpaceDN w:val="0"/>
              <w:spacing w:before="68"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</w:rPr>
              <w:t>№</w:t>
            </w:r>
            <w:r w:rsidRPr="000679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</w:rPr>
              <w:t>п/п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1FEB8A" w14:textId="77777777" w:rsidR="00214F84" w:rsidRPr="000679DD" w:rsidRDefault="00000000">
            <w:pPr>
              <w:autoSpaceDE w:val="0"/>
              <w:autoSpaceDN w:val="0"/>
              <w:spacing w:before="68" w:after="0" w:line="245" w:lineRule="auto"/>
              <w:ind w:left="6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79D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  <w:lang w:val="ru-RU"/>
              </w:rPr>
              <w:t>Наименование разделов и тем программы</w:t>
            </w:r>
          </w:p>
        </w:tc>
        <w:tc>
          <w:tcPr>
            <w:tcW w:w="2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9BEE2A" w14:textId="77777777" w:rsidR="00214F84" w:rsidRPr="000679DD" w:rsidRDefault="00000000">
            <w:pPr>
              <w:autoSpaceDE w:val="0"/>
              <w:autoSpaceDN w:val="0"/>
              <w:spacing w:before="68" w:after="0" w:line="233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79D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</w:rPr>
              <w:t>Количество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</w:rPr>
              <w:t xml:space="preserve"> 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0CA3B7" w14:textId="77777777" w:rsidR="00214F84" w:rsidRPr="000679DD" w:rsidRDefault="00000000">
            <w:pPr>
              <w:autoSpaceDE w:val="0"/>
              <w:autoSpaceDN w:val="0"/>
              <w:spacing w:before="68" w:after="0" w:line="245" w:lineRule="auto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79D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</w:rPr>
              <w:t>Дата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</w:rPr>
              <w:t xml:space="preserve"> </w:t>
            </w:r>
            <w:r w:rsidRPr="000679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679D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</w:rPr>
              <w:t>изучения</w:t>
            </w:r>
            <w:proofErr w:type="spellEnd"/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F170E2" w14:textId="77777777" w:rsidR="00214F84" w:rsidRPr="000679DD" w:rsidRDefault="00000000">
            <w:pPr>
              <w:autoSpaceDE w:val="0"/>
              <w:autoSpaceDN w:val="0"/>
              <w:spacing w:before="68" w:after="0" w:line="245" w:lineRule="auto"/>
              <w:ind w:left="62" w:right="28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79D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</w:rPr>
              <w:t>Виды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</w:rPr>
              <w:t xml:space="preserve"> </w:t>
            </w:r>
            <w:r w:rsidRPr="000679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679D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8459ED" w14:textId="77777777" w:rsidR="00214F84" w:rsidRPr="000679DD" w:rsidRDefault="00000000">
            <w:pPr>
              <w:autoSpaceDE w:val="0"/>
              <w:autoSpaceDN w:val="0"/>
              <w:spacing w:before="68" w:after="0" w:line="245" w:lineRule="auto"/>
              <w:ind w:left="64" w:right="14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79D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</w:rPr>
              <w:t>Виды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</w:rPr>
              <w:t xml:space="preserve">, 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</w:rPr>
              <w:t>формы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</w:rPr>
              <w:t xml:space="preserve"> 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</w:rPr>
              <w:t>контроля</w:t>
            </w:r>
            <w:proofErr w:type="spellEnd"/>
          </w:p>
        </w:tc>
        <w:tc>
          <w:tcPr>
            <w:tcW w:w="7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7AD267" w14:textId="77777777" w:rsidR="00214F84" w:rsidRPr="000679DD" w:rsidRDefault="00000000">
            <w:pPr>
              <w:autoSpaceDE w:val="0"/>
              <w:autoSpaceDN w:val="0"/>
              <w:spacing w:before="68" w:after="0" w:line="233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79D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</w:rPr>
              <w:t>Электронные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</w:rPr>
              <w:t xml:space="preserve"> (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</w:rPr>
              <w:t>цифровые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</w:rPr>
              <w:t xml:space="preserve">) 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</w:rPr>
              <w:t>образовательные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</w:rPr>
              <w:t xml:space="preserve"> 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</w:rPr>
              <w:t>ресурсы</w:t>
            </w:r>
            <w:proofErr w:type="spellEnd"/>
          </w:p>
        </w:tc>
      </w:tr>
      <w:tr w:rsidR="00214F84" w:rsidRPr="000679DD" w14:paraId="6C0A599C" w14:textId="77777777" w:rsidTr="000679DD">
        <w:trPr>
          <w:trHeight w:hRule="exact" w:val="970"/>
        </w:trPr>
        <w:tc>
          <w:tcPr>
            <w:tcW w:w="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F58A" w14:textId="77777777" w:rsidR="00214F84" w:rsidRPr="000679DD" w:rsidRDefault="00214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78F31" w14:textId="77777777" w:rsidR="00214F84" w:rsidRPr="000679DD" w:rsidRDefault="00214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ED1F65" w14:textId="77777777" w:rsidR="00214F84" w:rsidRPr="000679DD" w:rsidRDefault="00000000">
            <w:pPr>
              <w:autoSpaceDE w:val="0"/>
              <w:autoSpaceDN w:val="0"/>
              <w:spacing w:before="6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79D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DA424D" w14:textId="77777777" w:rsidR="00214F84" w:rsidRPr="000679DD" w:rsidRDefault="00000000">
            <w:pPr>
              <w:autoSpaceDE w:val="0"/>
              <w:autoSpaceDN w:val="0"/>
              <w:spacing w:before="68" w:after="0" w:line="245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79D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</w:rPr>
              <w:t>контрольные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</w:rPr>
              <w:t xml:space="preserve"> 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2E714A" w14:textId="77777777" w:rsidR="00214F84" w:rsidRPr="000679DD" w:rsidRDefault="00000000">
            <w:pPr>
              <w:autoSpaceDE w:val="0"/>
              <w:autoSpaceDN w:val="0"/>
              <w:spacing w:before="68" w:after="0" w:line="245" w:lineRule="auto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79D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</w:rPr>
              <w:t>практические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</w:rPr>
              <w:t xml:space="preserve"> 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D24AF" w14:textId="77777777" w:rsidR="00214F84" w:rsidRPr="000679DD" w:rsidRDefault="00214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530A1" w14:textId="77777777" w:rsidR="00214F84" w:rsidRPr="000679DD" w:rsidRDefault="00214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76F45" w14:textId="77777777" w:rsidR="00214F84" w:rsidRPr="000679DD" w:rsidRDefault="00214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4A1A8" w14:textId="77777777" w:rsidR="00214F84" w:rsidRPr="000679DD" w:rsidRDefault="00214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F84" w:rsidRPr="000679DD" w14:paraId="38B16FC8" w14:textId="77777777">
        <w:trPr>
          <w:trHeight w:hRule="exact" w:val="306"/>
        </w:trPr>
        <w:tc>
          <w:tcPr>
            <w:tcW w:w="156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1C9C9F" w14:textId="77777777" w:rsidR="00214F84" w:rsidRPr="000679DD" w:rsidRDefault="00000000">
            <w:pPr>
              <w:autoSpaceDE w:val="0"/>
              <w:autoSpaceDN w:val="0"/>
              <w:spacing w:before="68" w:after="0" w:line="230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Раздел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 xml:space="preserve"> 1.</w:t>
            </w:r>
            <w:r w:rsidRPr="000679D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</w:rPr>
              <w:t xml:space="preserve"> 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</w:rPr>
              <w:t>Мифология</w:t>
            </w:r>
            <w:proofErr w:type="spellEnd"/>
          </w:p>
        </w:tc>
      </w:tr>
      <w:tr w:rsidR="00214F84" w:rsidRPr="000679DD" w14:paraId="124002B1" w14:textId="77777777" w:rsidTr="000679DD">
        <w:trPr>
          <w:trHeight w:hRule="exact" w:val="5552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1A1457" w14:textId="77777777" w:rsidR="00214F84" w:rsidRPr="000679DD" w:rsidRDefault="00000000">
            <w:pPr>
              <w:autoSpaceDE w:val="0"/>
              <w:autoSpaceDN w:val="0"/>
              <w:spacing w:before="70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1.1.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8B086D" w14:textId="77777777" w:rsidR="00214F84" w:rsidRPr="000679DD" w:rsidRDefault="00000000">
            <w:pPr>
              <w:autoSpaceDE w:val="0"/>
              <w:autoSpaceDN w:val="0"/>
              <w:spacing w:before="70" w:after="0" w:line="245" w:lineRule="auto"/>
              <w:ind w:left="6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79D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  <w:lang w:val="ru-RU"/>
              </w:rPr>
              <w:t>Мифы народов России и мира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CF07A0" w14:textId="77777777" w:rsidR="00214F84" w:rsidRPr="000679DD" w:rsidRDefault="00000000">
            <w:pPr>
              <w:autoSpaceDE w:val="0"/>
              <w:autoSpaceDN w:val="0"/>
              <w:spacing w:before="70" w:after="0" w:line="230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6470A5" w14:textId="77777777" w:rsidR="00214F84" w:rsidRPr="000679DD" w:rsidRDefault="00000000">
            <w:pPr>
              <w:autoSpaceDE w:val="0"/>
              <w:autoSpaceDN w:val="0"/>
              <w:spacing w:before="70" w:after="0" w:line="230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425CE1" w14:textId="77777777" w:rsidR="00214F84" w:rsidRPr="000679DD" w:rsidRDefault="00000000">
            <w:pPr>
              <w:autoSpaceDE w:val="0"/>
              <w:autoSpaceDN w:val="0"/>
              <w:spacing w:before="70" w:after="0" w:line="230" w:lineRule="auto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F21601" w14:textId="77777777" w:rsidR="00214F84" w:rsidRPr="000679DD" w:rsidRDefault="00000000">
            <w:pPr>
              <w:autoSpaceDE w:val="0"/>
              <w:autoSpaceDN w:val="0"/>
              <w:spacing w:before="70"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02.09.2022 09.09.2022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42FE46" w14:textId="77777777" w:rsidR="00214F84" w:rsidRPr="000679DD" w:rsidRDefault="00000000">
            <w:pPr>
              <w:autoSpaceDE w:val="0"/>
              <w:autoSpaceDN w:val="0"/>
              <w:spacing w:before="70" w:after="0" w:line="257" w:lineRule="auto"/>
              <w:ind w:left="6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Выразительно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читать мифы и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другие эпические произведения,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отвечать на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вопросы,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пересказывать;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Анализировать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сюжет, жанровые, композиционные и художественные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особенности;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Определять и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формулировать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тему и основную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мысль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прочитанных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мифов;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Сопоставлять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мифы разных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народов,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сравнивать их с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эпическими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произведениями;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Характеризовать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главных героев,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сравнивать их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поступки;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Высказывать своё отношение к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событиям и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эпическим героям;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21C26F" w14:textId="478903E5" w:rsidR="00214F84" w:rsidRPr="000679DD" w:rsidRDefault="00000000">
            <w:pPr>
              <w:autoSpaceDE w:val="0"/>
              <w:autoSpaceDN w:val="0"/>
              <w:spacing w:before="70" w:after="0" w:line="252" w:lineRule="auto"/>
              <w:ind w:left="6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Устный опрос; Тестирование;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Самооценка с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использованием</w:t>
            </w:r>
            <w:r w:rsid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 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«Оценочного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листа»;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2CF1AA" w14:textId="77777777" w:rsidR="00214F84" w:rsidRPr="000679DD" w:rsidRDefault="00000000">
            <w:pPr>
              <w:autoSpaceDE w:val="0"/>
              <w:autoSpaceDN w:val="0"/>
              <w:spacing w:before="70" w:after="0" w:line="254" w:lineRule="auto"/>
              <w:ind w:left="62" w:right="5184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 xml:space="preserve">https://resh.edu.ru/subject/lesson/730/ </w:t>
            </w:r>
            <w:r w:rsidRPr="000679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 xml:space="preserve">https://resh.edu.ru/subject/lesson/732/ </w:t>
            </w:r>
            <w:r w:rsidRPr="000679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 xml:space="preserve">https://resh.edu.ru/subject/lesson/732/ </w:t>
            </w:r>
            <w:r w:rsidRPr="000679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 xml:space="preserve">training/#16946 </w:t>
            </w:r>
            <w:r w:rsidRPr="000679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https://uchitelya.com/istoriya/164215-</w:t>
            </w:r>
            <w:r w:rsidRPr="000679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 xml:space="preserve">prezentaciya-mify-narodov-mira-5-klass.html </w:t>
            </w:r>
            <w:r w:rsidRPr="000679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https://resh.edu.ru/subject/lesson/7366/</w:t>
            </w:r>
          </w:p>
        </w:tc>
      </w:tr>
      <w:tr w:rsidR="00214F84" w:rsidRPr="000679DD" w14:paraId="28DA6F56" w14:textId="77777777" w:rsidTr="000679DD">
        <w:trPr>
          <w:trHeight w:hRule="exact" w:val="200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B40490" w14:textId="77777777" w:rsidR="00214F84" w:rsidRPr="000679DD" w:rsidRDefault="00000000">
            <w:pPr>
              <w:autoSpaceDE w:val="0"/>
              <w:autoSpaceDN w:val="0"/>
              <w:spacing w:before="70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1.2.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1FCDFE" w14:textId="77777777" w:rsidR="00214F84" w:rsidRPr="000679DD" w:rsidRDefault="00000000">
            <w:pPr>
              <w:autoSpaceDE w:val="0"/>
              <w:autoSpaceDN w:val="0"/>
              <w:spacing w:before="70" w:after="0" w:line="230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Внеклассное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 xml:space="preserve"> 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чтение</w:t>
            </w:r>
            <w:proofErr w:type="spellEnd"/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2E86A2" w14:textId="77777777" w:rsidR="00214F84" w:rsidRPr="000679DD" w:rsidRDefault="00000000">
            <w:pPr>
              <w:autoSpaceDE w:val="0"/>
              <w:autoSpaceDN w:val="0"/>
              <w:spacing w:before="70" w:after="0" w:line="230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EFA3E8" w14:textId="77777777" w:rsidR="00214F84" w:rsidRPr="000679DD" w:rsidRDefault="00000000">
            <w:pPr>
              <w:autoSpaceDE w:val="0"/>
              <w:autoSpaceDN w:val="0"/>
              <w:spacing w:before="70" w:after="0" w:line="230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6FD7D1" w14:textId="77777777" w:rsidR="00214F84" w:rsidRPr="000679DD" w:rsidRDefault="00000000">
            <w:pPr>
              <w:autoSpaceDE w:val="0"/>
              <w:autoSpaceDN w:val="0"/>
              <w:spacing w:before="70" w:after="0" w:line="230" w:lineRule="auto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B75347" w14:textId="77777777" w:rsidR="00214F84" w:rsidRPr="000679DD" w:rsidRDefault="00000000">
            <w:pPr>
              <w:autoSpaceDE w:val="0"/>
              <w:autoSpaceDN w:val="0"/>
              <w:spacing w:before="70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14.09.2022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02A947" w14:textId="77777777" w:rsidR="00214F84" w:rsidRPr="000679DD" w:rsidRDefault="00000000">
            <w:pPr>
              <w:autoSpaceDE w:val="0"/>
              <w:autoSpaceDN w:val="0"/>
              <w:spacing w:before="70" w:after="0" w:line="254" w:lineRule="auto"/>
              <w:ind w:left="6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Выразительно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читать мифы и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другие эпические произведения,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отвечать на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вопросы;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определять и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формулировать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тему и основную мысль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произведения.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24E481" w14:textId="77777777" w:rsidR="00214F84" w:rsidRPr="000679DD" w:rsidRDefault="00000000">
            <w:pPr>
              <w:autoSpaceDE w:val="0"/>
              <w:autoSpaceDN w:val="0"/>
              <w:spacing w:before="70" w:after="0" w:line="230" w:lineRule="auto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Устный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 xml:space="preserve"> 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опрос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;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5F0F4B" w14:textId="77777777" w:rsidR="00214F84" w:rsidRPr="000679DD" w:rsidRDefault="00000000">
            <w:pPr>
              <w:autoSpaceDE w:val="0"/>
              <w:autoSpaceDN w:val="0"/>
              <w:spacing w:before="70" w:after="0" w:line="245" w:lineRule="auto"/>
              <w:ind w:left="62" w:right="5184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https://uchitelya.com/istoriya/164215-</w:t>
            </w:r>
            <w:r w:rsidRPr="000679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prezentaciya-mify-narodov-mira-5-klass.html</w:t>
            </w:r>
          </w:p>
        </w:tc>
      </w:tr>
      <w:tr w:rsidR="00214F84" w:rsidRPr="000679DD" w14:paraId="07C18E02" w14:textId="77777777">
        <w:trPr>
          <w:trHeight w:hRule="exact" w:val="308"/>
        </w:trPr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EE0DD5" w14:textId="77777777" w:rsidR="00214F84" w:rsidRPr="000679DD" w:rsidRDefault="00000000">
            <w:pPr>
              <w:autoSpaceDE w:val="0"/>
              <w:autoSpaceDN w:val="0"/>
              <w:spacing w:before="68" w:after="0" w:line="230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Итого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 xml:space="preserve"> 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по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 xml:space="preserve"> 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958B2E" w14:textId="77777777" w:rsidR="00214F84" w:rsidRPr="000679DD" w:rsidRDefault="00000000">
            <w:pPr>
              <w:autoSpaceDE w:val="0"/>
              <w:autoSpaceDN w:val="0"/>
              <w:spacing w:before="68" w:after="0" w:line="230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5</w:t>
            </w:r>
          </w:p>
        </w:tc>
        <w:tc>
          <w:tcPr>
            <w:tcW w:w="12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0945A5" w14:textId="77777777" w:rsidR="00214F84" w:rsidRPr="000679DD" w:rsidRDefault="00214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F84" w:rsidRPr="000679DD" w14:paraId="4920D725" w14:textId="77777777">
        <w:trPr>
          <w:trHeight w:hRule="exact" w:val="328"/>
        </w:trPr>
        <w:tc>
          <w:tcPr>
            <w:tcW w:w="156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7185A5" w14:textId="77777777" w:rsidR="00214F84" w:rsidRPr="000679DD" w:rsidRDefault="00000000">
            <w:pPr>
              <w:autoSpaceDE w:val="0"/>
              <w:autoSpaceDN w:val="0"/>
              <w:spacing w:before="66" w:after="0" w:line="230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Раздел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 xml:space="preserve"> 2.</w:t>
            </w:r>
            <w:r w:rsidRPr="000679D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</w:rPr>
              <w:t xml:space="preserve"> 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</w:rPr>
              <w:t>Фольклор</w:t>
            </w:r>
            <w:proofErr w:type="spellEnd"/>
          </w:p>
        </w:tc>
      </w:tr>
    </w:tbl>
    <w:p w14:paraId="0BEA75DE" w14:textId="77777777" w:rsidR="00214F84" w:rsidRPr="000679DD" w:rsidRDefault="00214F84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0"/>
          <w:szCs w:val="20"/>
        </w:rPr>
      </w:pPr>
    </w:p>
    <w:p w14:paraId="3CB88DCE" w14:textId="77777777" w:rsidR="00214F84" w:rsidRPr="000679DD" w:rsidRDefault="00214F84">
      <w:pPr>
        <w:rPr>
          <w:rFonts w:ascii="Times New Roman" w:hAnsi="Times New Roman" w:cs="Times New Roman"/>
          <w:sz w:val="20"/>
          <w:szCs w:val="20"/>
        </w:rPr>
        <w:sectPr w:rsidR="00214F84" w:rsidRPr="000679DD">
          <w:pgSz w:w="16840" w:h="11900"/>
          <w:pgMar w:top="284" w:right="544" w:bottom="804" w:left="654" w:header="720" w:footer="720" w:gutter="0"/>
          <w:cols w:space="720" w:equalWidth="0">
            <w:col w:w="15641" w:space="0"/>
          </w:cols>
          <w:docGrid w:linePitch="360"/>
        </w:sectPr>
      </w:pPr>
    </w:p>
    <w:p w14:paraId="0F24EE9B" w14:textId="77777777" w:rsidR="00214F84" w:rsidRPr="000679DD" w:rsidRDefault="00214F84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50"/>
        <w:gridCol w:w="1860"/>
        <w:gridCol w:w="466"/>
        <w:gridCol w:w="972"/>
        <w:gridCol w:w="1004"/>
        <w:gridCol w:w="764"/>
        <w:gridCol w:w="1246"/>
        <w:gridCol w:w="1090"/>
        <w:gridCol w:w="7858"/>
      </w:tblGrid>
      <w:tr w:rsidR="00214F84" w:rsidRPr="002661C2" w14:paraId="06B0608C" w14:textId="77777777">
        <w:trPr>
          <w:trHeight w:hRule="exact" w:val="352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E270D3" w14:textId="77777777" w:rsidR="00214F84" w:rsidRPr="000679DD" w:rsidRDefault="00000000">
            <w:pPr>
              <w:autoSpaceDE w:val="0"/>
              <w:autoSpaceDN w:val="0"/>
              <w:spacing w:before="66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2.1.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0F1131" w14:textId="77777777" w:rsidR="00214F84" w:rsidRPr="000679DD" w:rsidRDefault="00000000">
            <w:pPr>
              <w:autoSpaceDE w:val="0"/>
              <w:autoSpaceDN w:val="0"/>
              <w:spacing w:before="66" w:after="0" w:line="245" w:lineRule="auto"/>
              <w:ind w:left="6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79D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  <w:lang w:val="ru-RU"/>
              </w:rPr>
              <w:t>Малые жанры: пословицы, поговорки, загадки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1343AA" w14:textId="77777777" w:rsidR="00214F84" w:rsidRPr="000679DD" w:rsidRDefault="00000000">
            <w:pPr>
              <w:autoSpaceDE w:val="0"/>
              <w:autoSpaceDN w:val="0"/>
              <w:spacing w:before="66" w:after="0" w:line="230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17B9D0" w14:textId="77777777" w:rsidR="00214F84" w:rsidRPr="000679DD" w:rsidRDefault="00000000">
            <w:pPr>
              <w:autoSpaceDE w:val="0"/>
              <w:autoSpaceDN w:val="0"/>
              <w:spacing w:before="66" w:after="0" w:line="230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400701" w14:textId="77777777" w:rsidR="00214F84" w:rsidRPr="000679DD" w:rsidRDefault="00000000">
            <w:pPr>
              <w:autoSpaceDE w:val="0"/>
              <w:autoSpaceDN w:val="0"/>
              <w:spacing w:before="66" w:after="0" w:line="230" w:lineRule="auto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596BCE" w14:textId="77777777" w:rsidR="00214F84" w:rsidRPr="000679DD" w:rsidRDefault="00000000">
            <w:pPr>
              <w:autoSpaceDE w:val="0"/>
              <w:autoSpaceDN w:val="0"/>
              <w:spacing w:before="66"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15.09.2022 22.09.2022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89B1C1" w14:textId="77777777" w:rsidR="00214F84" w:rsidRPr="000679DD" w:rsidRDefault="00000000">
            <w:pPr>
              <w:autoSpaceDE w:val="0"/>
              <w:autoSpaceDN w:val="0"/>
              <w:spacing w:before="66" w:after="0" w:line="257" w:lineRule="auto"/>
              <w:ind w:left="6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Выразительно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читать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фольклорные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произведения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малых жанров,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отвечать на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вопросы;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Отличать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пословицы от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поговорок;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Сопоставлять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русские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пословицы и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поговорки с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пословицами и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поговорками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других народов</w:t>
            </w:r>
            <w:proofErr w:type="gram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; Уметь</w:t>
            </w:r>
            <w:proofErr w:type="gram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 сочинять и разгадывать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загадки;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74EC84" w14:textId="77777777" w:rsidR="00214F84" w:rsidRPr="000679DD" w:rsidRDefault="00000000">
            <w:pPr>
              <w:autoSpaceDE w:val="0"/>
              <w:autoSpaceDN w:val="0"/>
              <w:spacing w:before="66" w:after="0" w:line="252" w:lineRule="auto"/>
              <w:ind w:left="6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Устный опрос; Самооценка с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proofErr w:type="gram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использованием«</w:t>
            </w:r>
            <w:proofErr w:type="gram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Оценочного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листа»;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A24EA7" w14:textId="77777777" w:rsidR="00214F84" w:rsidRPr="000679DD" w:rsidRDefault="00000000">
            <w:pPr>
              <w:autoSpaceDE w:val="0"/>
              <w:autoSpaceDN w:val="0"/>
              <w:spacing w:before="66" w:after="0" w:line="250" w:lineRule="auto"/>
              <w:ind w:left="6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https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://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interneturok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ru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lesson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literatura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/5-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klass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uroki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a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n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arhangelskogo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dlya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-5-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klassa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vstrechi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s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folklorom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malye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zhanry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skorogovorka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pogovorka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poslovitsa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zagadka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https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://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resh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edu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ru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subject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lesson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/7370/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conspect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/245745/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https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://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uchitelya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com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literatura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/55101-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prezentaciya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malye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zhanry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folklora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zagadki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-5-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klass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html</w:t>
            </w:r>
          </w:p>
        </w:tc>
      </w:tr>
      <w:tr w:rsidR="00214F84" w:rsidRPr="000679DD" w14:paraId="115D189B" w14:textId="77777777">
        <w:trPr>
          <w:trHeight w:hRule="exact" w:val="288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748259" w14:textId="77777777" w:rsidR="00214F84" w:rsidRPr="000679DD" w:rsidRDefault="00000000">
            <w:pPr>
              <w:autoSpaceDE w:val="0"/>
              <w:autoSpaceDN w:val="0"/>
              <w:spacing w:before="6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2.2.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B95F9C" w14:textId="77777777" w:rsidR="00214F84" w:rsidRPr="000679DD" w:rsidRDefault="00000000">
            <w:pPr>
              <w:autoSpaceDE w:val="0"/>
              <w:autoSpaceDN w:val="0"/>
              <w:spacing w:before="68" w:after="0" w:line="230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79D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</w:rPr>
              <w:t>Развитие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</w:rPr>
              <w:t xml:space="preserve"> 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</w:rPr>
              <w:t>речи</w:t>
            </w:r>
            <w:proofErr w:type="spellEnd"/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959DE4" w14:textId="77777777" w:rsidR="00214F84" w:rsidRPr="000679DD" w:rsidRDefault="00000000">
            <w:pPr>
              <w:autoSpaceDE w:val="0"/>
              <w:autoSpaceDN w:val="0"/>
              <w:spacing w:before="68" w:after="0" w:line="230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D712D6" w14:textId="77777777" w:rsidR="00214F84" w:rsidRPr="000679DD" w:rsidRDefault="00214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FA81DF" w14:textId="77777777" w:rsidR="00214F84" w:rsidRPr="000679DD" w:rsidRDefault="00214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551198" w14:textId="77777777" w:rsidR="00214F84" w:rsidRPr="000679DD" w:rsidRDefault="00214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90B5EE" w14:textId="77777777" w:rsidR="00214F84" w:rsidRPr="000679DD" w:rsidRDefault="00214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A050C3" w14:textId="77777777" w:rsidR="00214F84" w:rsidRPr="000679DD" w:rsidRDefault="00214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4738DB" w14:textId="77777777" w:rsidR="00214F84" w:rsidRPr="000679DD" w:rsidRDefault="00214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B85AD21" w14:textId="77777777" w:rsidR="00214F84" w:rsidRPr="000679DD" w:rsidRDefault="00214F84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0"/>
          <w:szCs w:val="20"/>
        </w:rPr>
      </w:pPr>
    </w:p>
    <w:p w14:paraId="124F9505" w14:textId="77777777" w:rsidR="00214F84" w:rsidRPr="000679DD" w:rsidRDefault="00214F84">
      <w:pPr>
        <w:rPr>
          <w:rFonts w:ascii="Times New Roman" w:hAnsi="Times New Roman" w:cs="Times New Roman"/>
          <w:sz w:val="20"/>
          <w:szCs w:val="20"/>
        </w:rPr>
        <w:sectPr w:rsidR="00214F84" w:rsidRPr="000679DD">
          <w:pgSz w:w="16840" w:h="11900"/>
          <w:pgMar w:top="284" w:right="544" w:bottom="1440" w:left="654" w:header="720" w:footer="720" w:gutter="0"/>
          <w:cols w:space="720" w:equalWidth="0">
            <w:col w:w="15641" w:space="0"/>
          </w:cols>
          <w:docGrid w:linePitch="360"/>
        </w:sectPr>
      </w:pPr>
    </w:p>
    <w:p w14:paraId="1214A5FA" w14:textId="77777777" w:rsidR="00214F84" w:rsidRPr="000679DD" w:rsidRDefault="00214F84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50"/>
        <w:gridCol w:w="1860"/>
        <w:gridCol w:w="466"/>
        <w:gridCol w:w="972"/>
        <w:gridCol w:w="1004"/>
        <w:gridCol w:w="764"/>
        <w:gridCol w:w="1246"/>
        <w:gridCol w:w="1276"/>
        <w:gridCol w:w="7672"/>
      </w:tblGrid>
      <w:tr w:rsidR="00214F84" w:rsidRPr="002661C2" w14:paraId="0683DE92" w14:textId="77777777" w:rsidTr="000679DD">
        <w:trPr>
          <w:trHeight w:hRule="exact" w:val="7042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303466" w14:textId="77777777" w:rsidR="00214F84" w:rsidRPr="000679DD" w:rsidRDefault="00000000">
            <w:pPr>
              <w:autoSpaceDE w:val="0"/>
              <w:autoSpaceDN w:val="0"/>
              <w:spacing w:before="66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2.3.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56F8F4" w14:textId="77777777" w:rsidR="00214F84" w:rsidRPr="000679DD" w:rsidRDefault="00000000">
            <w:pPr>
              <w:autoSpaceDE w:val="0"/>
              <w:autoSpaceDN w:val="0"/>
              <w:spacing w:before="66" w:after="0" w:line="245" w:lineRule="auto"/>
              <w:ind w:left="6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79D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  <w:lang w:val="ru-RU"/>
              </w:rPr>
              <w:t>Сказки народов России и народов мира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99A8EC" w14:textId="77777777" w:rsidR="00214F84" w:rsidRPr="000679DD" w:rsidRDefault="00000000">
            <w:pPr>
              <w:autoSpaceDE w:val="0"/>
              <w:autoSpaceDN w:val="0"/>
              <w:spacing w:before="66" w:after="0" w:line="230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F21802" w14:textId="77777777" w:rsidR="00214F84" w:rsidRPr="000679DD" w:rsidRDefault="00000000">
            <w:pPr>
              <w:autoSpaceDE w:val="0"/>
              <w:autoSpaceDN w:val="0"/>
              <w:spacing w:before="66" w:after="0" w:line="230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90005C" w14:textId="77777777" w:rsidR="00214F84" w:rsidRPr="000679DD" w:rsidRDefault="00000000">
            <w:pPr>
              <w:autoSpaceDE w:val="0"/>
              <w:autoSpaceDN w:val="0"/>
              <w:spacing w:before="66" w:after="0" w:line="230" w:lineRule="auto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6A982B" w14:textId="77777777" w:rsidR="00214F84" w:rsidRPr="000679DD" w:rsidRDefault="00000000">
            <w:pPr>
              <w:autoSpaceDE w:val="0"/>
              <w:autoSpaceDN w:val="0"/>
              <w:spacing w:before="66"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23.09.2022 07.10.2022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5CA628" w14:textId="77777777" w:rsidR="00214F84" w:rsidRPr="000679DD" w:rsidRDefault="00000000">
            <w:pPr>
              <w:autoSpaceDE w:val="0"/>
              <w:autoSpaceDN w:val="0"/>
              <w:spacing w:before="66" w:after="0" w:line="257" w:lineRule="auto"/>
              <w:ind w:left="6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Выразительно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читать,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пересказывать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(кратко, подробно, выборочно)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сказки, отвечать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на вопросы;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Определять виды сказок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(волшебные,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бытовые, о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животных);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Определять и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формулировать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тему и основную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мысль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прочитанной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сказки;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Характеризовать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героев сказок,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оценивать их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поступки;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Определять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особенности языка и композиции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народных сказок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разных народов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(зачин, концовка, постоянные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эпитеты,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устойчивые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выражения и др.); Сочинять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собственные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сказки, употребляя сказочные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устойчивые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выражения;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Инсценировать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любимую сказку;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5EFBD0" w14:textId="45FB2B2F" w:rsidR="00214F84" w:rsidRPr="000679DD" w:rsidRDefault="00000000">
            <w:pPr>
              <w:autoSpaceDE w:val="0"/>
              <w:autoSpaceDN w:val="0"/>
              <w:spacing w:before="66" w:after="0" w:line="252" w:lineRule="auto"/>
              <w:ind w:left="6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Устный опрос; Тестирование;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Самооценка с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использованием</w:t>
            </w:r>
            <w:r w:rsid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 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«Оценочного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листа»;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EF25A5" w14:textId="77777777" w:rsidR="00214F84" w:rsidRPr="000679DD" w:rsidRDefault="00000000">
            <w:pPr>
              <w:autoSpaceDE w:val="0"/>
              <w:autoSpaceDN w:val="0"/>
              <w:spacing w:before="66" w:after="0" w:line="252" w:lineRule="auto"/>
              <w:ind w:left="62" w:right="31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https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://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moreskazok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ru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skazki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narodov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rf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html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https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://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resh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edu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ru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subject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lesson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/729/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https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://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www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sites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google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com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site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russkieskazki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home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skazki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skazki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narodov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rossii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 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https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://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vladlib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ru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n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25_12_20_6/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https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://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videouroki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net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razrabotki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skazki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narodov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mira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html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https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://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nsportal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ru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shkola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literatura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library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/2016/09/10/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skazki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narodov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mira</w:t>
            </w:r>
            <w:proofErr w:type="spellEnd"/>
          </w:p>
        </w:tc>
      </w:tr>
      <w:tr w:rsidR="00214F84" w:rsidRPr="000679DD" w14:paraId="0FC7DEBE" w14:textId="77777777" w:rsidTr="000679DD">
        <w:trPr>
          <w:trHeight w:hRule="exact" w:val="306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FE404A" w14:textId="77777777" w:rsidR="00214F84" w:rsidRPr="000679DD" w:rsidRDefault="00000000">
            <w:pPr>
              <w:autoSpaceDE w:val="0"/>
              <w:autoSpaceDN w:val="0"/>
              <w:spacing w:before="70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2.4.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F501AB" w14:textId="77777777" w:rsidR="00214F84" w:rsidRPr="000679DD" w:rsidRDefault="00000000">
            <w:pPr>
              <w:autoSpaceDE w:val="0"/>
              <w:autoSpaceDN w:val="0"/>
              <w:spacing w:before="70" w:after="0" w:line="230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79D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</w:rPr>
              <w:t>Внеклассное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</w:rPr>
              <w:t xml:space="preserve"> 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</w:rPr>
              <w:t>чтение</w:t>
            </w:r>
            <w:proofErr w:type="spellEnd"/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4DCC18" w14:textId="77777777" w:rsidR="00214F84" w:rsidRPr="000679DD" w:rsidRDefault="00000000">
            <w:pPr>
              <w:autoSpaceDE w:val="0"/>
              <w:autoSpaceDN w:val="0"/>
              <w:spacing w:before="70" w:after="0" w:line="230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9B9FCB" w14:textId="77777777" w:rsidR="00214F84" w:rsidRPr="000679DD" w:rsidRDefault="00214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4DF7E1" w14:textId="77777777" w:rsidR="00214F84" w:rsidRPr="000679DD" w:rsidRDefault="00214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2B3101" w14:textId="77777777" w:rsidR="00214F84" w:rsidRPr="000679DD" w:rsidRDefault="00214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03CB09" w14:textId="77777777" w:rsidR="00214F84" w:rsidRPr="000679DD" w:rsidRDefault="00214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90B950" w14:textId="77777777" w:rsidR="00214F84" w:rsidRPr="000679DD" w:rsidRDefault="00214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220FE1" w14:textId="77777777" w:rsidR="00214F84" w:rsidRPr="000679DD" w:rsidRDefault="00214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F84" w:rsidRPr="000679DD" w14:paraId="25AED530" w14:textId="77777777">
        <w:trPr>
          <w:trHeight w:hRule="exact" w:val="308"/>
        </w:trPr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B8D4C0" w14:textId="77777777" w:rsidR="00214F84" w:rsidRPr="000679DD" w:rsidRDefault="00000000">
            <w:pPr>
              <w:autoSpaceDE w:val="0"/>
              <w:autoSpaceDN w:val="0"/>
              <w:spacing w:before="70" w:after="0" w:line="230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Итого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 xml:space="preserve"> 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по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 xml:space="preserve"> 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C6864B" w14:textId="77777777" w:rsidR="00214F84" w:rsidRPr="000679DD" w:rsidRDefault="00000000">
            <w:pPr>
              <w:autoSpaceDE w:val="0"/>
              <w:autoSpaceDN w:val="0"/>
              <w:spacing w:before="70" w:after="0" w:line="230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10</w:t>
            </w:r>
          </w:p>
        </w:tc>
        <w:tc>
          <w:tcPr>
            <w:tcW w:w="12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1ABC19" w14:textId="77777777" w:rsidR="00214F84" w:rsidRPr="000679DD" w:rsidRDefault="00214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F84" w:rsidRPr="002661C2" w14:paraId="7D79A921" w14:textId="77777777">
        <w:trPr>
          <w:trHeight w:hRule="exact" w:val="286"/>
        </w:trPr>
        <w:tc>
          <w:tcPr>
            <w:tcW w:w="156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355E91" w14:textId="77777777" w:rsidR="00214F84" w:rsidRPr="000679DD" w:rsidRDefault="00000000">
            <w:pPr>
              <w:autoSpaceDE w:val="0"/>
              <w:autoSpaceDN w:val="0"/>
              <w:spacing w:before="68" w:after="0" w:line="230" w:lineRule="auto"/>
              <w:ind w:left="6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Раздел 3.</w:t>
            </w:r>
            <w:r w:rsidRPr="000679D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  <w:lang w:val="ru-RU"/>
              </w:rPr>
              <w:t xml:space="preserve"> Литература первой половины </w:t>
            </w:r>
            <w:r w:rsidRPr="000679D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</w:rPr>
              <w:t>XIX</w:t>
            </w:r>
            <w:r w:rsidRPr="000679D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  <w:lang w:val="ru-RU"/>
              </w:rPr>
              <w:t xml:space="preserve"> века</w:t>
            </w:r>
          </w:p>
        </w:tc>
      </w:tr>
    </w:tbl>
    <w:p w14:paraId="3F5A49A1" w14:textId="77777777" w:rsidR="00214F84" w:rsidRPr="000679DD" w:rsidRDefault="00214F84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05C77C09" w14:textId="77777777" w:rsidR="00214F84" w:rsidRPr="000679DD" w:rsidRDefault="00214F84">
      <w:pPr>
        <w:rPr>
          <w:rFonts w:ascii="Times New Roman" w:hAnsi="Times New Roman" w:cs="Times New Roman"/>
          <w:sz w:val="20"/>
          <w:szCs w:val="20"/>
          <w:lang w:val="ru-RU"/>
        </w:rPr>
        <w:sectPr w:rsidR="00214F84" w:rsidRPr="000679DD">
          <w:pgSz w:w="16840" w:h="11900"/>
          <w:pgMar w:top="284" w:right="544" w:bottom="1440" w:left="654" w:header="720" w:footer="720" w:gutter="0"/>
          <w:cols w:space="720" w:equalWidth="0">
            <w:col w:w="15641" w:space="0"/>
          </w:cols>
          <w:docGrid w:linePitch="360"/>
        </w:sectPr>
      </w:pPr>
    </w:p>
    <w:p w14:paraId="50EE10E1" w14:textId="77777777" w:rsidR="00214F84" w:rsidRPr="000679DD" w:rsidRDefault="00214F84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50"/>
        <w:gridCol w:w="1860"/>
        <w:gridCol w:w="466"/>
        <w:gridCol w:w="972"/>
        <w:gridCol w:w="1004"/>
        <w:gridCol w:w="764"/>
        <w:gridCol w:w="1246"/>
        <w:gridCol w:w="1418"/>
        <w:gridCol w:w="7530"/>
      </w:tblGrid>
      <w:tr w:rsidR="00214F84" w:rsidRPr="002661C2" w14:paraId="46EDCDF5" w14:textId="77777777" w:rsidTr="000679DD">
        <w:trPr>
          <w:trHeight w:hRule="exact" w:val="5044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0A56A3" w14:textId="77777777" w:rsidR="00214F84" w:rsidRPr="000679DD" w:rsidRDefault="00000000">
            <w:pPr>
              <w:autoSpaceDE w:val="0"/>
              <w:autoSpaceDN w:val="0"/>
              <w:spacing w:before="66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3.1.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AA8F52" w14:textId="69C720E2" w:rsidR="00214F84" w:rsidRPr="000679DD" w:rsidRDefault="00000000">
            <w:pPr>
              <w:autoSpaceDE w:val="0"/>
              <w:autoSpaceDN w:val="0"/>
              <w:spacing w:before="66" w:after="0" w:line="254" w:lineRule="auto"/>
              <w:ind w:left="6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79D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  <w:lang w:val="ru-RU"/>
              </w:rPr>
              <w:t xml:space="preserve">И. А. Крылов. Басни (три по выбору). «Волк на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  <w:lang w:val="ru-RU"/>
              </w:rPr>
              <w:t>псарне», «Листы и Корни»,</w:t>
            </w:r>
            <w:r w:rsidR="000679D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  <w:lang w:val="ru-RU"/>
              </w:rPr>
              <w:t xml:space="preserve"> </w:t>
            </w:r>
            <w:r w:rsidRPr="000679D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  <w:lang w:val="ru-RU"/>
              </w:rPr>
              <w:t>«Свинья под Дубом»,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  <w:lang w:val="ru-RU"/>
              </w:rPr>
              <w:t xml:space="preserve">«Квартет», «Осёл и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  <w:lang w:val="ru-RU"/>
              </w:rPr>
              <w:t xml:space="preserve">Соловей», «Ворона и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  <w:lang w:val="ru-RU"/>
              </w:rPr>
              <w:t>Лисица»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490A0A" w14:textId="77777777" w:rsidR="00214F84" w:rsidRPr="000679DD" w:rsidRDefault="00000000">
            <w:pPr>
              <w:autoSpaceDE w:val="0"/>
              <w:autoSpaceDN w:val="0"/>
              <w:spacing w:before="66" w:after="0" w:line="230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1305E4" w14:textId="77777777" w:rsidR="00214F84" w:rsidRPr="000679DD" w:rsidRDefault="00000000">
            <w:pPr>
              <w:autoSpaceDE w:val="0"/>
              <w:autoSpaceDN w:val="0"/>
              <w:spacing w:before="66" w:after="0" w:line="230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D5B0CD" w14:textId="77777777" w:rsidR="00214F84" w:rsidRPr="000679DD" w:rsidRDefault="00000000">
            <w:pPr>
              <w:autoSpaceDE w:val="0"/>
              <w:autoSpaceDN w:val="0"/>
              <w:spacing w:before="66" w:after="0" w:line="230" w:lineRule="auto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EC926D" w14:textId="77777777" w:rsidR="00214F84" w:rsidRPr="000679DD" w:rsidRDefault="00000000">
            <w:pPr>
              <w:autoSpaceDE w:val="0"/>
              <w:autoSpaceDN w:val="0"/>
              <w:spacing w:before="66"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12.10.2022 21.10.2022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BA0CEF" w14:textId="77777777" w:rsidR="00214F84" w:rsidRPr="000679DD" w:rsidRDefault="00000000">
            <w:pPr>
              <w:autoSpaceDE w:val="0"/>
              <w:autoSpaceDN w:val="0"/>
              <w:spacing w:before="66" w:after="0" w:line="257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Выразительно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читать басню, в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том числе по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ролям;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Определять и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формулировать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тему и основную мысль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прочитанной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басни;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Находить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значение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незнакомого слова в словаре;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Инсценировать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басню;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Определять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художественные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особенности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басенного жанра; Иметь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первоначальное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представление об аллегории и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морали;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Читать басню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наизусть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 xml:space="preserve"> (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по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 xml:space="preserve"> </w:t>
            </w:r>
            <w:r w:rsidRPr="000679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выбору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 xml:space="preserve"> </w:t>
            </w:r>
            <w:r w:rsidRPr="000679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обучающегося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);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8EDC2D" w14:textId="17456C66" w:rsidR="00214F84" w:rsidRPr="000679DD" w:rsidRDefault="00000000">
            <w:pPr>
              <w:autoSpaceDE w:val="0"/>
              <w:autoSpaceDN w:val="0"/>
              <w:spacing w:before="66" w:after="0" w:line="252" w:lineRule="auto"/>
              <w:ind w:left="6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Устный опрос; Самооценка с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использованием</w:t>
            </w:r>
            <w:r w:rsid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 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«Оценочного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листа»;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A1A2C3" w14:textId="77777777" w:rsidR="00214F84" w:rsidRPr="000679DD" w:rsidRDefault="00000000">
            <w:pPr>
              <w:autoSpaceDE w:val="0"/>
              <w:autoSpaceDN w:val="0"/>
              <w:spacing w:before="66" w:after="0" w:line="252" w:lineRule="auto"/>
              <w:ind w:left="62" w:right="331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http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://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russkay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literatura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ru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krylov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i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a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/413-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krylov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i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a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basni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html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https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://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infourok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ru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viktorina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po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literature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mir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basen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iakrilova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klass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-573651.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html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 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http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://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www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myshared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ru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slide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/281812/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https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://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needlewoman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ru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articles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kontrolnaya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rabota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po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teme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basni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krylova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html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 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https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://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resh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edu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ru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subject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lesson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/7392/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start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/244530/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https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://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www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youtube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com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watch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?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v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=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yLFCV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98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Jhbc</w:t>
            </w:r>
            <w:proofErr w:type="spellEnd"/>
          </w:p>
        </w:tc>
      </w:tr>
      <w:tr w:rsidR="00214F84" w:rsidRPr="000679DD" w14:paraId="6CF5FBAF" w14:textId="77777777" w:rsidTr="000679DD">
        <w:trPr>
          <w:trHeight w:hRule="exact" w:val="288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0315E8" w14:textId="77777777" w:rsidR="00214F84" w:rsidRPr="000679DD" w:rsidRDefault="00000000">
            <w:pPr>
              <w:autoSpaceDE w:val="0"/>
              <w:autoSpaceDN w:val="0"/>
              <w:spacing w:before="6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3.2.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6C4053" w14:textId="77777777" w:rsidR="00214F84" w:rsidRPr="000679DD" w:rsidRDefault="00000000">
            <w:pPr>
              <w:autoSpaceDE w:val="0"/>
              <w:autoSpaceDN w:val="0"/>
              <w:spacing w:before="68" w:after="0" w:line="230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Развитие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 xml:space="preserve"> 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речи</w:t>
            </w:r>
            <w:proofErr w:type="spellEnd"/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EC57DE" w14:textId="77777777" w:rsidR="00214F84" w:rsidRPr="000679DD" w:rsidRDefault="00000000">
            <w:pPr>
              <w:autoSpaceDE w:val="0"/>
              <w:autoSpaceDN w:val="0"/>
              <w:spacing w:before="68" w:after="0" w:line="230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F39D76" w14:textId="77777777" w:rsidR="00214F84" w:rsidRPr="000679DD" w:rsidRDefault="00214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ECB273" w14:textId="77777777" w:rsidR="00214F84" w:rsidRPr="000679DD" w:rsidRDefault="00214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86C5E8" w14:textId="77777777" w:rsidR="00214F84" w:rsidRPr="000679DD" w:rsidRDefault="00214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635736" w14:textId="77777777" w:rsidR="00214F84" w:rsidRPr="000679DD" w:rsidRDefault="00214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1564BF" w14:textId="77777777" w:rsidR="00214F84" w:rsidRPr="000679DD" w:rsidRDefault="00214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C6BAB9" w14:textId="77777777" w:rsidR="00214F84" w:rsidRPr="000679DD" w:rsidRDefault="00214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3C5566C" w14:textId="77777777" w:rsidR="00214F84" w:rsidRPr="000679DD" w:rsidRDefault="00214F84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0"/>
          <w:szCs w:val="20"/>
        </w:rPr>
      </w:pPr>
    </w:p>
    <w:p w14:paraId="34912BCD" w14:textId="77777777" w:rsidR="00214F84" w:rsidRPr="000679DD" w:rsidRDefault="00214F84">
      <w:pPr>
        <w:rPr>
          <w:rFonts w:ascii="Times New Roman" w:hAnsi="Times New Roman" w:cs="Times New Roman"/>
          <w:sz w:val="20"/>
          <w:szCs w:val="20"/>
        </w:rPr>
        <w:sectPr w:rsidR="00214F84" w:rsidRPr="000679DD">
          <w:pgSz w:w="16840" w:h="11900"/>
          <w:pgMar w:top="284" w:right="544" w:bottom="1440" w:left="654" w:header="720" w:footer="720" w:gutter="0"/>
          <w:cols w:space="720" w:equalWidth="0">
            <w:col w:w="15641" w:space="0"/>
          </w:cols>
          <w:docGrid w:linePitch="360"/>
        </w:sectPr>
      </w:pPr>
    </w:p>
    <w:p w14:paraId="404A24A6" w14:textId="77777777" w:rsidR="00214F84" w:rsidRPr="000679DD" w:rsidRDefault="00214F84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50"/>
        <w:gridCol w:w="1860"/>
        <w:gridCol w:w="466"/>
        <w:gridCol w:w="972"/>
        <w:gridCol w:w="1004"/>
        <w:gridCol w:w="764"/>
        <w:gridCol w:w="1246"/>
        <w:gridCol w:w="1276"/>
        <w:gridCol w:w="7672"/>
      </w:tblGrid>
      <w:tr w:rsidR="00214F84" w:rsidRPr="002661C2" w14:paraId="60AFC913" w14:textId="77777777" w:rsidTr="000679DD">
        <w:trPr>
          <w:trHeight w:hRule="exact" w:val="8926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6CD196" w14:textId="77777777" w:rsidR="00214F84" w:rsidRPr="000679DD" w:rsidRDefault="00000000">
            <w:pPr>
              <w:autoSpaceDE w:val="0"/>
              <w:autoSpaceDN w:val="0"/>
              <w:spacing w:before="66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3.3.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B16D2B" w14:textId="77777777" w:rsidR="00214F84" w:rsidRPr="000679DD" w:rsidRDefault="00000000">
            <w:pPr>
              <w:autoSpaceDE w:val="0"/>
              <w:autoSpaceDN w:val="0"/>
              <w:spacing w:before="66" w:after="0" w:line="230" w:lineRule="auto"/>
              <w:ind w:left="6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А. С. Пушкин.</w:t>
            </w:r>
          </w:p>
          <w:p w14:paraId="45B5BFE5" w14:textId="77777777" w:rsidR="00214F84" w:rsidRPr="000679DD" w:rsidRDefault="00000000">
            <w:pPr>
              <w:autoSpaceDE w:val="0"/>
              <w:autoSpaceDN w:val="0"/>
              <w:spacing w:before="18" w:after="0" w:line="252" w:lineRule="auto"/>
              <w:ind w:left="62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Стихотворения (не менее трёх). «Зимнее утро»,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«Зимний вечер», «Няне» и др. 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«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Сказка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 xml:space="preserve"> о 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мёртвой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 xml:space="preserve"> </w:t>
            </w:r>
            <w:r w:rsidRPr="000679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царевне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 xml:space="preserve"> и о 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семи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 xml:space="preserve"> </w:t>
            </w:r>
            <w:r w:rsidRPr="000679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богатырях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 xml:space="preserve">»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8F93A6" w14:textId="77777777" w:rsidR="00214F84" w:rsidRPr="000679DD" w:rsidRDefault="00000000">
            <w:pPr>
              <w:autoSpaceDE w:val="0"/>
              <w:autoSpaceDN w:val="0"/>
              <w:spacing w:before="66" w:after="0" w:line="230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2030E0" w14:textId="77777777" w:rsidR="00214F84" w:rsidRPr="000679DD" w:rsidRDefault="00000000">
            <w:pPr>
              <w:autoSpaceDE w:val="0"/>
              <w:autoSpaceDN w:val="0"/>
              <w:spacing w:before="66" w:after="0" w:line="230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FFFEF4" w14:textId="77777777" w:rsidR="00214F84" w:rsidRPr="000679DD" w:rsidRDefault="00000000">
            <w:pPr>
              <w:autoSpaceDE w:val="0"/>
              <w:autoSpaceDN w:val="0"/>
              <w:spacing w:before="66" w:after="0" w:line="230" w:lineRule="auto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E4C0F6" w14:textId="77777777" w:rsidR="00214F84" w:rsidRPr="000679DD" w:rsidRDefault="00000000">
            <w:pPr>
              <w:autoSpaceDE w:val="0"/>
              <w:autoSpaceDN w:val="0"/>
              <w:spacing w:before="66"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26.10.2022 11.11.2022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CB93E8" w14:textId="77777777" w:rsidR="00214F84" w:rsidRPr="000679DD" w:rsidRDefault="00000000">
            <w:pPr>
              <w:autoSpaceDE w:val="0"/>
              <w:autoSpaceDN w:val="0"/>
              <w:spacing w:before="66" w:after="0" w:line="257" w:lineRule="auto"/>
              <w:ind w:left="6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Выразительно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читать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стихотворения;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Отличать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поэтический текст от прозаического, аргументировать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свой ответ;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Определять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тематическое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единство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подобранных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произведений;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Выявлять средства художественной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изобразительности в лирических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произведениях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(эпитет, метафору, олицетворение,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сравнение);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Выполнять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письменные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работы по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первоначальному анализу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стихотворения;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Заучивать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стихотворения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наизусть;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Выразительно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читать сказку,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отвечать на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вопросы по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содержанию;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Определять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идейно-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тематическое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содержание сказки А. С. Пушкина;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Выявлять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своеобразие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авторской сказки и её отличие от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народной;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Выделять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ключевые эпизоды в тексте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произведения;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Сопоставлять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сказку с другими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видами искусства;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F5EC8B" w14:textId="540301B0" w:rsidR="00214F84" w:rsidRPr="000679DD" w:rsidRDefault="00000000">
            <w:pPr>
              <w:autoSpaceDE w:val="0"/>
              <w:autoSpaceDN w:val="0"/>
              <w:spacing w:before="66" w:after="0" w:line="254" w:lineRule="auto"/>
              <w:ind w:left="6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Устный опрос; Письменный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контроль;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Контрольная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работа;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Тестирование;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Самооценка с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использованием</w:t>
            </w:r>
            <w:r w:rsid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 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«Оценочного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листа»;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80725A" w14:textId="77777777" w:rsidR="00214F84" w:rsidRPr="000679DD" w:rsidRDefault="00000000">
            <w:pPr>
              <w:autoSpaceDE w:val="0"/>
              <w:autoSpaceDN w:val="0"/>
              <w:spacing w:before="66" w:after="0" w:line="254" w:lineRule="auto"/>
              <w:ind w:left="62" w:right="129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https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://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resh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edu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ru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subject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lesson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/7042/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conspect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/247057/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https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://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resh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edu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ru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subject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lesson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/7042/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main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/247062/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https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://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multiurok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ru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files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slaidy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dlia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otkrytogo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uroka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po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literature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zimnii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v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html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https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://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resh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edu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ru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subject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lesson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/7390/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conspect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/245585/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https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://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yandex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ru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video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preview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/?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text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=а.с.%20пушкин.%20«няне»%205%20класс&amp;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path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=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yandex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_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search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&amp;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parent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reqid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=1648989978722705-4250127072843254076-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vla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1-3545-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vla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l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7-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balancer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-8080-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BAL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9387&amp;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from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_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type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=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vast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&amp;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filmId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=13695431522026153695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https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://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resh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edu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ru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subject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lesson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/7388/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main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/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https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://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resh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edu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ru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subject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lesson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/7387/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start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/310924/</w:t>
            </w:r>
          </w:p>
        </w:tc>
      </w:tr>
    </w:tbl>
    <w:p w14:paraId="52C1CAB3" w14:textId="77777777" w:rsidR="00214F84" w:rsidRPr="000679DD" w:rsidRDefault="00214F84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6F8A04F9" w14:textId="77777777" w:rsidR="00214F84" w:rsidRPr="000679DD" w:rsidRDefault="00214F84">
      <w:pPr>
        <w:rPr>
          <w:rFonts w:ascii="Times New Roman" w:hAnsi="Times New Roman" w:cs="Times New Roman"/>
          <w:sz w:val="20"/>
          <w:szCs w:val="20"/>
          <w:lang w:val="ru-RU"/>
        </w:rPr>
        <w:sectPr w:rsidR="00214F84" w:rsidRPr="000679DD">
          <w:pgSz w:w="16840" w:h="11900"/>
          <w:pgMar w:top="284" w:right="544" w:bottom="1186" w:left="654" w:header="720" w:footer="720" w:gutter="0"/>
          <w:cols w:space="720" w:equalWidth="0">
            <w:col w:w="15641" w:space="0"/>
          </w:cols>
          <w:docGrid w:linePitch="360"/>
        </w:sectPr>
      </w:pPr>
    </w:p>
    <w:p w14:paraId="1CEDBD65" w14:textId="77777777" w:rsidR="00214F84" w:rsidRPr="000679DD" w:rsidRDefault="00214F84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50"/>
        <w:gridCol w:w="1860"/>
        <w:gridCol w:w="466"/>
        <w:gridCol w:w="972"/>
        <w:gridCol w:w="1004"/>
        <w:gridCol w:w="764"/>
        <w:gridCol w:w="1246"/>
        <w:gridCol w:w="1418"/>
        <w:gridCol w:w="7530"/>
      </w:tblGrid>
      <w:tr w:rsidR="00214F84" w:rsidRPr="000679DD" w14:paraId="7A97DA72" w14:textId="77777777" w:rsidTr="000679DD">
        <w:trPr>
          <w:trHeight w:hRule="exact" w:val="4674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8785C2" w14:textId="77777777" w:rsidR="00214F84" w:rsidRPr="000679DD" w:rsidRDefault="00000000">
            <w:pPr>
              <w:autoSpaceDE w:val="0"/>
              <w:autoSpaceDN w:val="0"/>
              <w:spacing w:before="66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3.4.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235AE9" w14:textId="77777777" w:rsidR="00214F84" w:rsidRPr="000679DD" w:rsidRDefault="00000000">
            <w:pPr>
              <w:autoSpaceDE w:val="0"/>
              <w:autoSpaceDN w:val="0"/>
              <w:spacing w:before="66" w:after="0" w:line="230" w:lineRule="auto"/>
              <w:ind w:left="6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79D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  <w:lang w:val="ru-RU"/>
              </w:rPr>
              <w:t>М. Ю. Лермонтов.</w:t>
            </w:r>
          </w:p>
          <w:p w14:paraId="48638B04" w14:textId="77777777" w:rsidR="00214F84" w:rsidRPr="000679DD" w:rsidRDefault="00000000">
            <w:pPr>
              <w:autoSpaceDE w:val="0"/>
              <w:autoSpaceDN w:val="0"/>
              <w:spacing w:before="1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79D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  <w:lang w:val="ru-RU"/>
              </w:rPr>
              <w:t>Стихотворение «Бородино»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D8E149" w14:textId="77777777" w:rsidR="00214F84" w:rsidRPr="000679DD" w:rsidRDefault="00000000">
            <w:pPr>
              <w:autoSpaceDE w:val="0"/>
              <w:autoSpaceDN w:val="0"/>
              <w:spacing w:before="66" w:after="0" w:line="230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477646" w14:textId="77777777" w:rsidR="00214F84" w:rsidRPr="000679DD" w:rsidRDefault="00000000">
            <w:pPr>
              <w:autoSpaceDE w:val="0"/>
              <w:autoSpaceDN w:val="0"/>
              <w:spacing w:before="66" w:after="0" w:line="230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914394" w14:textId="77777777" w:rsidR="00214F84" w:rsidRPr="000679DD" w:rsidRDefault="00000000">
            <w:pPr>
              <w:autoSpaceDE w:val="0"/>
              <w:autoSpaceDN w:val="0"/>
              <w:spacing w:before="66" w:after="0" w:line="230" w:lineRule="auto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DA7131" w14:textId="77777777" w:rsidR="00214F84" w:rsidRPr="000679DD" w:rsidRDefault="00000000">
            <w:pPr>
              <w:autoSpaceDE w:val="0"/>
              <w:autoSpaceDN w:val="0"/>
              <w:spacing w:before="66"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16.11.2022 17.11.2022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3511FB" w14:textId="77777777" w:rsidR="00214F84" w:rsidRPr="000679DD" w:rsidRDefault="00000000">
            <w:pPr>
              <w:autoSpaceDE w:val="0"/>
              <w:autoSpaceDN w:val="0"/>
              <w:spacing w:before="66" w:after="0" w:line="257" w:lineRule="auto"/>
              <w:ind w:left="6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Выразительно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читать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стихотворение;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Определять его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историческую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основу, идейно-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тематическое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содержание;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Определять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позицию автора;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Выявлять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жанровые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признаки и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средства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художественной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изобразительности в произведении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(эпитет,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олицетворение,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сравнение,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метафора);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Заучивать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стихотворение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наизусть;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Писать мини-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сочинение;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FFB855" w14:textId="26C1B4FD" w:rsidR="00214F84" w:rsidRPr="000679DD" w:rsidRDefault="00000000">
            <w:pPr>
              <w:autoSpaceDE w:val="0"/>
              <w:autoSpaceDN w:val="0"/>
              <w:spacing w:before="66" w:after="0" w:line="254" w:lineRule="auto"/>
              <w:ind w:left="6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Устный опрос; Контрольная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работа;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Самооценка с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использованием</w:t>
            </w:r>
            <w:r w:rsid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 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«Оценочного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листа»;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4F48F4" w14:textId="77777777" w:rsidR="00214F84" w:rsidRPr="000679DD" w:rsidRDefault="00000000">
            <w:pPr>
              <w:autoSpaceDE w:val="0"/>
              <w:autoSpaceDN w:val="0"/>
              <w:spacing w:before="66" w:after="0" w:line="245" w:lineRule="auto"/>
              <w:ind w:left="62" w:right="46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https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://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resh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edu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ru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subject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lesson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/7385/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conspect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/310955/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https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://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yandex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ru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video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preview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/?</w:t>
            </w:r>
          </w:p>
          <w:p w14:paraId="39AE9BB2" w14:textId="77777777" w:rsidR="00214F84" w:rsidRPr="000679DD" w:rsidRDefault="00000000">
            <w:pPr>
              <w:autoSpaceDE w:val="0"/>
              <w:autoSpaceDN w:val="0"/>
              <w:spacing w:before="16" w:after="0" w:line="250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 xml:space="preserve">text=м%20ю%20лермонтов%20стихотворение%20бородино%205%20класс&amp;path=yandex_search&amp;parent-reqid=1648990303195173-3750934304097878765-sas3-0912-88d-sas-l7-balancer-8080-BAL-4710&amp;from_type=vast&amp;filmId=7776214401823777808 </w:t>
            </w:r>
            <w:r w:rsidRPr="000679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https://nsportal.ru/shkola/literatura/library/2015/12/04/prezentatsiya-k-uroku-literatury-v-5-klasse-po-stihotvoreniyu-m</w:t>
            </w:r>
          </w:p>
        </w:tc>
      </w:tr>
      <w:tr w:rsidR="00214F84" w:rsidRPr="002661C2" w14:paraId="5FDE02C8" w14:textId="77777777" w:rsidTr="000679DD">
        <w:trPr>
          <w:trHeight w:hRule="exact" w:val="6008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A43F00" w14:textId="77777777" w:rsidR="00214F84" w:rsidRPr="000679DD" w:rsidRDefault="00000000">
            <w:pPr>
              <w:autoSpaceDE w:val="0"/>
              <w:autoSpaceDN w:val="0"/>
              <w:spacing w:before="66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3.5.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11B8F1" w14:textId="77777777" w:rsidR="00214F84" w:rsidRPr="000679DD" w:rsidRDefault="00000000">
            <w:pPr>
              <w:autoSpaceDE w:val="0"/>
              <w:autoSpaceDN w:val="0"/>
              <w:spacing w:before="66" w:after="0" w:line="233" w:lineRule="auto"/>
              <w:ind w:left="6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79D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  <w:lang w:val="ru-RU"/>
              </w:rPr>
              <w:t>Н. В. Гоголь.</w:t>
            </w:r>
          </w:p>
          <w:p w14:paraId="38F0DC81" w14:textId="77777777" w:rsidR="00214F84" w:rsidRPr="000679DD" w:rsidRDefault="00000000">
            <w:pPr>
              <w:autoSpaceDE w:val="0"/>
              <w:autoSpaceDN w:val="0"/>
              <w:spacing w:before="16" w:after="0" w:line="245" w:lineRule="auto"/>
              <w:ind w:left="62" w:right="4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79D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  <w:lang w:val="ru-RU"/>
              </w:rPr>
              <w:t>Повесть «Ночь перед Рождеством»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480A85" w14:textId="77777777" w:rsidR="00214F84" w:rsidRPr="000679DD" w:rsidRDefault="00000000">
            <w:pPr>
              <w:autoSpaceDE w:val="0"/>
              <w:autoSpaceDN w:val="0"/>
              <w:spacing w:before="66" w:after="0" w:line="233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C858FF" w14:textId="77777777" w:rsidR="00214F84" w:rsidRPr="000679DD" w:rsidRDefault="00000000">
            <w:pPr>
              <w:autoSpaceDE w:val="0"/>
              <w:autoSpaceDN w:val="0"/>
              <w:spacing w:before="66" w:after="0" w:line="233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0B0FD1" w14:textId="77777777" w:rsidR="00214F84" w:rsidRPr="000679DD" w:rsidRDefault="00000000">
            <w:pPr>
              <w:autoSpaceDE w:val="0"/>
              <w:autoSpaceDN w:val="0"/>
              <w:spacing w:before="66" w:after="0" w:line="233" w:lineRule="auto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6AB552" w14:textId="77777777" w:rsidR="00214F84" w:rsidRPr="000679DD" w:rsidRDefault="00000000">
            <w:pPr>
              <w:autoSpaceDE w:val="0"/>
              <w:autoSpaceDN w:val="0"/>
              <w:spacing w:before="66"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18.11.2022 25.11.2022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BACFF2" w14:textId="77777777" w:rsidR="00214F84" w:rsidRPr="000679DD" w:rsidRDefault="00000000">
            <w:pPr>
              <w:autoSpaceDE w:val="0"/>
              <w:autoSpaceDN w:val="0"/>
              <w:spacing w:before="66" w:after="0" w:line="257" w:lineRule="auto"/>
              <w:ind w:left="6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Читать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выразительно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прозаический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текст, отвечать на вопросы;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Учиться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самостоятельно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формулировать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вопросы;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Пересказывать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(кратко, подробно, выборочно) текст повести;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Выделять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ключевые эпизоды в тексте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произведения;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Составлять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устный отзыв о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прочитанном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произведении;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Определять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художественные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средства,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создающие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фантастический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настрой повести, а также картины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народной жизни;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Определять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близость повести к народным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сказкам и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легендам;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C869DC" w14:textId="0C0842AE" w:rsidR="00214F84" w:rsidRPr="000679DD" w:rsidRDefault="00000000">
            <w:pPr>
              <w:autoSpaceDE w:val="0"/>
              <w:autoSpaceDN w:val="0"/>
              <w:spacing w:before="66" w:after="0" w:line="254" w:lineRule="auto"/>
              <w:ind w:left="6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Устный опрос; Письменный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контроль;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Тестирование;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Самооценка с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использованием</w:t>
            </w:r>
            <w:r w:rsid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 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«Оценочного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листа»;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91C276" w14:textId="77777777" w:rsidR="00214F84" w:rsidRPr="000679DD" w:rsidRDefault="00000000">
            <w:pPr>
              <w:autoSpaceDE w:val="0"/>
              <w:autoSpaceDN w:val="0"/>
              <w:spacing w:before="66" w:after="0" w:line="250" w:lineRule="auto"/>
              <w:ind w:left="6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https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://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www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youtube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com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watch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?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v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=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at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7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GV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6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Kfhbc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https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://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interneturok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ru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lesson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literatura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/6-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klass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proizvedeniya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russkih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pisatelej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-19-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veka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realisticheskoe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i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fantasticheskoe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v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povesti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noch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pered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rozhdestvom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teoriya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literatury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yumor</w:t>
            </w:r>
            <w:proofErr w:type="spellEnd"/>
          </w:p>
        </w:tc>
      </w:tr>
    </w:tbl>
    <w:p w14:paraId="631D8B4B" w14:textId="77777777" w:rsidR="00214F84" w:rsidRPr="000679DD" w:rsidRDefault="00214F84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7F75B7E0" w14:textId="77777777" w:rsidR="00214F84" w:rsidRPr="000679DD" w:rsidRDefault="00214F84">
      <w:pPr>
        <w:rPr>
          <w:rFonts w:ascii="Times New Roman" w:hAnsi="Times New Roman" w:cs="Times New Roman"/>
          <w:sz w:val="20"/>
          <w:szCs w:val="20"/>
          <w:lang w:val="ru-RU"/>
        </w:rPr>
        <w:sectPr w:rsidR="00214F84" w:rsidRPr="000679DD">
          <w:pgSz w:w="16840" w:h="11900"/>
          <w:pgMar w:top="284" w:right="544" w:bottom="308" w:left="654" w:header="720" w:footer="720" w:gutter="0"/>
          <w:cols w:space="720" w:equalWidth="0">
            <w:col w:w="15641" w:space="0"/>
          </w:cols>
          <w:docGrid w:linePitch="360"/>
        </w:sectPr>
      </w:pPr>
    </w:p>
    <w:p w14:paraId="621C0156" w14:textId="77777777" w:rsidR="00214F84" w:rsidRPr="000679DD" w:rsidRDefault="00214F84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50"/>
        <w:gridCol w:w="1860"/>
        <w:gridCol w:w="466"/>
        <w:gridCol w:w="972"/>
        <w:gridCol w:w="1004"/>
        <w:gridCol w:w="764"/>
        <w:gridCol w:w="1246"/>
        <w:gridCol w:w="1418"/>
        <w:gridCol w:w="7530"/>
      </w:tblGrid>
      <w:tr w:rsidR="00214F84" w:rsidRPr="000679DD" w14:paraId="3A871AE8" w14:textId="77777777" w:rsidTr="000679DD">
        <w:trPr>
          <w:trHeight w:hRule="exact" w:val="149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6C2EE9" w14:textId="77777777" w:rsidR="00214F84" w:rsidRPr="000679DD" w:rsidRDefault="00000000">
            <w:pPr>
              <w:autoSpaceDE w:val="0"/>
              <w:autoSpaceDN w:val="0"/>
              <w:spacing w:before="66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3.6.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508559" w14:textId="77777777" w:rsidR="00214F84" w:rsidRPr="000679DD" w:rsidRDefault="00000000">
            <w:pPr>
              <w:autoSpaceDE w:val="0"/>
              <w:autoSpaceDN w:val="0"/>
              <w:spacing w:before="66" w:after="0" w:line="230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Внеклассное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 xml:space="preserve"> 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чтение</w:t>
            </w:r>
            <w:proofErr w:type="spellEnd"/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1885F7" w14:textId="77777777" w:rsidR="00214F84" w:rsidRPr="000679DD" w:rsidRDefault="00000000">
            <w:pPr>
              <w:autoSpaceDE w:val="0"/>
              <w:autoSpaceDN w:val="0"/>
              <w:spacing w:before="66" w:after="0" w:line="230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D83E61" w14:textId="77777777" w:rsidR="00214F84" w:rsidRPr="000679DD" w:rsidRDefault="00000000">
            <w:pPr>
              <w:autoSpaceDE w:val="0"/>
              <w:autoSpaceDN w:val="0"/>
              <w:spacing w:before="66" w:after="0" w:line="230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DDED94" w14:textId="77777777" w:rsidR="00214F84" w:rsidRPr="000679DD" w:rsidRDefault="00000000">
            <w:pPr>
              <w:autoSpaceDE w:val="0"/>
              <w:autoSpaceDN w:val="0"/>
              <w:spacing w:before="66" w:after="0" w:line="230" w:lineRule="auto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EFEE2E" w14:textId="77777777" w:rsidR="00214F84" w:rsidRPr="000679DD" w:rsidRDefault="00000000">
            <w:pPr>
              <w:autoSpaceDE w:val="0"/>
              <w:autoSpaceDN w:val="0"/>
              <w:spacing w:before="66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30.11.2022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912304" w14:textId="77777777" w:rsidR="00214F84" w:rsidRPr="000679DD" w:rsidRDefault="00000000">
            <w:pPr>
              <w:autoSpaceDE w:val="0"/>
              <w:autoSpaceDN w:val="0"/>
              <w:spacing w:before="66" w:after="0" w:line="254" w:lineRule="auto"/>
              <w:ind w:left="6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Читать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выразительно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прозаический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текст,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пересказывать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текст</w:t>
            </w:r>
            <w:proofErr w:type="gram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, Выделять</w:t>
            </w:r>
            <w:proofErr w:type="gram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ключевые эпизоды в тексте.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F93529" w14:textId="77777777" w:rsidR="00214F84" w:rsidRPr="000679DD" w:rsidRDefault="00000000">
            <w:pPr>
              <w:autoSpaceDE w:val="0"/>
              <w:autoSpaceDN w:val="0"/>
              <w:spacing w:before="66" w:after="0" w:line="230" w:lineRule="auto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Устный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 xml:space="preserve"> 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опрос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;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791E2A" w14:textId="77777777" w:rsidR="00214F84" w:rsidRPr="000679DD" w:rsidRDefault="00000000">
            <w:pPr>
              <w:autoSpaceDE w:val="0"/>
              <w:autoSpaceDN w:val="0"/>
              <w:spacing w:before="66" w:after="0" w:line="230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https://resh.edu.ru/subject/lesson/7386/</w:t>
            </w:r>
          </w:p>
        </w:tc>
      </w:tr>
      <w:tr w:rsidR="00214F84" w:rsidRPr="000679DD" w14:paraId="7C3CEFF6" w14:textId="77777777">
        <w:trPr>
          <w:trHeight w:hRule="exact" w:val="308"/>
        </w:trPr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201477" w14:textId="77777777" w:rsidR="00214F84" w:rsidRPr="000679DD" w:rsidRDefault="00000000">
            <w:pPr>
              <w:autoSpaceDE w:val="0"/>
              <w:autoSpaceDN w:val="0"/>
              <w:spacing w:before="70" w:after="0" w:line="230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Итого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 xml:space="preserve"> 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по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 xml:space="preserve"> 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BDFF6F" w14:textId="77777777" w:rsidR="00214F84" w:rsidRPr="000679DD" w:rsidRDefault="00000000">
            <w:pPr>
              <w:autoSpaceDE w:val="0"/>
              <w:autoSpaceDN w:val="0"/>
              <w:spacing w:before="70" w:after="0" w:line="230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19</w:t>
            </w:r>
          </w:p>
        </w:tc>
        <w:tc>
          <w:tcPr>
            <w:tcW w:w="12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FD15E0" w14:textId="77777777" w:rsidR="00214F84" w:rsidRPr="000679DD" w:rsidRDefault="00214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F84" w:rsidRPr="002661C2" w14:paraId="3E1ECE5A" w14:textId="77777777">
        <w:trPr>
          <w:trHeight w:hRule="exact" w:val="306"/>
        </w:trPr>
        <w:tc>
          <w:tcPr>
            <w:tcW w:w="156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CEBC68" w14:textId="77777777" w:rsidR="00214F84" w:rsidRPr="000679DD" w:rsidRDefault="00000000">
            <w:pPr>
              <w:autoSpaceDE w:val="0"/>
              <w:autoSpaceDN w:val="0"/>
              <w:spacing w:before="66" w:after="0" w:line="230" w:lineRule="auto"/>
              <w:ind w:left="6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Раздел 4.</w:t>
            </w:r>
            <w:r w:rsidRPr="000679D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  <w:lang w:val="ru-RU"/>
              </w:rPr>
              <w:t xml:space="preserve"> Литература второй половины </w:t>
            </w:r>
            <w:r w:rsidRPr="000679D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</w:rPr>
              <w:t>XIX</w:t>
            </w:r>
            <w:r w:rsidRPr="000679D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  <w:lang w:val="ru-RU"/>
              </w:rPr>
              <w:t xml:space="preserve"> века </w:t>
            </w:r>
          </w:p>
        </w:tc>
      </w:tr>
      <w:tr w:rsidR="00214F84" w:rsidRPr="002661C2" w14:paraId="5AE32E97" w14:textId="77777777" w:rsidTr="000679DD">
        <w:trPr>
          <w:trHeight w:hRule="exact" w:val="5044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DF341A" w14:textId="77777777" w:rsidR="00214F84" w:rsidRPr="000679DD" w:rsidRDefault="00000000">
            <w:pPr>
              <w:autoSpaceDE w:val="0"/>
              <w:autoSpaceDN w:val="0"/>
              <w:spacing w:before="6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4.1.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DEA862" w14:textId="4544076F" w:rsidR="00214F84" w:rsidRPr="000679DD" w:rsidRDefault="00000000">
            <w:pPr>
              <w:autoSpaceDE w:val="0"/>
              <w:autoSpaceDN w:val="0"/>
              <w:spacing w:before="68" w:after="0" w:line="245" w:lineRule="auto"/>
              <w:ind w:left="62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79D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  <w:lang w:val="ru-RU"/>
              </w:rPr>
              <w:t>И. С. Тургенев. Рассказ</w:t>
            </w:r>
            <w:r w:rsidR="000679D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  <w:lang w:val="ru-RU"/>
              </w:rPr>
              <w:t xml:space="preserve"> </w:t>
            </w:r>
            <w:r w:rsidRPr="000679D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  <w:lang w:val="ru-RU"/>
              </w:rPr>
              <w:t>«Муму»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EE7065" w14:textId="77777777" w:rsidR="00214F84" w:rsidRPr="000679DD" w:rsidRDefault="00000000">
            <w:pPr>
              <w:autoSpaceDE w:val="0"/>
              <w:autoSpaceDN w:val="0"/>
              <w:spacing w:before="68" w:after="0" w:line="230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5AC6C1" w14:textId="77777777" w:rsidR="00214F84" w:rsidRPr="000679DD" w:rsidRDefault="00000000">
            <w:pPr>
              <w:autoSpaceDE w:val="0"/>
              <w:autoSpaceDN w:val="0"/>
              <w:spacing w:before="68" w:after="0" w:line="230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87C1D1" w14:textId="77777777" w:rsidR="00214F84" w:rsidRPr="000679DD" w:rsidRDefault="00000000">
            <w:pPr>
              <w:autoSpaceDE w:val="0"/>
              <w:autoSpaceDN w:val="0"/>
              <w:spacing w:before="68" w:after="0" w:line="230" w:lineRule="auto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233164" w14:textId="77777777" w:rsidR="00214F84" w:rsidRPr="000679DD" w:rsidRDefault="00000000">
            <w:pPr>
              <w:autoSpaceDE w:val="0"/>
              <w:autoSpaceDN w:val="0"/>
              <w:spacing w:before="68"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01.12.2022 09.12.2022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2A813B" w14:textId="77777777" w:rsidR="00214F84" w:rsidRPr="000679DD" w:rsidRDefault="00000000">
            <w:pPr>
              <w:autoSpaceDE w:val="0"/>
              <w:autoSpaceDN w:val="0"/>
              <w:spacing w:before="68" w:after="0" w:line="257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Выразительно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читать рассказ,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отвечать на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вопросы,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пересказывать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(подробно и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сжато);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Выделять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наиболее яркие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эпизоды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произведения;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Составлять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простой план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рассказа;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Определять тему, идею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произведения;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Характеризовать главных героев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рассказа;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Составлять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устный портрет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Герасима;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Определять роль пейзажных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описаний;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Писать сочинение по содержанию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рассказа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AC54E1" w14:textId="054BBAA5" w:rsidR="00214F84" w:rsidRPr="000679DD" w:rsidRDefault="00000000">
            <w:pPr>
              <w:autoSpaceDE w:val="0"/>
              <w:autoSpaceDN w:val="0"/>
              <w:spacing w:before="68" w:after="0" w:line="254" w:lineRule="auto"/>
              <w:ind w:left="6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Устный опрос; Письменный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контроль;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Контрольная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работа;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Тестирование;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Самооценка с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использованием</w:t>
            </w:r>
            <w:r w:rsid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 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«Оценочного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листа»;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41082A" w14:textId="77777777" w:rsidR="00214F84" w:rsidRPr="000679DD" w:rsidRDefault="00000000">
            <w:pPr>
              <w:autoSpaceDE w:val="0"/>
              <w:autoSpaceDN w:val="0"/>
              <w:spacing w:before="68" w:after="0" w:line="252" w:lineRule="auto"/>
              <w:ind w:left="6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https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://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infourok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ru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prezentaciya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po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literature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na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temu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biografiya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isturgeneva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klass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-759079.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html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https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://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resh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edu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ru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subject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lesson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/7381/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conspect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/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https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://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resh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edu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ru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subject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lesson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/7380/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start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/244594/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https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://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www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youtube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com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watch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?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v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=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NHDqnrgaZGo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https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://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resh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edu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ru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subject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lesson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/7384/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https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://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interneturok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ru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lesson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literatura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/6-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klass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proizvedeniya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russkih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pisatelej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-19-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veka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n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v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gogol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istoriya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sozdaniya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sbornika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vechera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na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hutore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bliz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dikanki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syuzhet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povesti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kartiny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narodnoy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zhizni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v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povesti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noch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pered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rozhdestvom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peyzazh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rozhdestvenskoy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nochi</w:t>
            </w:r>
            <w:proofErr w:type="spellEnd"/>
          </w:p>
        </w:tc>
      </w:tr>
      <w:tr w:rsidR="00214F84" w:rsidRPr="000679DD" w14:paraId="1008C7F0" w14:textId="77777777" w:rsidTr="000679DD">
        <w:trPr>
          <w:trHeight w:hRule="exact" w:val="288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7F3018" w14:textId="77777777" w:rsidR="00214F84" w:rsidRPr="000679DD" w:rsidRDefault="00000000">
            <w:pPr>
              <w:autoSpaceDE w:val="0"/>
              <w:autoSpaceDN w:val="0"/>
              <w:spacing w:before="70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4.2.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64EF5F" w14:textId="77777777" w:rsidR="00214F84" w:rsidRPr="000679DD" w:rsidRDefault="00000000">
            <w:pPr>
              <w:autoSpaceDE w:val="0"/>
              <w:autoSpaceDN w:val="0"/>
              <w:spacing w:before="70" w:after="0" w:line="230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Развитие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 xml:space="preserve"> 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речи</w:t>
            </w:r>
            <w:proofErr w:type="spellEnd"/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3FE382" w14:textId="77777777" w:rsidR="00214F84" w:rsidRPr="000679DD" w:rsidRDefault="00000000">
            <w:pPr>
              <w:autoSpaceDE w:val="0"/>
              <w:autoSpaceDN w:val="0"/>
              <w:spacing w:before="70" w:after="0" w:line="230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07BD74" w14:textId="77777777" w:rsidR="00214F84" w:rsidRPr="000679DD" w:rsidRDefault="00214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FBF310" w14:textId="77777777" w:rsidR="00214F84" w:rsidRPr="000679DD" w:rsidRDefault="00214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A8AA8B" w14:textId="77777777" w:rsidR="00214F84" w:rsidRPr="000679DD" w:rsidRDefault="00214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A3688A" w14:textId="77777777" w:rsidR="00214F84" w:rsidRPr="000679DD" w:rsidRDefault="00214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EE725D" w14:textId="77777777" w:rsidR="00214F84" w:rsidRPr="000679DD" w:rsidRDefault="00214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A639EA" w14:textId="77777777" w:rsidR="00214F84" w:rsidRPr="000679DD" w:rsidRDefault="00214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BEAF477" w14:textId="77777777" w:rsidR="00214F84" w:rsidRPr="000679DD" w:rsidRDefault="00214F84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0"/>
          <w:szCs w:val="20"/>
        </w:rPr>
      </w:pPr>
    </w:p>
    <w:p w14:paraId="3FB14E80" w14:textId="77777777" w:rsidR="00214F84" w:rsidRPr="000679DD" w:rsidRDefault="00214F84">
      <w:pPr>
        <w:rPr>
          <w:rFonts w:ascii="Times New Roman" w:hAnsi="Times New Roman" w:cs="Times New Roman"/>
          <w:sz w:val="20"/>
          <w:szCs w:val="20"/>
        </w:rPr>
        <w:sectPr w:rsidR="00214F84" w:rsidRPr="000679DD">
          <w:pgSz w:w="16840" w:h="11900"/>
          <w:pgMar w:top="284" w:right="544" w:bottom="1440" w:left="654" w:header="720" w:footer="720" w:gutter="0"/>
          <w:cols w:space="720" w:equalWidth="0">
            <w:col w:w="15641" w:space="0"/>
          </w:cols>
          <w:docGrid w:linePitch="360"/>
        </w:sectPr>
      </w:pPr>
    </w:p>
    <w:p w14:paraId="101D531A" w14:textId="77777777" w:rsidR="00214F84" w:rsidRPr="000679DD" w:rsidRDefault="00214F84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50"/>
        <w:gridCol w:w="1860"/>
        <w:gridCol w:w="466"/>
        <w:gridCol w:w="972"/>
        <w:gridCol w:w="1004"/>
        <w:gridCol w:w="764"/>
        <w:gridCol w:w="1246"/>
        <w:gridCol w:w="1418"/>
        <w:gridCol w:w="7530"/>
      </w:tblGrid>
      <w:tr w:rsidR="00214F84" w:rsidRPr="002661C2" w14:paraId="7F94157C" w14:textId="77777777" w:rsidTr="000679DD">
        <w:trPr>
          <w:trHeight w:hRule="exact" w:val="384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09D4AD" w14:textId="77777777" w:rsidR="00214F84" w:rsidRPr="000679DD" w:rsidRDefault="00000000">
            <w:pPr>
              <w:autoSpaceDE w:val="0"/>
              <w:autoSpaceDN w:val="0"/>
              <w:spacing w:before="66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4.3.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30CE96" w14:textId="77777777" w:rsidR="00214F84" w:rsidRPr="000679DD" w:rsidRDefault="00000000">
            <w:pPr>
              <w:autoSpaceDE w:val="0"/>
              <w:autoSpaceDN w:val="0"/>
              <w:spacing w:before="66" w:after="0" w:line="230" w:lineRule="auto"/>
              <w:ind w:left="6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Н. А. Некрасов.</w:t>
            </w:r>
          </w:p>
          <w:p w14:paraId="7F720CE1" w14:textId="21FE3187" w:rsidR="00214F84" w:rsidRPr="000679DD" w:rsidRDefault="00000000">
            <w:pPr>
              <w:autoSpaceDE w:val="0"/>
              <w:autoSpaceDN w:val="0"/>
              <w:spacing w:before="18" w:after="0" w:line="250" w:lineRule="auto"/>
              <w:ind w:left="6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Стихотворения (не менее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двух). «Крестьянские дети».</w:t>
            </w:r>
            <w:r w:rsid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 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«Школьник». Поэма «Мороз, Красный нос» (фрагмент)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652360" w14:textId="77777777" w:rsidR="00214F84" w:rsidRPr="000679DD" w:rsidRDefault="00000000">
            <w:pPr>
              <w:autoSpaceDE w:val="0"/>
              <w:autoSpaceDN w:val="0"/>
              <w:spacing w:before="66" w:after="0" w:line="230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0AFBA9" w14:textId="77777777" w:rsidR="00214F84" w:rsidRPr="000679DD" w:rsidRDefault="00000000">
            <w:pPr>
              <w:autoSpaceDE w:val="0"/>
              <w:autoSpaceDN w:val="0"/>
              <w:spacing w:before="66" w:after="0" w:line="230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653771" w14:textId="77777777" w:rsidR="00214F84" w:rsidRPr="000679DD" w:rsidRDefault="00000000">
            <w:pPr>
              <w:autoSpaceDE w:val="0"/>
              <w:autoSpaceDN w:val="0"/>
              <w:spacing w:before="66" w:after="0" w:line="230" w:lineRule="auto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0CDAF8" w14:textId="77777777" w:rsidR="00214F84" w:rsidRPr="000679DD" w:rsidRDefault="00000000">
            <w:pPr>
              <w:autoSpaceDE w:val="0"/>
              <w:autoSpaceDN w:val="0"/>
              <w:spacing w:before="66"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14.12.2022 16.12.2022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392BAA" w14:textId="77777777" w:rsidR="00214F84" w:rsidRPr="000679DD" w:rsidRDefault="00000000">
            <w:pPr>
              <w:autoSpaceDE w:val="0"/>
              <w:autoSpaceDN w:val="0"/>
              <w:spacing w:before="66" w:after="0" w:line="257" w:lineRule="auto"/>
              <w:ind w:left="6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Выразительно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читать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поэтический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текст, в том числе по ролям;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Определять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тематическое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содержание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стихотворения;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Характеризовать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главных героев,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лирического героя (автора);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Определять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отношение автора к детям;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Выявлять средства художественной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выразительности</w:t>
            </w:r>
            <w:proofErr w:type="gram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; Заучивать</w:t>
            </w:r>
            <w:proofErr w:type="gram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стихотворение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наизусть;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4D1537" w14:textId="23E1A185" w:rsidR="00214F84" w:rsidRPr="000679DD" w:rsidRDefault="00000000">
            <w:pPr>
              <w:autoSpaceDE w:val="0"/>
              <w:autoSpaceDN w:val="0"/>
              <w:spacing w:before="66" w:after="0" w:line="254" w:lineRule="auto"/>
              <w:ind w:left="6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Устный опрос; Практическая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работа;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Самооценка с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использованием</w:t>
            </w:r>
            <w:r w:rsid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 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«Оценочного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листа»;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33AD81" w14:textId="77777777" w:rsidR="00214F84" w:rsidRPr="000679DD" w:rsidRDefault="00000000">
            <w:pPr>
              <w:autoSpaceDE w:val="0"/>
              <w:autoSpaceDN w:val="0"/>
              <w:spacing w:before="66" w:after="0" w:line="250" w:lineRule="auto"/>
              <w:ind w:left="62" w:right="46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https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://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resh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edu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ru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subject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lesson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/7382/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conspect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/245393/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https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://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resh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edu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ru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subject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lesson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/7383/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start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/245458/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https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://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resh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edu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ru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subject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lesson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/6034/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conspect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/192107/</w:t>
            </w:r>
          </w:p>
        </w:tc>
      </w:tr>
    </w:tbl>
    <w:p w14:paraId="6F093E44" w14:textId="77777777" w:rsidR="00214F84" w:rsidRPr="000679DD" w:rsidRDefault="00214F84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50A6993C" w14:textId="77777777" w:rsidR="00214F84" w:rsidRPr="000679DD" w:rsidRDefault="00214F84">
      <w:pPr>
        <w:rPr>
          <w:rFonts w:ascii="Times New Roman" w:hAnsi="Times New Roman" w:cs="Times New Roman"/>
          <w:sz w:val="20"/>
          <w:szCs w:val="20"/>
          <w:lang w:val="ru-RU"/>
        </w:rPr>
        <w:sectPr w:rsidR="00214F84" w:rsidRPr="000679DD">
          <w:pgSz w:w="16840" w:h="11900"/>
          <w:pgMar w:top="284" w:right="544" w:bottom="1440" w:left="654" w:header="720" w:footer="720" w:gutter="0"/>
          <w:cols w:space="720" w:equalWidth="0">
            <w:col w:w="15641" w:space="0"/>
          </w:cols>
          <w:docGrid w:linePitch="360"/>
        </w:sectPr>
      </w:pPr>
    </w:p>
    <w:p w14:paraId="2251673E" w14:textId="77777777" w:rsidR="00214F84" w:rsidRPr="000679DD" w:rsidRDefault="00214F84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50"/>
        <w:gridCol w:w="1860"/>
        <w:gridCol w:w="466"/>
        <w:gridCol w:w="972"/>
        <w:gridCol w:w="1004"/>
        <w:gridCol w:w="764"/>
        <w:gridCol w:w="1246"/>
        <w:gridCol w:w="1276"/>
        <w:gridCol w:w="7672"/>
      </w:tblGrid>
      <w:tr w:rsidR="00214F84" w:rsidRPr="000679DD" w14:paraId="4CEC0E85" w14:textId="77777777" w:rsidTr="000679DD">
        <w:trPr>
          <w:trHeight w:hRule="exact" w:val="7076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F28433" w14:textId="77777777" w:rsidR="00214F84" w:rsidRPr="000679DD" w:rsidRDefault="00000000">
            <w:pPr>
              <w:autoSpaceDE w:val="0"/>
              <w:autoSpaceDN w:val="0"/>
              <w:spacing w:before="66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4.4.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C667BB" w14:textId="77777777" w:rsidR="00214F84" w:rsidRPr="000679DD" w:rsidRDefault="00000000">
            <w:pPr>
              <w:autoSpaceDE w:val="0"/>
              <w:autoSpaceDN w:val="0"/>
              <w:spacing w:before="66" w:after="0" w:line="230" w:lineRule="auto"/>
              <w:ind w:left="6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79D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  <w:lang w:val="ru-RU"/>
              </w:rPr>
              <w:t>Л. Н. Толстой.</w:t>
            </w:r>
          </w:p>
          <w:p w14:paraId="5F86242F" w14:textId="77777777" w:rsidR="00214F84" w:rsidRPr="000679DD" w:rsidRDefault="00000000">
            <w:pPr>
              <w:autoSpaceDE w:val="0"/>
              <w:autoSpaceDN w:val="0"/>
              <w:spacing w:before="18" w:after="0" w:line="245" w:lineRule="auto"/>
              <w:ind w:left="62" w:right="4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79D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  <w:lang w:val="ru-RU"/>
              </w:rPr>
              <w:t xml:space="preserve">Рассказ «Кавказский пленник»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270235" w14:textId="77777777" w:rsidR="00214F84" w:rsidRPr="000679DD" w:rsidRDefault="00000000">
            <w:pPr>
              <w:autoSpaceDE w:val="0"/>
              <w:autoSpaceDN w:val="0"/>
              <w:spacing w:before="66" w:after="0" w:line="230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8C6AA5" w14:textId="77777777" w:rsidR="00214F84" w:rsidRPr="000679DD" w:rsidRDefault="00000000">
            <w:pPr>
              <w:autoSpaceDE w:val="0"/>
              <w:autoSpaceDN w:val="0"/>
              <w:spacing w:before="66" w:after="0" w:line="230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E4090A" w14:textId="77777777" w:rsidR="00214F84" w:rsidRPr="000679DD" w:rsidRDefault="00000000">
            <w:pPr>
              <w:autoSpaceDE w:val="0"/>
              <w:autoSpaceDN w:val="0"/>
              <w:spacing w:before="66" w:after="0" w:line="230" w:lineRule="auto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3BC151" w14:textId="77777777" w:rsidR="00214F84" w:rsidRPr="000679DD" w:rsidRDefault="00000000">
            <w:pPr>
              <w:autoSpaceDE w:val="0"/>
              <w:autoSpaceDN w:val="0"/>
              <w:spacing w:before="66"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21.12.2022 30.12.2022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73FD7E" w14:textId="77777777" w:rsidR="00214F84" w:rsidRPr="000679DD" w:rsidRDefault="00000000">
            <w:pPr>
              <w:autoSpaceDE w:val="0"/>
              <w:autoSpaceDN w:val="0"/>
              <w:spacing w:before="66" w:after="0" w:line="257" w:lineRule="auto"/>
              <w:ind w:left="6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Выразительно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читать текст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рассказа, отвечать на вопросы,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пересказывать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(подробно и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сжато);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Выявлять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основную мысль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рассказа,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определять его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композиционные особенности;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Выделять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ключевые эпизоды в тексте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произведения;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Составлять план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сообщения о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главных героях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произведения;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Составлять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сравнительную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характеристику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Жилина и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Костылина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Характеризовать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горцев, их обычаи и нравы;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Давать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собственную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интерпретацию и оценку рассказа;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Давать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развёрнутый ответ на вопрос,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связанный со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знанием и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пониманием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литературного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произведения;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D0A60A" w14:textId="2FBEC316" w:rsidR="00214F84" w:rsidRPr="000679DD" w:rsidRDefault="00000000">
            <w:pPr>
              <w:autoSpaceDE w:val="0"/>
              <w:autoSpaceDN w:val="0"/>
              <w:spacing w:before="66" w:after="0" w:line="254" w:lineRule="auto"/>
              <w:ind w:left="6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Устный опрос; Письменный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контроль;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Контрольная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работа;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Тестирование;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Самооценка с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использованием</w:t>
            </w:r>
            <w:r w:rsid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 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«Оценочного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листа»;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7E8A40" w14:textId="77777777" w:rsidR="00214F84" w:rsidRPr="000679DD" w:rsidRDefault="00000000">
            <w:pPr>
              <w:autoSpaceDE w:val="0"/>
              <w:autoSpaceDN w:val="0"/>
              <w:spacing w:before="66" w:after="0" w:line="250" w:lineRule="auto"/>
              <w:ind w:left="62" w:right="46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https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://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resh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edu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ru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subject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lesson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/7378/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conspect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/245553/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https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://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resh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edu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ru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subject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lesson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/7377/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start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/300940/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https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://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yandex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ru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video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preview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/?</w:t>
            </w:r>
          </w:p>
          <w:p w14:paraId="468A9111" w14:textId="77777777" w:rsidR="00214F84" w:rsidRPr="000679DD" w:rsidRDefault="00000000">
            <w:pPr>
              <w:autoSpaceDE w:val="0"/>
              <w:autoSpaceDN w:val="0"/>
              <w:spacing w:before="16" w:after="0" w:line="247" w:lineRule="auto"/>
              <w:ind w:left="62" w:right="1008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text=Л.%20Н.%20</w:t>
            </w:r>
            <w:proofErr w:type="gram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Толстой.%</w:t>
            </w:r>
            <w:proofErr w:type="gram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20Рассказ%20«Кавказский%20пленник»%205%20класс&amp;path=yandex_search&amp;parent-reqid=1648991095572565-2842330136263050613-vla1-4706-vla-l7-balancer-8080-BAL-</w:t>
            </w:r>
            <w:r w:rsidRPr="000679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4011&amp;from_type=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vast&amp;filmId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=15798449416769735650</w:t>
            </w:r>
          </w:p>
        </w:tc>
      </w:tr>
      <w:tr w:rsidR="00214F84" w:rsidRPr="000679DD" w14:paraId="75DB071B" w14:textId="77777777" w:rsidTr="000679DD">
        <w:trPr>
          <w:trHeight w:hRule="exact" w:val="306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F5D9E3" w14:textId="77777777" w:rsidR="00214F84" w:rsidRPr="000679DD" w:rsidRDefault="00000000">
            <w:pPr>
              <w:autoSpaceDE w:val="0"/>
              <w:autoSpaceDN w:val="0"/>
              <w:spacing w:before="66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4.5.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B49D92" w14:textId="77777777" w:rsidR="00214F84" w:rsidRPr="000679DD" w:rsidRDefault="00000000">
            <w:pPr>
              <w:autoSpaceDE w:val="0"/>
              <w:autoSpaceDN w:val="0"/>
              <w:spacing w:before="66" w:after="0" w:line="230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Внеклассное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 xml:space="preserve"> 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чтение</w:t>
            </w:r>
            <w:proofErr w:type="spellEnd"/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0DEE83" w14:textId="77777777" w:rsidR="00214F84" w:rsidRPr="000679DD" w:rsidRDefault="00000000">
            <w:pPr>
              <w:autoSpaceDE w:val="0"/>
              <w:autoSpaceDN w:val="0"/>
              <w:spacing w:before="66" w:after="0" w:line="230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83F6D3" w14:textId="77777777" w:rsidR="00214F84" w:rsidRPr="000679DD" w:rsidRDefault="00214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A0D152" w14:textId="77777777" w:rsidR="00214F84" w:rsidRPr="000679DD" w:rsidRDefault="00214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8B1A5F" w14:textId="77777777" w:rsidR="00214F84" w:rsidRPr="000679DD" w:rsidRDefault="00214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7F715A" w14:textId="77777777" w:rsidR="00214F84" w:rsidRPr="000679DD" w:rsidRDefault="00214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2C3E12" w14:textId="77777777" w:rsidR="00214F84" w:rsidRPr="000679DD" w:rsidRDefault="00214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56111A" w14:textId="77777777" w:rsidR="00214F84" w:rsidRPr="000679DD" w:rsidRDefault="00214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F84" w:rsidRPr="000679DD" w14:paraId="29435D70" w14:textId="77777777">
        <w:trPr>
          <w:trHeight w:hRule="exact" w:val="306"/>
        </w:trPr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AC8FF7" w14:textId="77777777" w:rsidR="00214F84" w:rsidRPr="000679DD" w:rsidRDefault="00000000">
            <w:pPr>
              <w:autoSpaceDE w:val="0"/>
              <w:autoSpaceDN w:val="0"/>
              <w:spacing w:before="68" w:after="0" w:line="230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Итого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 xml:space="preserve"> 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по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 xml:space="preserve"> 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1BEBFE" w14:textId="77777777" w:rsidR="00214F84" w:rsidRPr="000679DD" w:rsidRDefault="00000000">
            <w:pPr>
              <w:autoSpaceDE w:val="0"/>
              <w:autoSpaceDN w:val="0"/>
              <w:spacing w:before="68" w:after="0" w:line="230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14</w:t>
            </w:r>
          </w:p>
        </w:tc>
        <w:tc>
          <w:tcPr>
            <w:tcW w:w="12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395373" w14:textId="77777777" w:rsidR="00214F84" w:rsidRPr="000679DD" w:rsidRDefault="00214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F84" w:rsidRPr="002661C2" w14:paraId="5BBAF70A" w14:textId="77777777">
        <w:trPr>
          <w:trHeight w:hRule="exact" w:val="288"/>
        </w:trPr>
        <w:tc>
          <w:tcPr>
            <w:tcW w:w="156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64526E" w14:textId="77777777" w:rsidR="00214F84" w:rsidRPr="000679DD" w:rsidRDefault="00000000">
            <w:pPr>
              <w:autoSpaceDE w:val="0"/>
              <w:autoSpaceDN w:val="0"/>
              <w:spacing w:before="66" w:after="0" w:line="233" w:lineRule="auto"/>
              <w:ind w:left="6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Раздел </w:t>
            </w:r>
            <w:proofErr w:type="gram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5.Литература</w:t>
            </w:r>
            <w:proofErr w:type="gram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 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XIX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—ХХ веков</w:t>
            </w:r>
          </w:p>
        </w:tc>
      </w:tr>
    </w:tbl>
    <w:p w14:paraId="2EA41380" w14:textId="77777777" w:rsidR="00214F84" w:rsidRPr="000679DD" w:rsidRDefault="00214F84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678CD94F" w14:textId="77777777" w:rsidR="00214F84" w:rsidRPr="000679DD" w:rsidRDefault="00214F84">
      <w:pPr>
        <w:rPr>
          <w:rFonts w:ascii="Times New Roman" w:hAnsi="Times New Roman" w:cs="Times New Roman"/>
          <w:sz w:val="20"/>
          <w:szCs w:val="20"/>
          <w:lang w:val="ru-RU"/>
        </w:rPr>
        <w:sectPr w:rsidR="00214F84" w:rsidRPr="000679DD">
          <w:pgSz w:w="16840" w:h="11900"/>
          <w:pgMar w:top="284" w:right="544" w:bottom="1440" w:left="654" w:header="720" w:footer="720" w:gutter="0"/>
          <w:cols w:space="720" w:equalWidth="0">
            <w:col w:w="15641" w:space="0"/>
          </w:cols>
          <w:docGrid w:linePitch="360"/>
        </w:sectPr>
      </w:pPr>
    </w:p>
    <w:p w14:paraId="2179944D" w14:textId="77777777" w:rsidR="00214F84" w:rsidRPr="000679DD" w:rsidRDefault="00214F84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50"/>
        <w:gridCol w:w="1860"/>
        <w:gridCol w:w="466"/>
        <w:gridCol w:w="972"/>
        <w:gridCol w:w="1004"/>
        <w:gridCol w:w="764"/>
        <w:gridCol w:w="1246"/>
        <w:gridCol w:w="1418"/>
        <w:gridCol w:w="7530"/>
      </w:tblGrid>
      <w:tr w:rsidR="00214F84" w:rsidRPr="002661C2" w14:paraId="59464045" w14:textId="77777777" w:rsidTr="000679DD">
        <w:trPr>
          <w:trHeight w:hRule="exact" w:val="4146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3B1754" w14:textId="77777777" w:rsidR="00214F84" w:rsidRPr="000679DD" w:rsidRDefault="00000000">
            <w:pPr>
              <w:autoSpaceDE w:val="0"/>
              <w:autoSpaceDN w:val="0"/>
              <w:spacing w:before="66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5.1.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FAC4B1" w14:textId="77777777" w:rsidR="00214F84" w:rsidRPr="000679DD" w:rsidRDefault="00000000">
            <w:pPr>
              <w:autoSpaceDE w:val="0"/>
              <w:autoSpaceDN w:val="0"/>
              <w:spacing w:before="66" w:after="0" w:line="252" w:lineRule="auto"/>
              <w:ind w:left="6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Стихотворения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отечественных поэтов 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XIX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—ХХ веков о родной природе и о связи человека с Родиной (не менее пяти). Например, стихотворения А. К.</w:t>
            </w:r>
          </w:p>
          <w:p w14:paraId="00585F3F" w14:textId="77777777" w:rsidR="00214F84" w:rsidRPr="000679DD" w:rsidRDefault="00000000">
            <w:pPr>
              <w:autoSpaceDE w:val="0"/>
              <w:autoSpaceDN w:val="0"/>
              <w:spacing w:before="18" w:after="0" w:line="247" w:lineRule="auto"/>
              <w:ind w:left="62" w:right="12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Толстого, Ф. И. Тютчева, А. А. Фета, И. А. Бунина, А. А. Блока, С. А. Есенина, Н. М.</w:t>
            </w:r>
          </w:p>
          <w:p w14:paraId="594A960E" w14:textId="77777777" w:rsidR="00214F84" w:rsidRPr="000679DD" w:rsidRDefault="00000000">
            <w:pPr>
              <w:autoSpaceDE w:val="0"/>
              <w:autoSpaceDN w:val="0"/>
              <w:spacing w:before="18" w:after="0" w:line="230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Рубцова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 xml:space="preserve">, Ю. П. 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Кузнецова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6B6A56" w14:textId="77777777" w:rsidR="00214F84" w:rsidRPr="000679DD" w:rsidRDefault="00000000">
            <w:pPr>
              <w:autoSpaceDE w:val="0"/>
              <w:autoSpaceDN w:val="0"/>
              <w:spacing w:before="66" w:after="0" w:line="230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DB1F89" w14:textId="77777777" w:rsidR="00214F84" w:rsidRPr="000679DD" w:rsidRDefault="00000000">
            <w:pPr>
              <w:autoSpaceDE w:val="0"/>
              <w:autoSpaceDN w:val="0"/>
              <w:spacing w:before="66" w:after="0" w:line="230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55B0BF" w14:textId="77777777" w:rsidR="00214F84" w:rsidRPr="000679DD" w:rsidRDefault="00000000">
            <w:pPr>
              <w:autoSpaceDE w:val="0"/>
              <w:autoSpaceDN w:val="0"/>
              <w:spacing w:before="66" w:after="0" w:line="230" w:lineRule="auto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6A7165" w14:textId="77777777" w:rsidR="00214F84" w:rsidRPr="000679DD" w:rsidRDefault="00000000">
            <w:pPr>
              <w:autoSpaceDE w:val="0"/>
              <w:autoSpaceDN w:val="0"/>
              <w:spacing w:before="66"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11.01.2023 20.01.2023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8CF9A5" w14:textId="77777777" w:rsidR="00214F84" w:rsidRPr="000679DD" w:rsidRDefault="00000000">
            <w:pPr>
              <w:autoSpaceDE w:val="0"/>
              <w:autoSpaceDN w:val="0"/>
              <w:spacing w:before="66" w:after="0" w:line="257" w:lineRule="auto"/>
              <w:ind w:left="6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Выразительно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читать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стихотворение,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определять его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тематическое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содержание,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средства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художественной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выразительности (эпитет, метафора, сравнение,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олицетворение);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Выявлять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музыкальность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поэтического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текста;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Выражать личное читательское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отношение к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прочитанному;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Заучивать одно из стихотворений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наизусть;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521380" w14:textId="6C63A0AF" w:rsidR="00214F84" w:rsidRPr="000679DD" w:rsidRDefault="00000000">
            <w:pPr>
              <w:autoSpaceDE w:val="0"/>
              <w:autoSpaceDN w:val="0"/>
              <w:spacing w:before="66" w:after="0" w:line="254" w:lineRule="auto"/>
              <w:ind w:left="6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Устный опрос; Практическая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работа;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Самооценка с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использованием</w:t>
            </w:r>
            <w:r w:rsid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 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«Оценочного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листа»;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C2BFD5" w14:textId="77777777" w:rsidR="00214F84" w:rsidRPr="000679DD" w:rsidRDefault="00000000">
            <w:pPr>
              <w:autoSpaceDE w:val="0"/>
              <w:autoSpaceDN w:val="0"/>
              <w:spacing w:before="66" w:after="0" w:line="254" w:lineRule="auto"/>
              <w:ind w:left="62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https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://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resh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edu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ru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subject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lesson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/7374/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conspect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/244945/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https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://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resh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edu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ru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subject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lesson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/7375/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start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/245330/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https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://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interneturok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ru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lesson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literatura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/7-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klass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kray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ty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moy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rodimyy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kray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stihi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o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rodnoy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prirode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poetov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xix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veka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https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://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resh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edu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ru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subject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lesson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/7379/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conspect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/244561/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https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://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videouroki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net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video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/43-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i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a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bunin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slovo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o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pisatele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html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https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://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infourok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ru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prezentaciya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po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literature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ablok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zhizn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i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tvorchestvo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klass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-2697287.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html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https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://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yandex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ru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video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preview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/?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text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=А.%20А.%20Блока%205%20класс&amp;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path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=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yandex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_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search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&amp;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parent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reqid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=1648992498010821-16285813303490309432-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vla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1-4340-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vla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l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7-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balancer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-8080-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BAL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-4390&amp;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from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_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type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=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vast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&amp;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filmId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=10407521621285947345 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https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://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resh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edu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ru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subject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lesson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/7409/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conspect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/245201/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https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://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uchitelya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com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literatura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/15922-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prezentaciya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nikolay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rubcov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zhizn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i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tvorchestvo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html</w:t>
            </w:r>
          </w:p>
        </w:tc>
      </w:tr>
      <w:tr w:rsidR="00214F84" w:rsidRPr="000679DD" w14:paraId="3FF9BDFE" w14:textId="77777777" w:rsidTr="000679DD">
        <w:trPr>
          <w:trHeight w:hRule="exact" w:val="286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1C7480" w14:textId="77777777" w:rsidR="00214F84" w:rsidRPr="000679DD" w:rsidRDefault="00000000">
            <w:pPr>
              <w:autoSpaceDE w:val="0"/>
              <w:autoSpaceDN w:val="0"/>
              <w:spacing w:before="6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5.2.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AE3FC0" w14:textId="77777777" w:rsidR="00214F84" w:rsidRPr="000679DD" w:rsidRDefault="00000000">
            <w:pPr>
              <w:autoSpaceDE w:val="0"/>
              <w:autoSpaceDN w:val="0"/>
              <w:spacing w:before="68" w:after="0" w:line="230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79D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</w:rPr>
              <w:t>Развитие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</w:rPr>
              <w:t xml:space="preserve"> 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</w:rPr>
              <w:t>речи</w:t>
            </w:r>
            <w:proofErr w:type="spellEnd"/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D055EE" w14:textId="77777777" w:rsidR="00214F84" w:rsidRPr="000679DD" w:rsidRDefault="00000000">
            <w:pPr>
              <w:autoSpaceDE w:val="0"/>
              <w:autoSpaceDN w:val="0"/>
              <w:spacing w:before="68" w:after="0" w:line="230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7D799A" w14:textId="77777777" w:rsidR="00214F84" w:rsidRPr="000679DD" w:rsidRDefault="00214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AF0999" w14:textId="77777777" w:rsidR="00214F84" w:rsidRPr="000679DD" w:rsidRDefault="00214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1007C7" w14:textId="77777777" w:rsidR="00214F84" w:rsidRPr="000679DD" w:rsidRDefault="00214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0724ED" w14:textId="77777777" w:rsidR="00214F84" w:rsidRPr="000679DD" w:rsidRDefault="00214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206474" w14:textId="77777777" w:rsidR="00214F84" w:rsidRPr="000679DD" w:rsidRDefault="00214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BA6D24" w14:textId="77777777" w:rsidR="00214F84" w:rsidRPr="000679DD" w:rsidRDefault="00214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AFA90CA" w14:textId="77777777" w:rsidR="00214F84" w:rsidRPr="000679DD" w:rsidRDefault="00214F84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0"/>
          <w:szCs w:val="20"/>
        </w:rPr>
      </w:pPr>
    </w:p>
    <w:p w14:paraId="29917538" w14:textId="77777777" w:rsidR="00214F84" w:rsidRPr="000679DD" w:rsidRDefault="00214F84">
      <w:pPr>
        <w:rPr>
          <w:rFonts w:ascii="Times New Roman" w:hAnsi="Times New Roman" w:cs="Times New Roman"/>
          <w:sz w:val="20"/>
          <w:szCs w:val="20"/>
        </w:rPr>
        <w:sectPr w:rsidR="00214F84" w:rsidRPr="000679DD">
          <w:pgSz w:w="16840" w:h="11900"/>
          <w:pgMar w:top="284" w:right="544" w:bottom="1440" w:left="654" w:header="720" w:footer="720" w:gutter="0"/>
          <w:cols w:space="720" w:equalWidth="0">
            <w:col w:w="15641" w:space="0"/>
          </w:cols>
          <w:docGrid w:linePitch="360"/>
        </w:sectPr>
      </w:pPr>
    </w:p>
    <w:p w14:paraId="4C4AA51B" w14:textId="77777777" w:rsidR="00214F84" w:rsidRPr="000679DD" w:rsidRDefault="00214F84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50"/>
        <w:gridCol w:w="1860"/>
        <w:gridCol w:w="466"/>
        <w:gridCol w:w="972"/>
        <w:gridCol w:w="1004"/>
        <w:gridCol w:w="764"/>
        <w:gridCol w:w="1246"/>
        <w:gridCol w:w="1276"/>
        <w:gridCol w:w="7672"/>
      </w:tblGrid>
      <w:tr w:rsidR="00214F84" w:rsidRPr="000679DD" w14:paraId="0E79AF76" w14:textId="77777777" w:rsidTr="000679DD">
        <w:trPr>
          <w:trHeight w:hRule="exact" w:val="8576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ACECC0" w14:textId="77777777" w:rsidR="00214F84" w:rsidRPr="000679DD" w:rsidRDefault="00000000">
            <w:pPr>
              <w:autoSpaceDE w:val="0"/>
              <w:autoSpaceDN w:val="0"/>
              <w:spacing w:before="66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5.3.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0369D4" w14:textId="77777777" w:rsidR="00214F84" w:rsidRPr="000679DD" w:rsidRDefault="00000000">
            <w:pPr>
              <w:autoSpaceDE w:val="0"/>
              <w:autoSpaceDN w:val="0"/>
              <w:spacing w:before="66" w:after="0" w:line="250" w:lineRule="auto"/>
              <w:ind w:left="6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79D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  <w:lang w:val="ru-RU"/>
              </w:rPr>
              <w:t xml:space="preserve">Юмористические рассказы отечественных писателей </w:t>
            </w:r>
            <w:r w:rsidRPr="000679D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</w:rPr>
              <w:t>XIX</w:t>
            </w:r>
            <w:r w:rsidRPr="000679D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  <w:lang w:val="ru-RU"/>
              </w:rPr>
              <w:t>—</w:t>
            </w:r>
            <w:r w:rsidRPr="000679D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</w:rPr>
              <w:t>XX</w:t>
            </w:r>
            <w:r w:rsidRPr="000679D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  <w:lang w:val="ru-RU"/>
              </w:rPr>
              <w:t xml:space="preserve"> веков. </w:t>
            </w:r>
          </w:p>
          <w:p w14:paraId="04FFA8F6" w14:textId="77777777" w:rsidR="00214F84" w:rsidRPr="000679DD" w:rsidRDefault="00000000">
            <w:pPr>
              <w:autoSpaceDE w:val="0"/>
              <w:autoSpaceDN w:val="0"/>
              <w:spacing w:before="16" w:after="0" w:line="245" w:lineRule="auto"/>
              <w:ind w:left="6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79D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  <w:lang w:val="ru-RU"/>
              </w:rPr>
              <w:t>А. П. Чехов (два рассказа по выбору).</w:t>
            </w:r>
          </w:p>
          <w:p w14:paraId="5F0188A8" w14:textId="1CE64B15" w:rsidR="00214F84" w:rsidRPr="000679DD" w:rsidRDefault="00000000">
            <w:pPr>
              <w:autoSpaceDE w:val="0"/>
              <w:autoSpaceDN w:val="0"/>
              <w:spacing w:before="16" w:after="0" w:line="250" w:lineRule="auto"/>
              <w:ind w:left="6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79D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  <w:lang w:val="ru-RU"/>
              </w:rPr>
              <w:t>Например, «Лошадиная фамилия», «Мальчики»,</w:t>
            </w:r>
            <w:r w:rsidR="000679D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  <w:lang w:val="ru-RU"/>
              </w:rPr>
              <w:t xml:space="preserve"> </w:t>
            </w:r>
            <w:r w:rsidRPr="000679D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  <w:lang w:val="ru-RU"/>
              </w:rPr>
              <w:t xml:space="preserve">«Хирургия» и др.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E48413" w14:textId="77777777" w:rsidR="00214F84" w:rsidRPr="000679DD" w:rsidRDefault="00000000">
            <w:pPr>
              <w:autoSpaceDE w:val="0"/>
              <w:autoSpaceDN w:val="0"/>
              <w:spacing w:before="66" w:after="0" w:line="230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ABAE15" w14:textId="77777777" w:rsidR="00214F84" w:rsidRPr="000679DD" w:rsidRDefault="00000000">
            <w:pPr>
              <w:autoSpaceDE w:val="0"/>
              <w:autoSpaceDN w:val="0"/>
              <w:spacing w:before="66" w:after="0" w:line="230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424C06" w14:textId="77777777" w:rsidR="00214F84" w:rsidRPr="000679DD" w:rsidRDefault="00000000">
            <w:pPr>
              <w:autoSpaceDE w:val="0"/>
              <w:autoSpaceDN w:val="0"/>
              <w:spacing w:before="66" w:after="0" w:line="230" w:lineRule="auto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6B4758" w14:textId="77777777" w:rsidR="00214F84" w:rsidRPr="000679DD" w:rsidRDefault="00000000">
            <w:pPr>
              <w:autoSpaceDE w:val="0"/>
              <w:autoSpaceDN w:val="0"/>
              <w:spacing w:before="66"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25.01.2023 26.01.2023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9CA12F" w14:textId="77777777" w:rsidR="00214F84" w:rsidRPr="000679DD" w:rsidRDefault="00000000">
            <w:pPr>
              <w:autoSpaceDE w:val="0"/>
              <w:autoSpaceDN w:val="0"/>
              <w:spacing w:before="66" w:after="0" w:line="257" w:lineRule="auto"/>
              <w:ind w:left="6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Выразительно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читать рассказ,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отвечать на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вопросы по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прочитанному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произведению,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задавать вопросы с целью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понимания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содержания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произведений,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пересказывать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близко к тексту;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Определять роль названия в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литературном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произведении;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Анализировать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произведение с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учётом его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жанровых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особенностей, с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использованием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методов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смыслового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чтения и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эстетического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анализа, давать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собственную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интерпретацию и оценку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произведениям;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Характеризовать героев рассказа;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Сопоставлять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произведения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авторов по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заданным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основаниям;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Выявлять детали, создающие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комический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эффект;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Инсценировать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один из рассказов или его фрагмент; Пользоваться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библиотечным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каталогом для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поиска книги;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E053F9" w14:textId="65B03169" w:rsidR="00214F84" w:rsidRPr="000679DD" w:rsidRDefault="00000000">
            <w:pPr>
              <w:autoSpaceDE w:val="0"/>
              <w:autoSpaceDN w:val="0"/>
              <w:spacing w:before="66" w:after="0" w:line="254" w:lineRule="auto"/>
              <w:ind w:left="6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Устный опрос; Письменный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контроль;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Тестирование;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Самооценка с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использованием</w:t>
            </w:r>
            <w:r w:rsid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 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«Оценочного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листа»;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0277BC" w14:textId="77777777" w:rsidR="00214F84" w:rsidRPr="000679DD" w:rsidRDefault="00000000">
            <w:pPr>
              <w:autoSpaceDE w:val="0"/>
              <w:autoSpaceDN w:val="0"/>
              <w:spacing w:before="66" w:after="0" w:line="230" w:lineRule="auto"/>
              <w:ind w:left="6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https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://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yandex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ru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video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preview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/?</w:t>
            </w:r>
          </w:p>
          <w:p w14:paraId="43B83FF0" w14:textId="77777777" w:rsidR="00214F84" w:rsidRPr="000679DD" w:rsidRDefault="00000000">
            <w:pPr>
              <w:autoSpaceDE w:val="0"/>
              <w:autoSpaceDN w:val="0"/>
              <w:spacing w:before="18" w:after="0" w:line="254" w:lineRule="auto"/>
              <w:ind w:left="62" w:right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 xml:space="preserve">text=А.%20П.%20Чехов.%20«Лошадиная%20фамилия»%205%20класс&amp;path=yandex_search&amp;parent-reqid=1648992887545197-10701533463123870821-sas6-5257-7ad-sas-l7-balancer-8080-BAL-3659&amp;from_type=vast&amp;filmId=13831946100966097664 https://resh.edu.ru/subject/lesson/7376/conspect/305352/ </w:t>
            </w:r>
            <w:r w:rsidRPr="000679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https://yandex.ru/video/preview/?text=А.%20П.%20Чехов.%20хирургия%205%20класс&amp;path=yandex_search&amp;parent-reqid=1648992934993990-11490110780757635781-sas3-0967-c7e-sas-l7-balancer-8080-BAL-</w:t>
            </w:r>
            <w:r w:rsidRPr="000679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4779&amp;from_type=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vast&amp;filmId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 xml:space="preserve">=13459021065297266080 </w:t>
            </w:r>
            <w:r w:rsidRPr="000679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http://chehov-lit.ru/chehov/text/malchiki.htm</w:t>
            </w:r>
          </w:p>
        </w:tc>
      </w:tr>
    </w:tbl>
    <w:p w14:paraId="6D4CEA1A" w14:textId="77777777" w:rsidR="00214F84" w:rsidRPr="000679DD" w:rsidRDefault="00214F84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0"/>
          <w:szCs w:val="20"/>
        </w:rPr>
      </w:pPr>
    </w:p>
    <w:p w14:paraId="3ABDD60A" w14:textId="77777777" w:rsidR="00214F84" w:rsidRPr="000679DD" w:rsidRDefault="00214F84">
      <w:pPr>
        <w:rPr>
          <w:rFonts w:ascii="Times New Roman" w:hAnsi="Times New Roman" w:cs="Times New Roman"/>
          <w:sz w:val="20"/>
          <w:szCs w:val="20"/>
        </w:rPr>
        <w:sectPr w:rsidR="00214F84" w:rsidRPr="000679DD">
          <w:pgSz w:w="16840" w:h="11900"/>
          <w:pgMar w:top="284" w:right="544" w:bottom="1362" w:left="654" w:header="720" w:footer="720" w:gutter="0"/>
          <w:cols w:space="720" w:equalWidth="0">
            <w:col w:w="15641" w:space="0"/>
          </w:cols>
          <w:docGrid w:linePitch="360"/>
        </w:sectPr>
      </w:pPr>
    </w:p>
    <w:p w14:paraId="1FC91B5F" w14:textId="77777777" w:rsidR="00214F84" w:rsidRPr="000679DD" w:rsidRDefault="00214F84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50"/>
        <w:gridCol w:w="1860"/>
        <w:gridCol w:w="466"/>
        <w:gridCol w:w="972"/>
        <w:gridCol w:w="1004"/>
        <w:gridCol w:w="764"/>
        <w:gridCol w:w="1246"/>
        <w:gridCol w:w="1276"/>
        <w:gridCol w:w="7672"/>
      </w:tblGrid>
      <w:tr w:rsidR="00214F84" w:rsidRPr="002661C2" w14:paraId="1DD033F3" w14:textId="77777777" w:rsidTr="000679DD">
        <w:trPr>
          <w:trHeight w:hRule="exact" w:val="9933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2BC7E8" w14:textId="77777777" w:rsidR="00214F84" w:rsidRPr="000679DD" w:rsidRDefault="00000000">
            <w:pPr>
              <w:autoSpaceDE w:val="0"/>
              <w:autoSpaceDN w:val="0"/>
              <w:spacing w:before="66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5.4.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A0D232" w14:textId="49DB1BA0" w:rsidR="00214F84" w:rsidRPr="000679DD" w:rsidRDefault="00000000">
            <w:pPr>
              <w:autoSpaceDE w:val="0"/>
              <w:autoSpaceDN w:val="0"/>
              <w:spacing w:before="66" w:after="0" w:line="252" w:lineRule="auto"/>
              <w:ind w:left="6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М. М. Зощенко (два рассказа по выбору). Например,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«Галоша», «Лёля и Минька»,</w:t>
            </w:r>
            <w:r w:rsid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 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«Ёлка», «Золотые слова»,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«Встреча» и др.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AC8382" w14:textId="77777777" w:rsidR="00214F84" w:rsidRPr="000679DD" w:rsidRDefault="00000000">
            <w:pPr>
              <w:autoSpaceDE w:val="0"/>
              <w:autoSpaceDN w:val="0"/>
              <w:spacing w:before="66" w:after="0" w:line="230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3DF22C" w14:textId="77777777" w:rsidR="00214F84" w:rsidRPr="000679DD" w:rsidRDefault="00000000">
            <w:pPr>
              <w:autoSpaceDE w:val="0"/>
              <w:autoSpaceDN w:val="0"/>
              <w:spacing w:before="66" w:after="0" w:line="230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805F58" w14:textId="77777777" w:rsidR="00214F84" w:rsidRPr="000679DD" w:rsidRDefault="00000000">
            <w:pPr>
              <w:autoSpaceDE w:val="0"/>
              <w:autoSpaceDN w:val="0"/>
              <w:spacing w:before="66" w:after="0" w:line="230" w:lineRule="auto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D6993E" w14:textId="77777777" w:rsidR="00214F84" w:rsidRPr="000679DD" w:rsidRDefault="00000000">
            <w:pPr>
              <w:autoSpaceDE w:val="0"/>
              <w:autoSpaceDN w:val="0"/>
              <w:spacing w:before="66"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01.02.2023 02.02.2023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C1DD67" w14:textId="77777777" w:rsidR="00214F84" w:rsidRPr="000679DD" w:rsidRDefault="00000000">
            <w:pPr>
              <w:autoSpaceDE w:val="0"/>
              <w:autoSpaceDN w:val="0"/>
              <w:spacing w:before="66" w:after="0" w:line="257" w:lineRule="auto"/>
              <w:ind w:left="6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Выразительно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читать рассказ,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отвечать на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вопросы по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прочитанному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произведению,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задавать вопросы с целью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понимания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содержания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произведений,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пересказывать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близко к тексту;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Определять роль названия в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литературном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произведении;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Анализировать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произведение с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учётом его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жанровых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особенностей, с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использованием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методов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смыслового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чтения и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эстетического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анализа, давать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собственную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интерпретацию и оценку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произведениям;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Характеризовать героев рассказа;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Сопоставлять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произведения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авторов по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заданным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основаниям;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Выявлять детали, создающие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комический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эффект;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Инсценировать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один из рассказов или его фрагмент; Пользоваться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библиотечным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каталогом для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поиска книги;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579841" w14:textId="75BFAF66" w:rsidR="00214F84" w:rsidRPr="000679DD" w:rsidRDefault="00000000">
            <w:pPr>
              <w:autoSpaceDE w:val="0"/>
              <w:autoSpaceDN w:val="0"/>
              <w:spacing w:before="66" w:after="0" w:line="252" w:lineRule="auto"/>
              <w:ind w:left="6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Устный опрос; Самооценка с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использованием</w:t>
            </w:r>
            <w:r w:rsid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 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«Оценочного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листа»;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78B54D" w14:textId="77777777" w:rsidR="00214F84" w:rsidRPr="000679DD" w:rsidRDefault="00000000">
            <w:pPr>
              <w:autoSpaceDE w:val="0"/>
              <w:autoSpaceDN w:val="0"/>
              <w:spacing w:before="66" w:after="0" w:line="254" w:lineRule="auto"/>
              <w:ind w:left="62" w:right="7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https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://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audioskazki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online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ru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rasskazy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zoshchenko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mikhail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galosha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https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://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www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youtube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com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watch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?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v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=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vwDStZPMcEA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https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://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resh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edu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ru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subject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lesson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/6044/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conspect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/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https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://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resh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edu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ru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subject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lesson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/4378/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conspect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/196418/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https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://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mishka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knizhka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ru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rasskazy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dlya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detej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rasskazy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zoshchenko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zolotye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slova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/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https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://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yandex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ru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video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preview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/?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text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=М.%20М.%20Зощенко%20«Встреча»%205%20класс&amp;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path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=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yandex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_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search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&amp;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parent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reqid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=1648993658515943-3448395247126348985-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sas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3-0724-2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fe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sas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l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7-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balancer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-8080-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BAL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1509&amp;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from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_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type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=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vast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&amp;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filmId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=1234278848836362334</w:t>
            </w:r>
          </w:p>
        </w:tc>
      </w:tr>
    </w:tbl>
    <w:p w14:paraId="5765B71C" w14:textId="77777777" w:rsidR="00214F84" w:rsidRPr="000679DD" w:rsidRDefault="00214F84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742E9219" w14:textId="77777777" w:rsidR="00214F84" w:rsidRPr="000679DD" w:rsidRDefault="00214F84">
      <w:pPr>
        <w:rPr>
          <w:rFonts w:ascii="Times New Roman" w:hAnsi="Times New Roman" w:cs="Times New Roman"/>
          <w:sz w:val="20"/>
          <w:szCs w:val="20"/>
          <w:lang w:val="ru-RU"/>
        </w:rPr>
        <w:sectPr w:rsidR="00214F84" w:rsidRPr="000679DD">
          <w:pgSz w:w="16840" w:h="11900"/>
          <w:pgMar w:top="284" w:right="544" w:bottom="1356" w:left="654" w:header="720" w:footer="720" w:gutter="0"/>
          <w:cols w:space="720" w:equalWidth="0">
            <w:col w:w="15641" w:space="0"/>
          </w:cols>
          <w:docGrid w:linePitch="360"/>
        </w:sectPr>
      </w:pPr>
    </w:p>
    <w:p w14:paraId="39A7BC9F" w14:textId="77777777" w:rsidR="00214F84" w:rsidRPr="000679DD" w:rsidRDefault="00214F84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50"/>
        <w:gridCol w:w="1860"/>
        <w:gridCol w:w="466"/>
        <w:gridCol w:w="972"/>
        <w:gridCol w:w="1004"/>
        <w:gridCol w:w="764"/>
        <w:gridCol w:w="1246"/>
        <w:gridCol w:w="1276"/>
        <w:gridCol w:w="7672"/>
      </w:tblGrid>
      <w:tr w:rsidR="00214F84" w:rsidRPr="002661C2" w14:paraId="78DBD1D3" w14:textId="77777777" w:rsidTr="002E3771">
        <w:trPr>
          <w:trHeight w:hRule="exact" w:val="5212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FBFD32" w14:textId="77777777" w:rsidR="00214F84" w:rsidRPr="000679DD" w:rsidRDefault="00000000">
            <w:pPr>
              <w:autoSpaceDE w:val="0"/>
              <w:autoSpaceDN w:val="0"/>
              <w:spacing w:before="66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5.5.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2D5469" w14:textId="77777777" w:rsidR="00214F84" w:rsidRPr="000679DD" w:rsidRDefault="00000000">
            <w:pPr>
              <w:autoSpaceDE w:val="0"/>
              <w:autoSpaceDN w:val="0"/>
              <w:spacing w:before="66" w:after="0" w:line="252" w:lineRule="auto"/>
              <w:ind w:left="6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Произведения отечественной литературы о природе и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животных (не менее трёх). Например, произведения А. И. Куприна, М. М.</w:t>
            </w:r>
          </w:p>
          <w:p w14:paraId="0E0C13B1" w14:textId="77777777" w:rsidR="00214F84" w:rsidRPr="000679DD" w:rsidRDefault="00000000">
            <w:pPr>
              <w:autoSpaceDE w:val="0"/>
              <w:autoSpaceDN w:val="0"/>
              <w:spacing w:before="16" w:after="0" w:line="230" w:lineRule="auto"/>
              <w:ind w:left="6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Пришвина, К. Г.</w:t>
            </w:r>
          </w:p>
          <w:p w14:paraId="005C3516" w14:textId="075AFDF6" w:rsidR="00214F84" w:rsidRPr="002E3771" w:rsidRDefault="00000000">
            <w:pPr>
              <w:autoSpaceDE w:val="0"/>
              <w:autoSpaceDN w:val="0"/>
              <w:spacing w:before="18" w:after="0" w:line="230" w:lineRule="auto"/>
              <w:ind w:left="6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Паустовского</w:t>
            </w:r>
            <w:proofErr w:type="spellEnd"/>
            <w:r w:rsidR="002E3771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6D40EA" w14:textId="77777777" w:rsidR="00214F84" w:rsidRPr="000679DD" w:rsidRDefault="00000000">
            <w:pPr>
              <w:autoSpaceDE w:val="0"/>
              <w:autoSpaceDN w:val="0"/>
              <w:spacing w:before="66" w:after="0" w:line="230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604C7E" w14:textId="77777777" w:rsidR="00214F84" w:rsidRPr="000679DD" w:rsidRDefault="00000000">
            <w:pPr>
              <w:autoSpaceDE w:val="0"/>
              <w:autoSpaceDN w:val="0"/>
              <w:spacing w:before="66" w:after="0" w:line="230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634CD3" w14:textId="77777777" w:rsidR="00214F84" w:rsidRPr="000679DD" w:rsidRDefault="00000000">
            <w:pPr>
              <w:autoSpaceDE w:val="0"/>
              <w:autoSpaceDN w:val="0"/>
              <w:spacing w:before="66" w:after="0" w:line="230" w:lineRule="auto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870655" w14:textId="77777777" w:rsidR="00214F84" w:rsidRPr="000679DD" w:rsidRDefault="00000000">
            <w:pPr>
              <w:autoSpaceDE w:val="0"/>
              <w:autoSpaceDN w:val="0"/>
              <w:spacing w:before="66"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03.02.2023 10.02.2023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0AAFE4" w14:textId="77777777" w:rsidR="00214F84" w:rsidRPr="000679DD" w:rsidRDefault="00000000">
            <w:pPr>
              <w:autoSpaceDE w:val="0"/>
              <w:autoSpaceDN w:val="0"/>
              <w:spacing w:before="66" w:after="0" w:line="257" w:lineRule="auto"/>
              <w:ind w:left="6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Выразительно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читать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прозаический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текст, отвечать на вопросы, владеть разными видами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пересказа;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Составлять план; Определять сюжет и тематическое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своеобразие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произведения;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Находить и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характеризовать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образ рассказчика, его роль в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повествовании;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Определять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средства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художественной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выразительности прозаического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текста;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Писать отзыв на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прочитанное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произведение;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Пользоваться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библиотечным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каталогом для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поиска книги;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0A7C77" w14:textId="25028741" w:rsidR="00214F84" w:rsidRPr="000679DD" w:rsidRDefault="00000000">
            <w:pPr>
              <w:autoSpaceDE w:val="0"/>
              <w:autoSpaceDN w:val="0"/>
              <w:spacing w:before="66" w:after="0" w:line="254" w:lineRule="auto"/>
              <w:ind w:left="6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Устный опрос; Письменный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контроль;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Тестирование;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Самооценка с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использованием</w:t>
            </w:r>
            <w:r w:rsidR="002E3771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 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«Оценочного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листа»;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55DBBF" w14:textId="77777777" w:rsidR="00214F84" w:rsidRPr="000679DD" w:rsidRDefault="00000000">
            <w:pPr>
              <w:autoSpaceDE w:val="0"/>
              <w:autoSpaceDN w:val="0"/>
              <w:spacing w:before="66" w:after="0" w:line="252" w:lineRule="auto"/>
              <w:ind w:left="62" w:right="57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https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://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resh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edu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ru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subject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lesson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/769/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https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://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uchitelya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com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literatura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/150940-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prezentaciya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zhizn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i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tvorchestvo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ai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kuprina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html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https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://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nsportal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ru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shkola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literatura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library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/2013/07/01/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biografiya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m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prishvina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https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://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resh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edu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ru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subject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lesson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/7403/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conspect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/300971/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https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://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yandex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ru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video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preview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/?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text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=к.паустовский%205%20класс&amp;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path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=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yandex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_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search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&amp;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parent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reqid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=1648993924524699-2283193778345048034-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sas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2-0798-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sas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l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7-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balancer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-8080-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BAL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-9195&amp;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from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_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type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=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vast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&amp;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filmId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=3119714325330956732</w:t>
            </w:r>
          </w:p>
        </w:tc>
      </w:tr>
      <w:tr w:rsidR="00214F84" w:rsidRPr="000679DD" w14:paraId="2EF143BE" w14:textId="77777777" w:rsidTr="002E3771">
        <w:trPr>
          <w:trHeight w:hRule="exact" w:val="5214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0D88A3" w14:textId="77777777" w:rsidR="00214F84" w:rsidRPr="000679DD" w:rsidRDefault="00000000">
            <w:pPr>
              <w:autoSpaceDE w:val="0"/>
              <w:autoSpaceDN w:val="0"/>
              <w:spacing w:before="70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5.6.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3F962E" w14:textId="77777777" w:rsidR="00214F84" w:rsidRPr="000679DD" w:rsidRDefault="00000000">
            <w:pPr>
              <w:autoSpaceDE w:val="0"/>
              <w:autoSpaceDN w:val="0"/>
              <w:spacing w:before="70" w:after="0" w:line="245" w:lineRule="auto"/>
              <w:ind w:left="6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79D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  <w:lang w:val="ru-RU"/>
              </w:rPr>
              <w:t>А. П. Платонов. Рассказы (один по выбору).</w:t>
            </w:r>
          </w:p>
          <w:p w14:paraId="407128B2" w14:textId="15C6D160" w:rsidR="00214F84" w:rsidRPr="000679DD" w:rsidRDefault="00000000">
            <w:pPr>
              <w:autoSpaceDE w:val="0"/>
              <w:autoSpaceDN w:val="0"/>
              <w:spacing w:before="16" w:after="0" w:line="245" w:lineRule="auto"/>
              <w:ind w:left="62" w:right="4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79D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  <w:lang w:val="ru-RU"/>
              </w:rPr>
              <w:t>Например, «Корова»,</w:t>
            </w:r>
            <w:r w:rsidR="002E3771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  <w:lang w:val="ru-RU"/>
              </w:rPr>
              <w:t xml:space="preserve"> </w:t>
            </w:r>
            <w:r w:rsidRPr="000679D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  <w:lang w:val="ru-RU"/>
              </w:rPr>
              <w:t>«Никита» и др.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33012A" w14:textId="77777777" w:rsidR="00214F84" w:rsidRPr="000679DD" w:rsidRDefault="00000000">
            <w:pPr>
              <w:autoSpaceDE w:val="0"/>
              <w:autoSpaceDN w:val="0"/>
              <w:spacing w:before="70" w:after="0" w:line="230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C0938E" w14:textId="77777777" w:rsidR="00214F84" w:rsidRPr="000679DD" w:rsidRDefault="00000000">
            <w:pPr>
              <w:autoSpaceDE w:val="0"/>
              <w:autoSpaceDN w:val="0"/>
              <w:spacing w:before="70" w:after="0" w:line="230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E98C9F" w14:textId="77777777" w:rsidR="00214F84" w:rsidRPr="000679DD" w:rsidRDefault="00000000">
            <w:pPr>
              <w:autoSpaceDE w:val="0"/>
              <w:autoSpaceDN w:val="0"/>
              <w:spacing w:before="70" w:after="0" w:line="230" w:lineRule="auto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C48806" w14:textId="77777777" w:rsidR="00214F84" w:rsidRPr="000679DD" w:rsidRDefault="00000000">
            <w:pPr>
              <w:autoSpaceDE w:val="0"/>
              <w:autoSpaceDN w:val="0"/>
              <w:spacing w:before="70"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15.02.2023 16.02.2023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A34D56" w14:textId="77777777" w:rsidR="00214F84" w:rsidRPr="000679DD" w:rsidRDefault="00000000">
            <w:pPr>
              <w:autoSpaceDE w:val="0"/>
              <w:autoSpaceDN w:val="0"/>
              <w:spacing w:before="70" w:after="0" w:line="257" w:lineRule="auto"/>
              <w:ind w:left="6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Выразительно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читать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прозаический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текст, отвечать на вопросы по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прочитанному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произведению,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задавать вопросы с целью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понимания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содержания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произведения,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владеть разными видами пересказа</w:t>
            </w:r>
            <w:proofErr w:type="gram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; Составлять</w:t>
            </w:r>
            <w:proofErr w:type="gram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 план; Определять тему рассказа;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Определять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средства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выразительности прозаического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текста;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Давать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развёрнутый ответ на вопрос,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связанный со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знанием и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пониманием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литературного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произведения;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DA9928" w14:textId="26D4515D" w:rsidR="00214F84" w:rsidRPr="000679DD" w:rsidRDefault="00000000">
            <w:pPr>
              <w:autoSpaceDE w:val="0"/>
              <w:autoSpaceDN w:val="0"/>
              <w:spacing w:before="70" w:after="0" w:line="254" w:lineRule="auto"/>
              <w:ind w:left="6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Устный опрос; Письменный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контроль;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Тестирование;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Самооценка с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использованием</w:t>
            </w:r>
            <w:r w:rsidR="002E3771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 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«Оценочного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листа»;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328739" w14:textId="77777777" w:rsidR="00214F84" w:rsidRPr="000679DD" w:rsidRDefault="00000000">
            <w:pPr>
              <w:autoSpaceDE w:val="0"/>
              <w:autoSpaceDN w:val="0"/>
              <w:spacing w:before="70" w:after="0" w:line="230" w:lineRule="auto"/>
              <w:ind w:left="6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https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://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yandex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ru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video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preview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/?</w:t>
            </w:r>
          </w:p>
          <w:p w14:paraId="567A5A91" w14:textId="77777777" w:rsidR="00214F84" w:rsidRPr="000679DD" w:rsidRDefault="00000000">
            <w:pPr>
              <w:autoSpaceDE w:val="0"/>
              <w:autoSpaceDN w:val="0"/>
              <w:spacing w:before="18" w:after="0" w:line="250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text=А.%20П.%20</w:t>
            </w:r>
            <w:proofErr w:type="gram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Платонов.%</w:t>
            </w:r>
            <w:proofErr w:type="gram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20Рассказы%20«Корова»%2C%20«Никита»%20и%20др.%205%20класс&amp;path=yandex_search&amp;parent-reqid=1648994079091614-11106244164791425350-vla1-4614-vla-l7-balancer-8080-BAL-</w:t>
            </w:r>
            <w:r w:rsidRPr="000679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7995&amp;from_type=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vast&amp;filmId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 xml:space="preserve">=10354366205345241635 </w:t>
            </w:r>
            <w:r w:rsidRPr="000679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https://resh.edu.ru/subject/lesson/7400/conspect/304882/</w:t>
            </w:r>
          </w:p>
        </w:tc>
      </w:tr>
      <w:tr w:rsidR="00214F84" w:rsidRPr="000679DD" w14:paraId="337CA5C1" w14:textId="77777777" w:rsidTr="002E3771">
        <w:trPr>
          <w:trHeight w:hRule="exact" w:val="288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C0AC68" w14:textId="77777777" w:rsidR="00214F84" w:rsidRPr="000679DD" w:rsidRDefault="00000000">
            <w:pPr>
              <w:autoSpaceDE w:val="0"/>
              <w:autoSpaceDN w:val="0"/>
              <w:spacing w:before="6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5.7.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A31090" w14:textId="77777777" w:rsidR="00214F84" w:rsidRPr="000679DD" w:rsidRDefault="00000000">
            <w:pPr>
              <w:autoSpaceDE w:val="0"/>
              <w:autoSpaceDN w:val="0"/>
              <w:spacing w:before="68" w:after="0" w:line="230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79D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</w:rPr>
              <w:t>Развитие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</w:rPr>
              <w:t xml:space="preserve"> 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</w:rPr>
              <w:t>речи</w:t>
            </w:r>
            <w:proofErr w:type="spellEnd"/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BF24AE" w14:textId="77777777" w:rsidR="00214F84" w:rsidRPr="000679DD" w:rsidRDefault="00000000">
            <w:pPr>
              <w:autoSpaceDE w:val="0"/>
              <w:autoSpaceDN w:val="0"/>
              <w:spacing w:before="68" w:after="0" w:line="230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EEDBD1" w14:textId="77777777" w:rsidR="00214F84" w:rsidRPr="000679DD" w:rsidRDefault="00214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7381AB" w14:textId="77777777" w:rsidR="00214F84" w:rsidRPr="000679DD" w:rsidRDefault="00214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42656C" w14:textId="77777777" w:rsidR="00214F84" w:rsidRPr="000679DD" w:rsidRDefault="00214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39B415" w14:textId="77777777" w:rsidR="00214F84" w:rsidRPr="000679DD" w:rsidRDefault="00214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BE46ED" w14:textId="77777777" w:rsidR="00214F84" w:rsidRPr="000679DD" w:rsidRDefault="00214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B39589" w14:textId="77777777" w:rsidR="00214F84" w:rsidRPr="000679DD" w:rsidRDefault="00214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FEFA6C4" w14:textId="77777777" w:rsidR="00214F84" w:rsidRPr="000679DD" w:rsidRDefault="00214F84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0"/>
          <w:szCs w:val="20"/>
        </w:rPr>
      </w:pPr>
    </w:p>
    <w:p w14:paraId="37DD9C3F" w14:textId="77777777" w:rsidR="00214F84" w:rsidRPr="000679DD" w:rsidRDefault="00214F84">
      <w:pPr>
        <w:rPr>
          <w:rFonts w:ascii="Times New Roman" w:hAnsi="Times New Roman" w:cs="Times New Roman"/>
          <w:sz w:val="20"/>
          <w:szCs w:val="20"/>
        </w:rPr>
        <w:sectPr w:rsidR="00214F84" w:rsidRPr="000679DD">
          <w:pgSz w:w="16840" w:h="11900"/>
          <w:pgMar w:top="284" w:right="544" w:bottom="292" w:left="654" w:header="720" w:footer="720" w:gutter="0"/>
          <w:cols w:space="720" w:equalWidth="0">
            <w:col w:w="15641" w:space="0"/>
          </w:cols>
          <w:docGrid w:linePitch="360"/>
        </w:sectPr>
      </w:pPr>
    </w:p>
    <w:p w14:paraId="4BBFFE11" w14:textId="77777777" w:rsidR="00214F84" w:rsidRPr="000679DD" w:rsidRDefault="00214F84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50"/>
        <w:gridCol w:w="1860"/>
        <w:gridCol w:w="466"/>
        <w:gridCol w:w="972"/>
        <w:gridCol w:w="1004"/>
        <w:gridCol w:w="764"/>
        <w:gridCol w:w="1246"/>
        <w:gridCol w:w="1276"/>
        <w:gridCol w:w="7672"/>
      </w:tblGrid>
      <w:tr w:rsidR="00214F84" w:rsidRPr="002661C2" w14:paraId="11D39E0A" w14:textId="77777777" w:rsidTr="002E3771">
        <w:trPr>
          <w:trHeight w:hRule="exact" w:val="5922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82C292" w14:textId="77777777" w:rsidR="00214F84" w:rsidRPr="000679DD" w:rsidRDefault="00000000">
            <w:pPr>
              <w:autoSpaceDE w:val="0"/>
              <w:autoSpaceDN w:val="0"/>
              <w:spacing w:before="66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5.8.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6F2032" w14:textId="3A421FB2" w:rsidR="00214F84" w:rsidRPr="000679DD" w:rsidRDefault="00000000">
            <w:pPr>
              <w:autoSpaceDE w:val="0"/>
              <w:autoSpaceDN w:val="0"/>
              <w:spacing w:before="66" w:after="0" w:line="245" w:lineRule="auto"/>
              <w:ind w:left="62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79D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  <w:lang w:val="ru-RU"/>
              </w:rPr>
              <w:t>В. П. Астафьев. Рассказ</w:t>
            </w:r>
            <w:r w:rsidR="002E3771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  <w:lang w:val="ru-RU"/>
              </w:rPr>
              <w:t xml:space="preserve"> </w:t>
            </w:r>
            <w:r w:rsidRPr="000679D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  <w:lang w:val="ru-RU"/>
              </w:rPr>
              <w:t>«Васюткино озеро»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33111B" w14:textId="77777777" w:rsidR="00214F84" w:rsidRPr="000679DD" w:rsidRDefault="00000000">
            <w:pPr>
              <w:autoSpaceDE w:val="0"/>
              <w:autoSpaceDN w:val="0"/>
              <w:spacing w:before="66" w:after="0" w:line="230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2404DC" w14:textId="77777777" w:rsidR="00214F84" w:rsidRPr="000679DD" w:rsidRDefault="00000000">
            <w:pPr>
              <w:autoSpaceDE w:val="0"/>
              <w:autoSpaceDN w:val="0"/>
              <w:spacing w:before="66" w:after="0" w:line="230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DB53C6" w14:textId="77777777" w:rsidR="00214F84" w:rsidRPr="000679DD" w:rsidRDefault="00000000">
            <w:pPr>
              <w:autoSpaceDE w:val="0"/>
              <w:autoSpaceDN w:val="0"/>
              <w:spacing w:before="66" w:after="0" w:line="230" w:lineRule="auto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29A353" w14:textId="77777777" w:rsidR="00214F84" w:rsidRPr="000679DD" w:rsidRDefault="00000000">
            <w:pPr>
              <w:autoSpaceDE w:val="0"/>
              <w:autoSpaceDN w:val="0"/>
              <w:spacing w:before="66"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17.02.2023 22.02.2023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6BA389" w14:textId="77777777" w:rsidR="00214F84" w:rsidRPr="000679DD" w:rsidRDefault="00000000">
            <w:pPr>
              <w:autoSpaceDE w:val="0"/>
              <w:autoSpaceDN w:val="0"/>
              <w:spacing w:before="66" w:after="0" w:line="257" w:lineRule="auto"/>
              <w:ind w:left="6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Читать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прозаический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текст, отвечать на вопросы,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пересказывать,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участвовать в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беседе о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произведении;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Находить детали, языковые средства художественной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выразительности, определять их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роль в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произведении;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Находить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значение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незнакомого слова в словаре;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Определять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характер главного героя, его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взаимоотношение с природой;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Выявлять роль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пейзажа в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рассказе;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Высказывать своё отношение к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герою рассказа;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Писать сочинение по самостоятельно составленному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плану;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6D8654" w14:textId="48CD6EAE" w:rsidR="00214F84" w:rsidRPr="000679DD" w:rsidRDefault="00000000">
            <w:pPr>
              <w:autoSpaceDE w:val="0"/>
              <w:autoSpaceDN w:val="0"/>
              <w:spacing w:before="66" w:after="0" w:line="254" w:lineRule="auto"/>
              <w:ind w:left="6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Устный опрос; Письменный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контроль;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Контрольная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работа;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Тестирование;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Самооценка с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использованием</w:t>
            </w:r>
            <w:r w:rsidR="002E3771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 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«Оценочного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листа»;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C709E5" w14:textId="77777777" w:rsidR="00214F84" w:rsidRPr="000679DD" w:rsidRDefault="00000000">
            <w:pPr>
              <w:autoSpaceDE w:val="0"/>
              <w:autoSpaceDN w:val="0"/>
              <w:spacing w:before="66" w:after="0" w:line="250" w:lineRule="auto"/>
              <w:ind w:left="62" w:right="4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https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://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resh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edu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ru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subject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lesson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/7399/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start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/301528/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https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://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yandex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ru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video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preview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/?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text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=В.П.%20Астафьев%20Васюткино%20озеро%205%20класс&amp;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path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=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yandex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_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search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&amp;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parent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reqid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=1648994262807646-18004397417386102214-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vla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1-5252-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vla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l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7-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balancer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-8080-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BAL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5811&amp;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from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_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type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=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vast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&amp;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filmId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=7727609252219168976</w:t>
            </w:r>
          </w:p>
        </w:tc>
      </w:tr>
      <w:tr w:rsidR="00214F84" w:rsidRPr="000679DD" w14:paraId="6030C9BF" w14:textId="77777777" w:rsidTr="002E3771">
        <w:trPr>
          <w:trHeight w:hRule="exact" w:val="306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62A53E" w14:textId="77777777" w:rsidR="00214F84" w:rsidRPr="000679DD" w:rsidRDefault="00000000">
            <w:pPr>
              <w:autoSpaceDE w:val="0"/>
              <w:autoSpaceDN w:val="0"/>
              <w:spacing w:before="68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5.9.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6A43E5" w14:textId="77777777" w:rsidR="00214F84" w:rsidRPr="000679DD" w:rsidRDefault="00000000">
            <w:pPr>
              <w:autoSpaceDE w:val="0"/>
              <w:autoSpaceDN w:val="0"/>
              <w:spacing w:before="68" w:after="0" w:line="233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Развитие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 xml:space="preserve"> 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речи</w:t>
            </w:r>
            <w:proofErr w:type="spellEnd"/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BB7225" w14:textId="77777777" w:rsidR="00214F84" w:rsidRPr="000679DD" w:rsidRDefault="00000000">
            <w:pPr>
              <w:autoSpaceDE w:val="0"/>
              <w:autoSpaceDN w:val="0"/>
              <w:spacing w:before="68" w:after="0" w:line="233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16D9FE" w14:textId="77777777" w:rsidR="00214F84" w:rsidRPr="000679DD" w:rsidRDefault="00214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B5DC7B" w14:textId="77777777" w:rsidR="00214F84" w:rsidRPr="000679DD" w:rsidRDefault="00214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D85A96" w14:textId="77777777" w:rsidR="00214F84" w:rsidRPr="000679DD" w:rsidRDefault="00214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1808BB" w14:textId="77777777" w:rsidR="00214F84" w:rsidRPr="000679DD" w:rsidRDefault="00214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13B86A" w14:textId="77777777" w:rsidR="00214F84" w:rsidRPr="000679DD" w:rsidRDefault="00214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96831E" w14:textId="77777777" w:rsidR="00214F84" w:rsidRPr="000679DD" w:rsidRDefault="00214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F84" w:rsidRPr="000679DD" w14:paraId="46528AEB" w14:textId="77777777">
        <w:trPr>
          <w:trHeight w:hRule="exact" w:val="308"/>
        </w:trPr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B898E6" w14:textId="77777777" w:rsidR="00214F84" w:rsidRPr="000679DD" w:rsidRDefault="00000000">
            <w:pPr>
              <w:autoSpaceDE w:val="0"/>
              <w:autoSpaceDN w:val="0"/>
              <w:spacing w:before="70" w:after="0" w:line="230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Итого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 xml:space="preserve"> 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по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 xml:space="preserve"> 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CE9AB4" w14:textId="77777777" w:rsidR="00214F84" w:rsidRPr="000679DD" w:rsidRDefault="00000000">
            <w:pPr>
              <w:autoSpaceDE w:val="0"/>
              <w:autoSpaceDN w:val="0"/>
              <w:spacing w:before="70" w:after="0" w:line="230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19</w:t>
            </w:r>
          </w:p>
        </w:tc>
        <w:tc>
          <w:tcPr>
            <w:tcW w:w="12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11BB7D" w14:textId="77777777" w:rsidR="00214F84" w:rsidRPr="000679DD" w:rsidRDefault="00214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F84" w:rsidRPr="002661C2" w14:paraId="3A7C7365" w14:textId="77777777">
        <w:trPr>
          <w:trHeight w:hRule="exact" w:val="286"/>
        </w:trPr>
        <w:tc>
          <w:tcPr>
            <w:tcW w:w="156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A83169" w14:textId="77777777" w:rsidR="00214F84" w:rsidRPr="000679DD" w:rsidRDefault="00000000">
            <w:pPr>
              <w:autoSpaceDE w:val="0"/>
              <w:autoSpaceDN w:val="0"/>
              <w:spacing w:before="66" w:after="0" w:line="230" w:lineRule="auto"/>
              <w:ind w:left="6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Раздел 6. </w:t>
            </w:r>
            <w:r w:rsidRPr="000679D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  <w:lang w:val="ru-RU"/>
              </w:rPr>
              <w:t xml:space="preserve">Литература </w:t>
            </w:r>
            <w:r w:rsidRPr="000679D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</w:rPr>
              <w:t>XX</w:t>
            </w:r>
            <w:r w:rsidRPr="000679D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  <w:lang w:val="ru-RU"/>
              </w:rPr>
              <w:t>—</w:t>
            </w:r>
            <w:r w:rsidRPr="000679D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</w:rPr>
              <w:t>XXI</w:t>
            </w:r>
            <w:r w:rsidRPr="000679D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  <w:lang w:val="ru-RU"/>
              </w:rPr>
              <w:t xml:space="preserve"> веков</w:t>
            </w:r>
          </w:p>
        </w:tc>
      </w:tr>
    </w:tbl>
    <w:p w14:paraId="5363B2E5" w14:textId="77777777" w:rsidR="00214F84" w:rsidRPr="000679DD" w:rsidRDefault="00214F84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32D2E6CA" w14:textId="77777777" w:rsidR="00214F84" w:rsidRPr="000679DD" w:rsidRDefault="00214F84">
      <w:pPr>
        <w:rPr>
          <w:rFonts w:ascii="Times New Roman" w:hAnsi="Times New Roman" w:cs="Times New Roman"/>
          <w:sz w:val="20"/>
          <w:szCs w:val="20"/>
          <w:lang w:val="ru-RU"/>
        </w:rPr>
        <w:sectPr w:rsidR="00214F84" w:rsidRPr="000679DD">
          <w:pgSz w:w="16840" w:h="11900"/>
          <w:pgMar w:top="284" w:right="544" w:bottom="1440" w:left="654" w:header="720" w:footer="720" w:gutter="0"/>
          <w:cols w:space="720" w:equalWidth="0">
            <w:col w:w="15641" w:space="0"/>
          </w:cols>
          <w:docGrid w:linePitch="360"/>
        </w:sectPr>
      </w:pPr>
    </w:p>
    <w:p w14:paraId="5FECA6ED" w14:textId="77777777" w:rsidR="00214F84" w:rsidRPr="000679DD" w:rsidRDefault="00214F84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50"/>
        <w:gridCol w:w="1860"/>
        <w:gridCol w:w="466"/>
        <w:gridCol w:w="972"/>
        <w:gridCol w:w="1004"/>
        <w:gridCol w:w="764"/>
        <w:gridCol w:w="1246"/>
        <w:gridCol w:w="1276"/>
        <w:gridCol w:w="7672"/>
      </w:tblGrid>
      <w:tr w:rsidR="00214F84" w:rsidRPr="002661C2" w14:paraId="3E5C84C1" w14:textId="77777777" w:rsidTr="002E3771">
        <w:trPr>
          <w:trHeight w:hRule="exact" w:val="8936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CCC03F" w14:textId="77777777" w:rsidR="00214F84" w:rsidRPr="000679DD" w:rsidRDefault="00000000">
            <w:pPr>
              <w:autoSpaceDE w:val="0"/>
              <w:autoSpaceDN w:val="0"/>
              <w:spacing w:before="66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6.1.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F7E4D1" w14:textId="77777777" w:rsidR="00214F84" w:rsidRPr="000679DD" w:rsidRDefault="00000000">
            <w:pPr>
              <w:autoSpaceDE w:val="0"/>
              <w:autoSpaceDN w:val="0"/>
              <w:spacing w:before="66" w:after="0" w:line="250" w:lineRule="auto"/>
              <w:ind w:left="6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Произведения отечественной прозы на тему «Человек на войне» (не менее двух).</w:t>
            </w:r>
          </w:p>
          <w:p w14:paraId="7A11D4AE" w14:textId="77777777" w:rsidR="00214F84" w:rsidRPr="000679DD" w:rsidRDefault="00000000">
            <w:pPr>
              <w:autoSpaceDE w:val="0"/>
              <w:autoSpaceDN w:val="0"/>
              <w:spacing w:before="16" w:after="0" w:line="230" w:lineRule="auto"/>
              <w:ind w:left="6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Например, Л. А. Кассиль.</w:t>
            </w:r>
          </w:p>
          <w:p w14:paraId="1918FE3D" w14:textId="77777777" w:rsidR="00214F84" w:rsidRPr="000679DD" w:rsidRDefault="00000000">
            <w:pPr>
              <w:autoSpaceDE w:val="0"/>
              <w:autoSpaceDN w:val="0"/>
              <w:spacing w:before="18" w:after="0" w:line="250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«Дорогие мои мальчишки»; Ю. Я. Яковлев. «Девочки с Васильевского острова»; В. П. Катаев. 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«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Сын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 xml:space="preserve"> 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полка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 xml:space="preserve">» и 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др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.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DE3AB5" w14:textId="77777777" w:rsidR="00214F84" w:rsidRPr="000679DD" w:rsidRDefault="00000000">
            <w:pPr>
              <w:autoSpaceDE w:val="0"/>
              <w:autoSpaceDN w:val="0"/>
              <w:spacing w:before="66" w:after="0" w:line="230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7F15B5" w14:textId="77777777" w:rsidR="00214F84" w:rsidRPr="000679DD" w:rsidRDefault="00000000">
            <w:pPr>
              <w:autoSpaceDE w:val="0"/>
              <w:autoSpaceDN w:val="0"/>
              <w:spacing w:before="66" w:after="0" w:line="230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70A695" w14:textId="77777777" w:rsidR="00214F84" w:rsidRPr="000679DD" w:rsidRDefault="00000000">
            <w:pPr>
              <w:autoSpaceDE w:val="0"/>
              <w:autoSpaceDN w:val="0"/>
              <w:spacing w:before="66" w:after="0" w:line="230" w:lineRule="auto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B37634" w14:textId="77777777" w:rsidR="00214F84" w:rsidRPr="000679DD" w:rsidRDefault="00000000">
            <w:pPr>
              <w:autoSpaceDE w:val="0"/>
              <w:autoSpaceDN w:val="0"/>
              <w:spacing w:before="66"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23.02.2023 03.03.2023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CA54B9" w14:textId="77777777" w:rsidR="00214F84" w:rsidRPr="000679DD" w:rsidRDefault="00000000">
            <w:pPr>
              <w:autoSpaceDE w:val="0"/>
              <w:autoSpaceDN w:val="0"/>
              <w:spacing w:before="66" w:after="0" w:line="257" w:lineRule="auto"/>
              <w:ind w:left="6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Воспринимать и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выразительно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читать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литературное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произведение;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Отвечать на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вопросы (с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использованием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цитирования) и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самостоятельно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формулировать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вопросы к тексту; Участвовать в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коллективном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диалоге;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Анализировать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сюжет, тему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произведения,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определять его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композиционные особенности;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Характеризовать и сопоставлять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героев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произведения,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выявлять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художественные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средства их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создания;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Выявлять средства художественной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изобразительности в произведении;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Использовать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различные виды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пересказа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произведения;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Письменно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отвечать на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вопрос;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Выражать личное читательское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отношение к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прочитанному;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Работать со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словарями,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определять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значение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незнакомых слов; Писать отзыв на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одно из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произведений;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212102" w14:textId="2E5B7111" w:rsidR="00214F84" w:rsidRPr="000679DD" w:rsidRDefault="00000000">
            <w:pPr>
              <w:autoSpaceDE w:val="0"/>
              <w:autoSpaceDN w:val="0"/>
              <w:spacing w:before="66" w:after="0" w:line="254" w:lineRule="auto"/>
              <w:ind w:left="6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Устный опрос; Письменный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контроль;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Тестирование;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Самооценка с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использованием</w:t>
            </w:r>
            <w:r w:rsidR="002E3771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 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«Оценочного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листа»;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FC47D4" w14:textId="77777777" w:rsidR="00214F84" w:rsidRPr="000679DD" w:rsidRDefault="00000000">
            <w:pPr>
              <w:autoSpaceDE w:val="0"/>
              <w:autoSpaceDN w:val="0"/>
              <w:spacing w:before="66" w:after="0" w:line="252" w:lineRule="auto"/>
              <w:ind w:left="62" w:right="273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https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://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resh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edu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ru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subject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lesson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/7398/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start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/281070/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https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://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resh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edu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ru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subject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lesson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/7408/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start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/298976/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http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://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museumkassil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sgu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ru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sites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default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files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books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/Дорогие%20мои%20мальчишки.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pdf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 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https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://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skazki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rustih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ru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yurij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yakovlev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devochki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s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vasilevskogo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ostrova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/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https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://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infourok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ru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prezentaciya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v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p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kataev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sin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polka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klass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-3171415.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html</w:t>
            </w:r>
          </w:p>
        </w:tc>
      </w:tr>
      <w:tr w:rsidR="00214F84" w:rsidRPr="000679DD" w14:paraId="04242806" w14:textId="77777777" w:rsidTr="002E3771">
        <w:trPr>
          <w:trHeight w:hRule="exact" w:val="286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5DB9CD" w14:textId="77777777" w:rsidR="00214F84" w:rsidRPr="000679DD" w:rsidRDefault="00000000">
            <w:pPr>
              <w:autoSpaceDE w:val="0"/>
              <w:autoSpaceDN w:val="0"/>
              <w:spacing w:before="66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6.2.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ADD792" w14:textId="77777777" w:rsidR="00214F84" w:rsidRPr="000679DD" w:rsidRDefault="00000000">
            <w:pPr>
              <w:autoSpaceDE w:val="0"/>
              <w:autoSpaceDN w:val="0"/>
              <w:spacing w:before="66" w:after="0" w:line="233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Внеклассное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 xml:space="preserve"> 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чтение</w:t>
            </w:r>
            <w:proofErr w:type="spellEnd"/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33DDAB" w14:textId="77777777" w:rsidR="00214F84" w:rsidRPr="000679DD" w:rsidRDefault="00000000">
            <w:pPr>
              <w:autoSpaceDE w:val="0"/>
              <w:autoSpaceDN w:val="0"/>
              <w:spacing w:before="66" w:after="0" w:line="233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CBDD09" w14:textId="77777777" w:rsidR="00214F84" w:rsidRPr="000679DD" w:rsidRDefault="00214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EB7C0A" w14:textId="77777777" w:rsidR="00214F84" w:rsidRPr="000679DD" w:rsidRDefault="00214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022FF9" w14:textId="77777777" w:rsidR="00214F84" w:rsidRPr="000679DD" w:rsidRDefault="00214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F740F8" w14:textId="77777777" w:rsidR="00214F84" w:rsidRPr="000679DD" w:rsidRDefault="00214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8437F2" w14:textId="77777777" w:rsidR="00214F84" w:rsidRPr="000679DD" w:rsidRDefault="00214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630E30" w14:textId="77777777" w:rsidR="00214F84" w:rsidRPr="000679DD" w:rsidRDefault="00214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2026D2" w14:textId="77777777" w:rsidR="00214F84" w:rsidRPr="000679DD" w:rsidRDefault="00214F84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0"/>
          <w:szCs w:val="20"/>
        </w:rPr>
      </w:pPr>
    </w:p>
    <w:p w14:paraId="3E7E52C8" w14:textId="77777777" w:rsidR="00214F84" w:rsidRPr="000679DD" w:rsidRDefault="00214F84">
      <w:pPr>
        <w:rPr>
          <w:rFonts w:ascii="Times New Roman" w:hAnsi="Times New Roman" w:cs="Times New Roman"/>
          <w:sz w:val="20"/>
          <w:szCs w:val="20"/>
        </w:rPr>
        <w:sectPr w:rsidR="00214F84" w:rsidRPr="000679DD">
          <w:pgSz w:w="16840" w:h="11900"/>
          <w:pgMar w:top="284" w:right="544" w:bottom="1038" w:left="654" w:header="720" w:footer="720" w:gutter="0"/>
          <w:cols w:space="720" w:equalWidth="0">
            <w:col w:w="15641" w:space="0"/>
          </w:cols>
          <w:docGrid w:linePitch="360"/>
        </w:sectPr>
      </w:pPr>
    </w:p>
    <w:p w14:paraId="0F3A8C50" w14:textId="77777777" w:rsidR="00214F84" w:rsidRPr="000679DD" w:rsidRDefault="00214F84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50"/>
        <w:gridCol w:w="1860"/>
        <w:gridCol w:w="466"/>
        <w:gridCol w:w="972"/>
        <w:gridCol w:w="1004"/>
        <w:gridCol w:w="764"/>
        <w:gridCol w:w="1246"/>
        <w:gridCol w:w="1276"/>
        <w:gridCol w:w="7672"/>
      </w:tblGrid>
      <w:tr w:rsidR="00214F84" w:rsidRPr="002661C2" w14:paraId="616B7DD5" w14:textId="77777777" w:rsidTr="002E3771">
        <w:trPr>
          <w:trHeight w:hRule="exact" w:val="7242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25A1BE" w14:textId="77777777" w:rsidR="00214F84" w:rsidRPr="000679DD" w:rsidRDefault="00000000">
            <w:pPr>
              <w:autoSpaceDE w:val="0"/>
              <w:autoSpaceDN w:val="0"/>
              <w:spacing w:before="66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6.3.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BAD735" w14:textId="77777777" w:rsidR="00214F84" w:rsidRPr="000679DD" w:rsidRDefault="00000000">
            <w:pPr>
              <w:autoSpaceDE w:val="0"/>
              <w:autoSpaceDN w:val="0"/>
              <w:spacing w:before="66" w:after="0" w:line="250" w:lineRule="auto"/>
              <w:ind w:left="6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Произведения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отечественных писателей 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XIX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–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XXI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 веков на тему детства (не менее двух).</w:t>
            </w:r>
          </w:p>
          <w:p w14:paraId="14DED649" w14:textId="77777777" w:rsidR="00214F84" w:rsidRPr="000679DD" w:rsidRDefault="00000000">
            <w:pPr>
              <w:autoSpaceDE w:val="0"/>
              <w:autoSpaceDN w:val="0"/>
              <w:spacing w:before="18" w:after="0" w:line="247" w:lineRule="auto"/>
              <w:ind w:left="6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Например, произведения В. Г. Короленко, В. П. Катаева, В. П. Крапивина, Ю. П.</w:t>
            </w:r>
          </w:p>
          <w:p w14:paraId="43CF73AE" w14:textId="77777777" w:rsidR="00214F84" w:rsidRPr="000679DD" w:rsidRDefault="00000000">
            <w:pPr>
              <w:autoSpaceDE w:val="0"/>
              <w:autoSpaceDN w:val="0"/>
              <w:spacing w:before="16" w:after="0" w:line="245" w:lineRule="auto"/>
              <w:ind w:left="6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Казакова, А. Г. Алексина, В. П. Астафьева, В. К.</w:t>
            </w:r>
          </w:p>
          <w:p w14:paraId="0895A6CB" w14:textId="77777777" w:rsidR="00214F84" w:rsidRPr="000679DD" w:rsidRDefault="00000000">
            <w:pPr>
              <w:autoSpaceDE w:val="0"/>
              <w:autoSpaceDN w:val="0"/>
              <w:spacing w:before="18" w:after="0" w:line="230" w:lineRule="auto"/>
              <w:ind w:left="6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Железникова, Ю. Я.</w:t>
            </w:r>
          </w:p>
          <w:p w14:paraId="702C5F48" w14:textId="77777777" w:rsidR="00214F84" w:rsidRPr="000679DD" w:rsidRDefault="00000000">
            <w:pPr>
              <w:autoSpaceDE w:val="0"/>
              <w:autoSpaceDN w:val="0"/>
              <w:spacing w:before="16" w:after="0" w:line="245" w:lineRule="auto"/>
              <w:ind w:left="6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Яковлева, Ю. И. Коваля, А. А. 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Гиваргизова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, М. С.</w:t>
            </w:r>
          </w:p>
          <w:p w14:paraId="71504D6E" w14:textId="77777777" w:rsidR="00214F84" w:rsidRPr="000679DD" w:rsidRDefault="00000000">
            <w:pPr>
              <w:autoSpaceDE w:val="0"/>
              <w:autoSpaceDN w:val="0"/>
              <w:spacing w:before="16" w:after="0" w:line="245" w:lineRule="auto"/>
              <w:ind w:left="6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Аромштам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, Н. Ю. 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Абгарян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, А. В. 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Жвалевского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 и Е. Б.</w:t>
            </w:r>
          </w:p>
          <w:p w14:paraId="30B773F7" w14:textId="77777777" w:rsidR="00214F84" w:rsidRPr="000679DD" w:rsidRDefault="00000000">
            <w:pPr>
              <w:autoSpaceDE w:val="0"/>
              <w:autoSpaceDN w:val="0"/>
              <w:spacing w:before="18" w:after="0" w:line="230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Пастернак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 xml:space="preserve"> и 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др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.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E8A014" w14:textId="77777777" w:rsidR="00214F84" w:rsidRPr="000679DD" w:rsidRDefault="00000000">
            <w:pPr>
              <w:autoSpaceDE w:val="0"/>
              <w:autoSpaceDN w:val="0"/>
              <w:spacing w:before="66" w:after="0" w:line="230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51CE78" w14:textId="77777777" w:rsidR="00214F84" w:rsidRPr="000679DD" w:rsidRDefault="00000000">
            <w:pPr>
              <w:autoSpaceDE w:val="0"/>
              <w:autoSpaceDN w:val="0"/>
              <w:spacing w:before="66" w:after="0" w:line="230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6ABC11" w14:textId="77777777" w:rsidR="00214F84" w:rsidRPr="000679DD" w:rsidRDefault="00000000">
            <w:pPr>
              <w:autoSpaceDE w:val="0"/>
              <w:autoSpaceDN w:val="0"/>
              <w:spacing w:before="66" w:after="0" w:line="230" w:lineRule="auto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BDB648" w14:textId="77777777" w:rsidR="00214F84" w:rsidRPr="000679DD" w:rsidRDefault="00000000">
            <w:pPr>
              <w:autoSpaceDE w:val="0"/>
              <w:autoSpaceDN w:val="0"/>
              <w:spacing w:before="66"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08.03.2023 05.04.2023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06EDC0" w14:textId="77777777" w:rsidR="00214F84" w:rsidRPr="000679DD" w:rsidRDefault="00000000">
            <w:pPr>
              <w:autoSpaceDE w:val="0"/>
              <w:autoSpaceDN w:val="0"/>
              <w:spacing w:before="66" w:after="0" w:line="257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Воспринимать и выразительно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читать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литературное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произведение;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Отвечать на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вопросы,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формулировать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самостоятельно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вопросы к тексту, пересказывать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прозаические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произведения;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Определять тему, идею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произведения;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Характеризовать главных героев,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составлять их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словесный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портрет;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Сопоставлять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героев и их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поступки с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другими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персонажами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прочитанного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произведения и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персонажами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других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произведений;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Выявлять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авторскую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позицию;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Высказывать своё отношение к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событиям,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изображённым в произведении;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Писать отзыв на прочитанную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книгу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DBD9DB" w14:textId="434B3335" w:rsidR="00214F84" w:rsidRPr="000679DD" w:rsidRDefault="00000000">
            <w:pPr>
              <w:autoSpaceDE w:val="0"/>
              <w:autoSpaceDN w:val="0"/>
              <w:spacing w:before="66" w:after="0" w:line="254" w:lineRule="auto"/>
              <w:ind w:left="6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Устный опрос; Письменный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контроль;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Контрольная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работа;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Тестировани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Самооценка с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использованием</w:t>
            </w:r>
            <w:r w:rsidR="002E3771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 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«Оценочного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листа»;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41912F" w14:textId="77777777" w:rsidR="00214F84" w:rsidRPr="000679DD" w:rsidRDefault="00000000">
            <w:pPr>
              <w:autoSpaceDE w:val="0"/>
              <w:autoSpaceDN w:val="0"/>
              <w:spacing w:before="66" w:after="0" w:line="254" w:lineRule="auto"/>
              <w:ind w:left="62" w:right="259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https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://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resh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edu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ru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subject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lesson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/7406/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conspect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/245233/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https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://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peskarlib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ru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v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zheleznikov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/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https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://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infourok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ru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prezentaciya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po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tvorchestvu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vk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zheleznikova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-414985.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html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https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://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www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youtube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com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watch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?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v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=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c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3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LG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2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a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_8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sVY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https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://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videouroki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net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razrabotki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tvorchiestvo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iuriia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kovalia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html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https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://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www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youtube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com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watch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?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v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=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edouxQtZmFE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https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://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uchitelya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com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literatura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/149052-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prezentaciya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boris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leonidovich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pasternak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-5-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klass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html</w:t>
            </w:r>
          </w:p>
        </w:tc>
      </w:tr>
      <w:tr w:rsidR="00214F84" w:rsidRPr="000679DD" w14:paraId="1781C118" w14:textId="77777777" w:rsidTr="002E3771">
        <w:trPr>
          <w:trHeight w:hRule="exact" w:val="29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C73256" w14:textId="77777777" w:rsidR="00214F84" w:rsidRPr="000679DD" w:rsidRDefault="00000000">
            <w:pPr>
              <w:autoSpaceDE w:val="0"/>
              <w:autoSpaceDN w:val="0"/>
              <w:spacing w:before="70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6.4.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E304E7" w14:textId="77777777" w:rsidR="00214F84" w:rsidRPr="000679DD" w:rsidRDefault="00000000">
            <w:pPr>
              <w:autoSpaceDE w:val="0"/>
              <w:autoSpaceDN w:val="0"/>
              <w:spacing w:before="70" w:after="0" w:line="233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79D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</w:rPr>
              <w:t>Развитие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</w:rPr>
              <w:t xml:space="preserve"> 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</w:rPr>
              <w:t>речи</w:t>
            </w:r>
            <w:proofErr w:type="spellEnd"/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3FEEE8" w14:textId="77777777" w:rsidR="00214F84" w:rsidRPr="000679DD" w:rsidRDefault="00000000">
            <w:pPr>
              <w:autoSpaceDE w:val="0"/>
              <w:autoSpaceDN w:val="0"/>
              <w:spacing w:before="70" w:after="0" w:line="233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BCFDB8" w14:textId="77777777" w:rsidR="00214F84" w:rsidRPr="000679DD" w:rsidRDefault="00214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5E419A" w14:textId="77777777" w:rsidR="00214F84" w:rsidRPr="000679DD" w:rsidRDefault="00214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078EE9" w14:textId="77777777" w:rsidR="00214F84" w:rsidRPr="000679DD" w:rsidRDefault="00214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022B93" w14:textId="77777777" w:rsidR="00214F84" w:rsidRPr="000679DD" w:rsidRDefault="00214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4EA9AD" w14:textId="77777777" w:rsidR="00214F84" w:rsidRPr="000679DD" w:rsidRDefault="00214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D034AD" w14:textId="77777777" w:rsidR="00214F84" w:rsidRPr="000679DD" w:rsidRDefault="00214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D96CF0" w14:textId="77777777" w:rsidR="00214F84" w:rsidRPr="000679DD" w:rsidRDefault="00214F84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0"/>
          <w:szCs w:val="20"/>
        </w:rPr>
      </w:pPr>
    </w:p>
    <w:p w14:paraId="1B352E5F" w14:textId="77777777" w:rsidR="00214F84" w:rsidRPr="000679DD" w:rsidRDefault="00214F84">
      <w:pPr>
        <w:rPr>
          <w:rFonts w:ascii="Times New Roman" w:hAnsi="Times New Roman" w:cs="Times New Roman"/>
          <w:sz w:val="20"/>
          <w:szCs w:val="20"/>
        </w:rPr>
        <w:sectPr w:rsidR="00214F84" w:rsidRPr="000679DD">
          <w:pgSz w:w="16840" w:h="11900"/>
          <w:pgMar w:top="284" w:right="544" w:bottom="1440" w:left="654" w:header="720" w:footer="720" w:gutter="0"/>
          <w:cols w:space="720" w:equalWidth="0">
            <w:col w:w="15641" w:space="0"/>
          </w:cols>
          <w:docGrid w:linePitch="360"/>
        </w:sectPr>
      </w:pPr>
    </w:p>
    <w:p w14:paraId="6240BDAA" w14:textId="77777777" w:rsidR="00214F84" w:rsidRPr="000679DD" w:rsidRDefault="00214F84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50"/>
        <w:gridCol w:w="1860"/>
        <w:gridCol w:w="466"/>
        <w:gridCol w:w="972"/>
        <w:gridCol w:w="1004"/>
        <w:gridCol w:w="764"/>
        <w:gridCol w:w="1247"/>
        <w:gridCol w:w="1275"/>
        <w:gridCol w:w="7672"/>
      </w:tblGrid>
      <w:tr w:rsidR="00214F84" w:rsidRPr="000679DD" w14:paraId="5011F35F" w14:textId="77777777" w:rsidTr="002E3771">
        <w:trPr>
          <w:trHeight w:hRule="exact" w:val="5162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B903B6" w14:textId="77777777" w:rsidR="00214F84" w:rsidRPr="000679DD" w:rsidRDefault="00000000">
            <w:pPr>
              <w:autoSpaceDE w:val="0"/>
              <w:autoSpaceDN w:val="0"/>
              <w:spacing w:before="66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6.5.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D05EF8" w14:textId="6FCE3040" w:rsidR="00214F84" w:rsidRPr="000679DD" w:rsidRDefault="00000000">
            <w:pPr>
              <w:autoSpaceDE w:val="0"/>
              <w:autoSpaceDN w:val="0"/>
              <w:spacing w:before="66" w:after="0" w:line="254" w:lineRule="auto"/>
              <w:ind w:left="6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Произведения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приключенческого жанра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отечественных писателей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(одно по выбору). Например, К. Булычёв «Девочка, с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которой</w:t>
            </w:r>
            <w:r w:rsidR="002E3771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ничегоне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 случится»,</w:t>
            </w:r>
            <w:r w:rsidR="002E3771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 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«Миллион приключений»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(главы по выбору) и др.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D8219F" w14:textId="77777777" w:rsidR="00214F84" w:rsidRPr="000679DD" w:rsidRDefault="00000000">
            <w:pPr>
              <w:autoSpaceDE w:val="0"/>
              <w:autoSpaceDN w:val="0"/>
              <w:spacing w:before="66" w:after="0" w:line="230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8E75D9" w14:textId="77777777" w:rsidR="00214F84" w:rsidRPr="000679DD" w:rsidRDefault="00000000">
            <w:pPr>
              <w:autoSpaceDE w:val="0"/>
              <w:autoSpaceDN w:val="0"/>
              <w:spacing w:before="66" w:after="0" w:line="230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4C02AA" w14:textId="77777777" w:rsidR="00214F84" w:rsidRPr="000679DD" w:rsidRDefault="00000000">
            <w:pPr>
              <w:autoSpaceDE w:val="0"/>
              <w:autoSpaceDN w:val="0"/>
              <w:spacing w:before="66" w:after="0" w:line="230" w:lineRule="auto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0F0A4E" w14:textId="77777777" w:rsidR="00214F84" w:rsidRPr="000679DD" w:rsidRDefault="00000000">
            <w:pPr>
              <w:autoSpaceDE w:val="0"/>
              <w:autoSpaceDN w:val="0"/>
              <w:spacing w:before="66"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06.04.2023 13.04.2023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0AFDF3" w14:textId="3A0EA7A9" w:rsidR="00214F84" w:rsidRPr="000679DD" w:rsidRDefault="00000000">
            <w:pPr>
              <w:autoSpaceDE w:val="0"/>
              <w:autoSpaceDN w:val="0"/>
              <w:spacing w:before="66" w:after="0" w:line="257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Воспринимать и выразительно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читать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прозаический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текст, отвечать на вопросы,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пересказывать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текст, используя авторские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средства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художественной выразительности</w:t>
            </w:r>
            <w:r w:rsidR="002E3771"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; определять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 тему, идею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произведения;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Характеризовать главных героев,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основные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события;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Писать отзыв на прочитанное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произведение,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аргументировать своё мнение;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Выстраивать с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помощью учителя траекторию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самостоятельного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 xml:space="preserve"> 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чтения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BCFBD1" w14:textId="541DF638" w:rsidR="00214F84" w:rsidRPr="000679DD" w:rsidRDefault="00000000">
            <w:pPr>
              <w:autoSpaceDE w:val="0"/>
              <w:autoSpaceDN w:val="0"/>
              <w:spacing w:before="66" w:after="0" w:line="254" w:lineRule="auto"/>
              <w:ind w:left="6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Устный опрос; Письменный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контроль;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Самооценка с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использованием</w:t>
            </w:r>
            <w:r w:rsidR="002E3771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 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«Оценочного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листа»;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153EAB" w14:textId="77777777" w:rsidR="00214F84" w:rsidRPr="000679DD" w:rsidRDefault="00000000">
            <w:pPr>
              <w:autoSpaceDE w:val="0"/>
              <w:autoSpaceDN w:val="0"/>
              <w:spacing w:before="66" w:after="0" w:line="250" w:lineRule="auto"/>
              <w:ind w:left="62" w:right="2880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 xml:space="preserve">https://librebook.me/devochka 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s_kotoroi_nichego_ne_sluchitsia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 xml:space="preserve">/vol1/1 </w:t>
            </w:r>
            <w:r w:rsidRPr="000679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https://uchitelya.com/literatura/4105-prezentaciya-kir-bulychev-puteshestvie-alisy.html https://www.youtube.com/watch?v=tvBKdrg3TFw</w:t>
            </w:r>
          </w:p>
        </w:tc>
      </w:tr>
      <w:tr w:rsidR="00214F84" w:rsidRPr="000679DD" w14:paraId="719B0E70" w14:textId="77777777" w:rsidTr="002E3771">
        <w:trPr>
          <w:trHeight w:hRule="exact" w:val="304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B267C4" w14:textId="77777777" w:rsidR="00214F84" w:rsidRPr="000679DD" w:rsidRDefault="00000000">
            <w:pPr>
              <w:autoSpaceDE w:val="0"/>
              <w:autoSpaceDN w:val="0"/>
              <w:spacing w:before="6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6.6.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43A564" w14:textId="77777777" w:rsidR="00214F84" w:rsidRPr="000679DD" w:rsidRDefault="00000000">
            <w:pPr>
              <w:autoSpaceDE w:val="0"/>
              <w:autoSpaceDN w:val="0"/>
              <w:spacing w:before="68" w:after="0" w:line="230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Внеклассное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 xml:space="preserve"> 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чтение</w:t>
            </w:r>
            <w:proofErr w:type="spellEnd"/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2CC957" w14:textId="77777777" w:rsidR="00214F84" w:rsidRPr="000679DD" w:rsidRDefault="00214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34EA8A" w14:textId="77777777" w:rsidR="00214F84" w:rsidRPr="000679DD" w:rsidRDefault="00214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16AB78" w14:textId="77777777" w:rsidR="00214F84" w:rsidRPr="000679DD" w:rsidRDefault="00214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BCCD78" w14:textId="77777777" w:rsidR="00214F84" w:rsidRPr="000679DD" w:rsidRDefault="00214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235B40" w14:textId="77777777" w:rsidR="00214F84" w:rsidRPr="000679DD" w:rsidRDefault="00214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7053E2" w14:textId="77777777" w:rsidR="00214F84" w:rsidRPr="000679DD" w:rsidRDefault="00214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4ED055" w14:textId="77777777" w:rsidR="00214F84" w:rsidRPr="000679DD" w:rsidRDefault="00214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F84" w:rsidRPr="000679DD" w14:paraId="388F334B" w14:textId="77777777">
        <w:trPr>
          <w:trHeight w:hRule="exact" w:val="308"/>
        </w:trPr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85DC6A" w14:textId="77777777" w:rsidR="00214F84" w:rsidRPr="000679DD" w:rsidRDefault="00000000">
            <w:pPr>
              <w:autoSpaceDE w:val="0"/>
              <w:autoSpaceDN w:val="0"/>
              <w:spacing w:before="68" w:after="0" w:line="230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Итого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 xml:space="preserve"> 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по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 xml:space="preserve"> 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65C6EA" w14:textId="77777777" w:rsidR="00214F84" w:rsidRPr="000679DD" w:rsidRDefault="00000000">
            <w:pPr>
              <w:autoSpaceDE w:val="0"/>
              <w:autoSpaceDN w:val="0"/>
              <w:spacing w:before="68" w:after="0" w:line="230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18</w:t>
            </w:r>
          </w:p>
        </w:tc>
        <w:tc>
          <w:tcPr>
            <w:tcW w:w="12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8CFB3E" w14:textId="77777777" w:rsidR="00214F84" w:rsidRPr="000679DD" w:rsidRDefault="00214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F84" w:rsidRPr="002661C2" w14:paraId="3492A0B1" w14:textId="77777777">
        <w:trPr>
          <w:trHeight w:hRule="exact" w:val="308"/>
        </w:trPr>
        <w:tc>
          <w:tcPr>
            <w:tcW w:w="156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AF9FCE" w14:textId="77777777" w:rsidR="00214F84" w:rsidRPr="000679DD" w:rsidRDefault="00000000">
            <w:pPr>
              <w:autoSpaceDE w:val="0"/>
              <w:autoSpaceDN w:val="0"/>
              <w:spacing w:before="66" w:after="0" w:line="233" w:lineRule="auto"/>
              <w:ind w:left="6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Раздел 7. </w:t>
            </w:r>
            <w:r w:rsidRPr="000679D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  <w:lang w:val="ru-RU"/>
              </w:rPr>
              <w:t>Литература народов Российской Федерации</w:t>
            </w:r>
          </w:p>
        </w:tc>
      </w:tr>
      <w:tr w:rsidR="00214F84" w:rsidRPr="002661C2" w14:paraId="62023308" w14:textId="77777777" w:rsidTr="002E3771">
        <w:trPr>
          <w:trHeight w:hRule="exact" w:val="386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2B6DA1" w14:textId="77777777" w:rsidR="00214F84" w:rsidRPr="000679DD" w:rsidRDefault="00000000">
            <w:pPr>
              <w:autoSpaceDE w:val="0"/>
              <w:autoSpaceDN w:val="0"/>
              <w:spacing w:before="6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7.1.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19B6B2" w14:textId="77777777" w:rsidR="00214F84" w:rsidRPr="000679DD" w:rsidRDefault="00000000">
            <w:pPr>
              <w:autoSpaceDE w:val="0"/>
              <w:autoSpaceDN w:val="0"/>
              <w:spacing w:before="68" w:after="0" w:line="245" w:lineRule="auto"/>
              <w:ind w:left="6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79D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  <w:lang w:val="ru-RU"/>
              </w:rPr>
              <w:t>Стихотворения (одно по выбору).</w:t>
            </w:r>
          </w:p>
          <w:p w14:paraId="36829239" w14:textId="00958BEE" w:rsidR="00214F84" w:rsidRPr="000679DD" w:rsidRDefault="00000000">
            <w:pPr>
              <w:autoSpaceDE w:val="0"/>
              <w:autoSpaceDN w:val="0"/>
              <w:spacing w:before="18" w:after="0" w:line="245" w:lineRule="auto"/>
              <w:ind w:left="6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79D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  <w:lang w:val="ru-RU"/>
              </w:rPr>
              <w:t>Например, Р. Г. Гамзатов.</w:t>
            </w:r>
            <w:r w:rsidR="002E3771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  <w:lang w:val="ru-RU"/>
              </w:rPr>
              <w:t xml:space="preserve"> </w:t>
            </w:r>
            <w:r w:rsidRPr="000679D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  <w:lang w:val="ru-RU"/>
              </w:rPr>
              <w:t>«Песня соловья»; М.</w:t>
            </w:r>
          </w:p>
          <w:p w14:paraId="4A305A17" w14:textId="77777777" w:rsidR="00214F84" w:rsidRPr="000679DD" w:rsidRDefault="00000000">
            <w:pPr>
              <w:autoSpaceDE w:val="0"/>
              <w:autoSpaceDN w:val="0"/>
              <w:spacing w:before="16" w:after="0" w:line="245" w:lineRule="auto"/>
              <w:ind w:left="6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79D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  <w:lang w:val="ru-RU"/>
              </w:rPr>
              <w:t xml:space="preserve">Карим. «Эту песню мать мне пела»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FD05D6" w14:textId="77777777" w:rsidR="00214F84" w:rsidRPr="000679DD" w:rsidRDefault="00000000">
            <w:pPr>
              <w:autoSpaceDE w:val="0"/>
              <w:autoSpaceDN w:val="0"/>
              <w:spacing w:before="68" w:after="0" w:line="230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D5C8A4" w14:textId="77777777" w:rsidR="00214F84" w:rsidRPr="000679DD" w:rsidRDefault="00000000">
            <w:pPr>
              <w:autoSpaceDE w:val="0"/>
              <w:autoSpaceDN w:val="0"/>
              <w:spacing w:before="68" w:after="0" w:line="230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7F3CFB" w14:textId="77777777" w:rsidR="00214F84" w:rsidRPr="000679DD" w:rsidRDefault="00000000">
            <w:pPr>
              <w:autoSpaceDE w:val="0"/>
              <w:autoSpaceDN w:val="0"/>
              <w:spacing w:before="68" w:after="0" w:line="230" w:lineRule="auto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533755" w14:textId="77777777" w:rsidR="00214F84" w:rsidRPr="000679DD" w:rsidRDefault="00000000">
            <w:pPr>
              <w:autoSpaceDE w:val="0"/>
              <w:autoSpaceDN w:val="0"/>
              <w:spacing w:before="6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14.04.2023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7EA307" w14:textId="77777777" w:rsidR="00214F84" w:rsidRPr="000679DD" w:rsidRDefault="00000000">
            <w:pPr>
              <w:autoSpaceDE w:val="0"/>
              <w:autoSpaceDN w:val="0"/>
              <w:spacing w:before="68" w:after="0" w:line="257" w:lineRule="auto"/>
              <w:ind w:left="6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Выразительно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читать и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анализировать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поэтический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текст;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Характеризовать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лирического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героя;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Определять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общность темы и её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художественное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воплощение в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стихотворениях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русской поэзии и в произведениях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поэтов народов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России;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Выявлять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художественные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средства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выразительности;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4113A4" w14:textId="586EA5F0" w:rsidR="00214F84" w:rsidRPr="000679DD" w:rsidRDefault="00000000">
            <w:pPr>
              <w:autoSpaceDE w:val="0"/>
              <w:autoSpaceDN w:val="0"/>
              <w:spacing w:before="68" w:after="0" w:line="252" w:lineRule="auto"/>
              <w:ind w:left="6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Устный опрос; Самооценка с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использованием</w:t>
            </w:r>
            <w:r w:rsidR="002E3771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 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«Оценочного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листа»;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9B5B17" w14:textId="77777777" w:rsidR="00214F84" w:rsidRPr="000679DD" w:rsidRDefault="00000000">
            <w:pPr>
              <w:autoSpaceDE w:val="0"/>
              <w:autoSpaceDN w:val="0"/>
              <w:spacing w:before="68" w:after="0" w:line="247" w:lineRule="auto"/>
              <w:ind w:left="62" w:right="201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https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://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www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youtube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com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watch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?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v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=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iFgWyX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7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A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1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ms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https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://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coreapp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ai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app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player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lesson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/5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ea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15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ce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468382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dfe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7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c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563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af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9/1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https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://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uchitelya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com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literatura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/171260-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prezentaciya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narodnyy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poet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bashkortostana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mustay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karim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html</w:t>
            </w:r>
          </w:p>
        </w:tc>
      </w:tr>
      <w:tr w:rsidR="00214F84" w:rsidRPr="000679DD" w14:paraId="1FA51D42" w14:textId="77777777" w:rsidTr="002E3771">
        <w:trPr>
          <w:trHeight w:hRule="exact" w:val="304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6CA429" w14:textId="77777777" w:rsidR="00214F84" w:rsidRPr="000679DD" w:rsidRDefault="00000000">
            <w:pPr>
              <w:autoSpaceDE w:val="0"/>
              <w:autoSpaceDN w:val="0"/>
              <w:spacing w:before="6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7.2.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E25BBD" w14:textId="77777777" w:rsidR="00214F84" w:rsidRPr="000679DD" w:rsidRDefault="00000000">
            <w:pPr>
              <w:autoSpaceDE w:val="0"/>
              <w:autoSpaceDN w:val="0"/>
              <w:spacing w:before="68" w:after="0" w:line="230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Развитие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 xml:space="preserve"> 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речи</w:t>
            </w:r>
            <w:proofErr w:type="spellEnd"/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E626E5" w14:textId="77777777" w:rsidR="00214F84" w:rsidRPr="000679DD" w:rsidRDefault="00000000">
            <w:pPr>
              <w:autoSpaceDE w:val="0"/>
              <w:autoSpaceDN w:val="0"/>
              <w:spacing w:before="68" w:after="0" w:line="230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6EF2BC" w14:textId="77777777" w:rsidR="00214F84" w:rsidRPr="000679DD" w:rsidRDefault="00214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630470" w14:textId="77777777" w:rsidR="00214F84" w:rsidRPr="000679DD" w:rsidRDefault="00214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AE3D57" w14:textId="77777777" w:rsidR="00214F84" w:rsidRPr="000679DD" w:rsidRDefault="00214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7407CD" w14:textId="77777777" w:rsidR="00214F84" w:rsidRPr="000679DD" w:rsidRDefault="00214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5C0B1B" w14:textId="77777777" w:rsidR="00214F84" w:rsidRPr="000679DD" w:rsidRDefault="00214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22D729" w14:textId="77777777" w:rsidR="00214F84" w:rsidRPr="000679DD" w:rsidRDefault="00214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F84" w:rsidRPr="000679DD" w14:paraId="50807F86" w14:textId="77777777">
        <w:trPr>
          <w:trHeight w:hRule="exact" w:val="288"/>
        </w:trPr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602CE5" w14:textId="77777777" w:rsidR="00214F84" w:rsidRPr="000679DD" w:rsidRDefault="00000000">
            <w:pPr>
              <w:autoSpaceDE w:val="0"/>
              <w:autoSpaceDN w:val="0"/>
              <w:spacing w:before="68" w:after="0" w:line="230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Итого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 xml:space="preserve"> 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по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 xml:space="preserve"> 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A6FE58" w14:textId="77777777" w:rsidR="00214F84" w:rsidRPr="000679DD" w:rsidRDefault="00000000">
            <w:pPr>
              <w:autoSpaceDE w:val="0"/>
              <w:autoSpaceDN w:val="0"/>
              <w:spacing w:before="68" w:after="0" w:line="230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1</w:t>
            </w:r>
          </w:p>
        </w:tc>
        <w:tc>
          <w:tcPr>
            <w:tcW w:w="12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7855CE" w14:textId="77777777" w:rsidR="00214F84" w:rsidRPr="000679DD" w:rsidRDefault="00214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CA920A7" w14:textId="77777777" w:rsidR="00214F84" w:rsidRPr="000679DD" w:rsidRDefault="00214F84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0"/>
          <w:szCs w:val="20"/>
        </w:rPr>
      </w:pPr>
    </w:p>
    <w:p w14:paraId="2F5692DE" w14:textId="77777777" w:rsidR="00214F84" w:rsidRPr="000679DD" w:rsidRDefault="00214F84">
      <w:pPr>
        <w:rPr>
          <w:rFonts w:ascii="Times New Roman" w:hAnsi="Times New Roman" w:cs="Times New Roman"/>
          <w:sz w:val="20"/>
          <w:szCs w:val="20"/>
        </w:rPr>
        <w:sectPr w:rsidR="00214F84" w:rsidRPr="000679DD">
          <w:pgSz w:w="16840" w:h="11900"/>
          <w:pgMar w:top="284" w:right="544" w:bottom="382" w:left="654" w:header="720" w:footer="720" w:gutter="0"/>
          <w:cols w:space="720" w:equalWidth="0">
            <w:col w:w="15641" w:space="0"/>
          </w:cols>
          <w:docGrid w:linePitch="360"/>
        </w:sectPr>
      </w:pPr>
    </w:p>
    <w:p w14:paraId="274D0D37" w14:textId="77777777" w:rsidR="00214F84" w:rsidRPr="000679DD" w:rsidRDefault="00214F84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50"/>
        <w:gridCol w:w="1860"/>
        <w:gridCol w:w="466"/>
        <w:gridCol w:w="972"/>
        <w:gridCol w:w="1004"/>
        <w:gridCol w:w="764"/>
        <w:gridCol w:w="1246"/>
        <w:gridCol w:w="1276"/>
        <w:gridCol w:w="7672"/>
      </w:tblGrid>
      <w:tr w:rsidR="00214F84" w:rsidRPr="000679DD" w14:paraId="02720FD2" w14:textId="77777777">
        <w:trPr>
          <w:trHeight w:hRule="exact" w:val="306"/>
        </w:trPr>
        <w:tc>
          <w:tcPr>
            <w:tcW w:w="156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00C428" w14:textId="77777777" w:rsidR="00214F84" w:rsidRPr="000679DD" w:rsidRDefault="00000000">
            <w:pPr>
              <w:autoSpaceDE w:val="0"/>
              <w:autoSpaceDN w:val="0"/>
              <w:spacing w:before="66" w:after="0" w:line="230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Раздел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 xml:space="preserve"> 8. 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</w:rPr>
              <w:t>Зарубежная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</w:rPr>
              <w:t xml:space="preserve"> 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</w:rPr>
              <w:t>литература</w:t>
            </w:r>
            <w:proofErr w:type="spellEnd"/>
          </w:p>
        </w:tc>
      </w:tr>
      <w:tr w:rsidR="00214F84" w:rsidRPr="002661C2" w14:paraId="0B616A9D" w14:textId="77777777" w:rsidTr="002E3771">
        <w:trPr>
          <w:trHeight w:hRule="exact" w:val="5532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D5A43B" w14:textId="77777777" w:rsidR="00214F84" w:rsidRPr="000679DD" w:rsidRDefault="00000000">
            <w:pPr>
              <w:autoSpaceDE w:val="0"/>
              <w:autoSpaceDN w:val="0"/>
              <w:spacing w:before="6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8.1.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0A6D6F" w14:textId="77777777" w:rsidR="00214F84" w:rsidRPr="000679DD" w:rsidRDefault="00000000">
            <w:pPr>
              <w:autoSpaceDE w:val="0"/>
              <w:autoSpaceDN w:val="0"/>
              <w:spacing w:before="68" w:after="0" w:line="250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Х. К. Андерсен. Сказки (одна по выбору). 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Например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,</w:t>
            </w:r>
            <w:r w:rsidRPr="000679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«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Снежная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 xml:space="preserve"> 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королева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»,</w:t>
            </w:r>
            <w:r w:rsidRPr="000679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«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Соловей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»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1531C9" w14:textId="77777777" w:rsidR="00214F84" w:rsidRPr="000679DD" w:rsidRDefault="00000000">
            <w:pPr>
              <w:autoSpaceDE w:val="0"/>
              <w:autoSpaceDN w:val="0"/>
              <w:spacing w:before="68" w:after="0" w:line="230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23CC87" w14:textId="77777777" w:rsidR="00214F84" w:rsidRPr="000679DD" w:rsidRDefault="00000000">
            <w:pPr>
              <w:autoSpaceDE w:val="0"/>
              <w:autoSpaceDN w:val="0"/>
              <w:spacing w:before="68" w:after="0" w:line="230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6A2F16" w14:textId="77777777" w:rsidR="00214F84" w:rsidRPr="000679DD" w:rsidRDefault="00000000">
            <w:pPr>
              <w:autoSpaceDE w:val="0"/>
              <w:autoSpaceDN w:val="0"/>
              <w:spacing w:before="68" w:after="0" w:line="230" w:lineRule="auto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9D22E1" w14:textId="77777777" w:rsidR="00214F84" w:rsidRPr="000679DD" w:rsidRDefault="00000000">
            <w:pPr>
              <w:autoSpaceDE w:val="0"/>
              <w:autoSpaceDN w:val="0"/>
              <w:spacing w:before="68"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19.04.2023 20.04.2023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4FDAF2" w14:textId="77777777" w:rsidR="00214F84" w:rsidRPr="000679DD" w:rsidRDefault="00000000">
            <w:pPr>
              <w:autoSpaceDE w:val="0"/>
              <w:autoSpaceDN w:val="0"/>
              <w:spacing w:before="68" w:after="0" w:line="257" w:lineRule="auto"/>
              <w:ind w:left="6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Читать сказку,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отвечать на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вопросы,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пересказывать;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Определять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сюжет,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композиционные и художественные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особенности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произведения;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Формулировать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вопросы к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отдельным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фрагментам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сказки;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Характеризовать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главных героев,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сравнивать их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поступки;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Высказывать своё отношение к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событиям и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героям сказки;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Определять связь сказки Х. К.</w:t>
            </w:r>
          </w:p>
          <w:p w14:paraId="338F3B26" w14:textId="77777777" w:rsidR="00214F84" w:rsidRPr="000679DD" w:rsidRDefault="00000000">
            <w:pPr>
              <w:autoSpaceDE w:val="0"/>
              <w:autoSpaceDN w:val="0"/>
              <w:spacing w:before="18" w:after="0" w:line="252" w:lineRule="auto"/>
              <w:ind w:left="6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Андерсена с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фольклорными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произведениями</w:t>
            </w:r>
            <w:proofErr w:type="gram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; Пользоваться</w:t>
            </w:r>
            <w:proofErr w:type="gram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библиотечным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каталогом для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поиска книги;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DCF45A" w14:textId="1D7C585E" w:rsidR="00214F84" w:rsidRPr="000679DD" w:rsidRDefault="00000000">
            <w:pPr>
              <w:autoSpaceDE w:val="0"/>
              <w:autoSpaceDN w:val="0"/>
              <w:spacing w:before="68" w:after="0" w:line="254" w:lineRule="auto"/>
              <w:ind w:left="6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Устный опрос; Практическая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работа;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Тестирование;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Самооценка с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использованием</w:t>
            </w:r>
            <w:r w:rsidR="002E3771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 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«Оценочного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листа»;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96E879" w14:textId="77777777" w:rsidR="00214F84" w:rsidRPr="000679DD" w:rsidRDefault="00000000">
            <w:pPr>
              <w:autoSpaceDE w:val="0"/>
              <w:autoSpaceDN w:val="0"/>
              <w:spacing w:before="68" w:after="0" w:line="247" w:lineRule="auto"/>
              <w:ind w:left="62" w:right="46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https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://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resh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edu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ru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subject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lesson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/7413/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conspect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/311019/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https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://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resh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edu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ru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subject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lesson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/7412/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start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/301004/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https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://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www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youtube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com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watch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?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v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=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D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54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PSPClps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8</w:t>
            </w:r>
          </w:p>
        </w:tc>
      </w:tr>
    </w:tbl>
    <w:p w14:paraId="3343B7DE" w14:textId="77777777" w:rsidR="00214F84" w:rsidRPr="000679DD" w:rsidRDefault="00214F84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47F18748" w14:textId="77777777" w:rsidR="00214F84" w:rsidRPr="000679DD" w:rsidRDefault="00214F84">
      <w:pPr>
        <w:rPr>
          <w:rFonts w:ascii="Times New Roman" w:hAnsi="Times New Roman" w:cs="Times New Roman"/>
          <w:sz w:val="20"/>
          <w:szCs w:val="20"/>
          <w:lang w:val="ru-RU"/>
        </w:rPr>
        <w:sectPr w:rsidR="00214F84" w:rsidRPr="000679DD">
          <w:pgSz w:w="16840" w:h="11900"/>
          <w:pgMar w:top="284" w:right="544" w:bottom="1440" w:left="654" w:header="720" w:footer="720" w:gutter="0"/>
          <w:cols w:space="720" w:equalWidth="0">
            <w:col w:w="15641" w:space="0"/>
          </w:cols>
          <w:docGrid w:linePitch="360"/>
        </w:sectPr>
      </w:pPr>
    </w:p>
    <w:p w14:paraId="17DFA183" w14:textId="77777777" w:rsidR="00214F84" w:rsidRPr="000679DD" w:rsidRDefault="00214F84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50"/>
        <w:gridCol w:w="1860"/>
        <w:gridCol w:w="466"/>
        <w:gridCol w:w="972"/>
        <w:gridCol w:w="1004"/>
        <w:gridCol w:w="764"/>
        <w:gridCol w:w="1246"/>
        <w:gridCol w:w="1276"/>
        <w:gridCol w:w="7672"/>
      </w:tblGrid>
      <w:tr w:rsidR="00214F84" w:rsidRPr="000679DD" w14:paraId="76B5AA39" w14:textId="77777777" w:rsidTr="002E3771">
        <w:trPr>
          <w:trHeight w:hRule="exact" w:val="5976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43D596" w14:textId="77777777" w:rsidR="00214F84" w:rsidRPr="000679DD" w:rsidRDefault="00000000">
            <w:pPr>
              <w:autoSpaceDE w:val="0"/>
              <w:autoSpaceDN w:val="0"/>
              <w:spacing w:before="66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8.2.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65C1C5" w14:textId="77777777" w:rsidR="00214F84" w:rsidRPr="000679DD" w:rsidRDefault="00000000">
            <w:pPr>
              <w:autoSpaceDE w:val="0"/>
              <w:autoSpaceDN w:val="0"/>
              <w:spacing w:before="66" w:after="0" w:line="250" w:lineRule="auto"/>
              <w:ind w:left="6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Зарубежная сказочная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проза (одно произведение по выбору). Например, Л.</w:t>
            </w:r>
          </w:p>
          <w:p w14:paraId="6CC77A28" w14:textId="77777777" w:rsidR="00214F84" w:rsidRPr="000679DD" w:rsidRDefault="00000000">
            <w:pPr>
              <w:autoSpaceDE w:val="0"/>
              <w:autoSpaceDN w:val="0"/>
              <w:spacing w:before="16" w:after="0" w:line="245" w:lineRule="auto"/>
              <w:ind w:right="14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Кэрролл. «Алиса в Стране Чудес» (главы); Дж. Р. Р.</w:t>
            </w:r>
          </w:p>
          <w:p w14:paraId="3BA63755" w14:textId="77777777" w:rsidR="00214F84" w:rsidRPr="000679DD" w:rsidRDefault="00000000">
            <w:pPr>
              <w:autoSpaceDE w:val="0"/>
              <w:autoSpaceDN w:val="0"/>
              <w:spacing w:before="16" w:after="0" w:line="245" w:lineRule="auto"/>
              <w:ind w:left="6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Толкин. «Хоббит, </w:t>
            </w:r>
            <w:proofErr w:type="gram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или Туда</w:t>
            </w:r>
            <w:proofErr w:type="gram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 и обратно» (главы) и др.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A599CF" w14:textId="77777777" w:rsidR="00214F84" w:rsidRPr="000679DD" w:rsidRDefault="00000000">
            <w:pPr>
              <w:autoSpaceDE w:val="0"/>
              <w:autoSpaceDN w:val="0"/>
              <w:spacing w:before="66" w:after="0" w:line="230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0A838C" w14:textId="77777777" w:rsidR="00214F84" w:rsidRPr="000679DD" w:rsidRDefault="00000000">
            <w:pPr>
              <w:autoSpaceDE w:val="0"/>
              <w:autoSpaceDN w:val="0"/>
              <w:spacing w:before="66" w:after="0" w:line="230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657AAF" w14:textId="77777777" w:rsidR="00214F84" w:rsidRPr="000679DD" w:rsidRDefault="00000000">
            <w:pPr>
              <w:autoSpaceDE w:val="0"/>
              <w:autoSpaceDN w:val="0"/>
              <w:spacing w:before="66" w:after="0" w:line="230" w:lineRule="auto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2069D6" w14:textId="77777777" w:rsidR="00214F84" w:rsidRPr="000679DD" w:rsidRDefault="00000000">
            <w:pPr>
              <w:autoSpaceDE w:val="0"/>
              <w:autoSpaceDN w:val="0"/>
              <w:spacing w:before="66"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21.04.2023 27.04.2023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88FDB3" w14:textId="77777777" w:rsidR="00214F84" w:rsidRPr="000679DD" w:rsidRDefault="00000000">
            <w:pPr>
              <w:autoSpaceDE w:val="0"/>
              <w:autoSpaceDN w:val="0"/>
              <w:spacing w:before="66" w:after="0" w:line="257" w:lineRule="auto"/>
              <w:ind w:left="6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Выразительно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читать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произведение,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задавать вопросы к отдельным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фрагментам,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формулировать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тему и основную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идею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прочитанных глав; Рассуждать о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героях и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проблематике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произведения,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обосновывать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свои суждения с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опорой на текст;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Выявлять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своеобразие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авторской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сказочной прозы и её отличие от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народной сказки; Выделять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ключевые эпизоды в тексте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произведения;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Писать отзыв на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прочитанное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произведение;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Пользоваться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библиотечным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каталогом для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поиска книги;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799663" w14:textId="4656C705" w:rsidR="00214F84" w:rsidRPr="000679DD" w:rsidRDefault="00000000">
            <w:pPr>
              <w:autoSpaceDE w:val="0"/>
              <w:autoSpaceDN w:val="0"/>
              <w:spacing w:before="66" w:after="0" w:line="254" w:lineRule="auto"/>
              <w:ind w:left="6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Устный опрос; Письменный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контроль;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Тестирование;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Самооценка с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использованием</w:t>
            </w:r>
            <w:r w:rsidR="002E3771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 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«Оценочного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листа»;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8B566B" w14:textId="77777777" w:rsidR="00214F84" w:rsidRPr="000679DD" w:rsidRDefault="00000000">
            <w:pPr>
              <w:autoSpaceDE w:val="0"/>
              <w:autoSpaceDN w:val="0"/>
              <w:spacing w:before="66" w:after="0" w:line="245" w:lineRule="auto"/>
              <w:ind w:left="62" w:right="230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https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://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infourok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ru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prezentaciya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po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literature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lyuis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kerroll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alisa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v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strane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chudes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klass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-355304.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html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 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https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://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yandex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ru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video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preview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/?</w:t>
            </w:r>
          </w:p>
          <w:p w14:paraId="6F7F037C" w14:textId="77777777" w:rsidR="00214F84" w:rsidRPr="000679DD" w:rsidRDefault="00000000">
            <w:pPr>
              <w:autoSpaceDE w:val="0"/>
              <w:autoSpaceDN w:val="0"/>
              <w:spacing w:before="16" w:after="0" w:line="250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text=Л.%20</w:t>
            </w:r>
            <w:proofErr w:type="gram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Кэрролл.%</w:t>
            </w:r>
            <w:proofErr w:type="gram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 xml:space="preserve">20«Алиса%20в%20Стране%20Чудес»%205%20класс&amp;path=yandex_search&amp;parent-reqid=1648996353767326-368194921677263830-sas2-0672-sas-l7-balancer-8080-BAL-5475&amp;from_type=vast&amp;filmId=13359369276112407575 </w:t>
            </w:r>
            <w:r w:rsidRPr="000679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https://solncesvet.ru/olimpiada/po-literatyre/dzhrr-tolkin-hobbit-ili-tuda-i-obratno/</w:t>
            </w:r>
          </w:p>
        </w:tc>
      </w:tr>
    </w:tbl>
    <w:p w14:paraId="3250486A" w14:textId="77777777" w:rsidR="00214F84" w:rsidRPr="000679DD" w:rsidRDefault="00214F84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0"/>
          <w:szCs w:val="20"/>
        </w:rPr>
      </w:pPr>
    </w:p>
    <w:p w14:paraId="4CF6E026" w14:textId="77777777" w:rsidR="00214F84" w:rsidRPr="000679DD" w:rsidRDefault="00214F84">
      <w:pPr>
        <w:rPr>
          <w:rFonts w:ascii="Times New Roman" w:hAnsi="Times New Roman" w:cs="Times New Roman"/>
          <w:sz w:val="20"/>
          <w:szCs w:val="20"/>
        </w:rPr>
        <w:sectPr w:rsidR="00214F84" w:rsidRPr="000679DD">
          <w:pgSz w:w="16840" w:h="11900"/>
          <w:pgMar w:top="284" w:right="544" w:bottom="1440" w:left="654" w:header="720" w:footer="720" w:gutter="0"/>
          <w:cols w:space="720" w:equalWidth="0">
            <w:col w:w="15641" w:space="0"/>
          </w:cols>
          <w:docGrid w:linePitch="360"/>
        </w:sectPr>
      </w:pPr>
    </w:p>
    <w:p w14:paraId="3602033F" w14:textId="77777777" w:rsidR="00214F84" w:rsidRPr="000679DD" w:rsidRDefault="00214F84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50"/>
        <w:gridCol w:w="1860"/>
        <w:gridCol w:w="466"/>
        <w:gridCol w:w="972"/>
        <w:gridCol w:w="1004"/>
        <w:gridCol w:w="764"/>
        <w:gridCol w:w="1246"/>
        <w:gridCol w:w="1276"/>
        <w:gridCol w:w="7672"/>
      </w:tblGrid>
      <w:tr w:rsidR="00214F84" w:rsidRPr="002661C2" w14:paraId="33B90C57" w14:textId="77777777" w:rsidTr="002E3771">
        <w:trPr>
          <w:trHeight w:hRule="exact" w:val="5456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4361E1" w14:textId="77777777" w:rsidR="00214F84" w:rsidRPr="000679DD" w:rsidRDefault="00000000">
            <w:pPr>
              <w:autoSpaceDE w:val="0"/>
              <w:autoSpaceDN w:val="0"/>
              <w:spacing w:before="66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8.3.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0EADFB" w14:textId="77777777" w:rsidR="00214F84" w:rsidRPr="000679DD" w:rsidRDefault="00000000">
            <w:pPr>
              <w:autoSpaceDE w:val="0"/>
              <w:autoSpaceDN w:val="0"/>
              <w:spacing w:before="66" w:after="0" w:line="250" w:lineRule="auto"/>
              <w:ind w:left="6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79D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  <w:lang w:val="ru-RU"/>
              </w:rPr>
              <w:t xml:space="preserve">Зарубежная проза о детях и подростках (два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  <w:lang w:val="ru-RU"/>
              </w:rPr>
              <w:t>произведения по выбору). Например, М. Твен.</w:t>
            </w:r>
          </w:p>
          <w:p w14:paraId="68356DB1" w14:textId="77777777" w:rsidR="00214F84" w:rsidRPr="000679DD" w:rsidRDefault="00000000">
            <w:pPr>
              <w:autoSpaceDE w:val="0"/>
              <w:autoSpaceDN w:val="0"/>
              <w:spacing w:before="18" w:after="0" w:line="245" w:lineRule="auto"/>
              <w:ind w:right="43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79D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  <w:lang w:val="ru-RU"/>
              </w:rPr>
              <w:t>«Приключения Тома Сойера» (главы); Дж.</w:t>
            </w:r>
          </w:p>
          <w:p w14:paraId="64BE14A3" w14:textId="77777777" w:rsidR="00214F84" w:rsidRPr="000679DD" w:rsidRDefault="00000000">
            <w:pPr>
              <w:autoSpaceDE w:val="0"/>
              <w:autoSpaceDN w:val="0"/>
              <w:spacing w:before="18" w:after="0" w:line="247" w:lineRule="auto"/>
              <w:ind w:left="62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79D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  <w:lang w:val="ru-RU"/>
              </w:rPr>
              <w:t xml:space="preserve">Лондон. «Сказание о Кише»;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  <w:lang w:val="ru-RU"/>
              </w:rPr>
              <w:t>Р. Брэдбери. Рассказы.</w:t>
            </w:r>
          </w:p>
          <w:p w14:paraId="6B2A9C49" w14:textId="77777777" w:rsidR="00214F84" w:rsidRPr="000679DD" w:rsidRDefault="00000000">
            <w:pPr>
              <w:autoSpaceDE w:val="0"/>
              <w:autoSpaceDN w:val="0"/>
              <w:spacing w:before="18" w:after="0" w:line="247" w:lineRule="auto"/>
              <w:ind w:left="6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79D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  <w:lang w:val="ru-RU"/>
              </w:rPr>
              <w:t>Например, «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  <w:lang w:val="ru-RU"/>
              </w:rPr>
              <w:t>Каникулы</w:t>
            </w:r>
            <w:proofErr w:type="gramStart"/>
            <w:r w:rsidRPr="000679D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  <w:lang w:val="ru-RU"/>
              </w:rPr>
              <w:t>»,«</w:t>
            </w:r>
            <w:proofErr w:type="gramEnd"/>
            <w:r w:rsidRPr="000679D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  <w:lang w:val="ru-RU"/>
              </w:rPr>
              <w:t>Звук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  <w:lang w:val="ru-RU"/>
              </w:rPr>
              <w:t xml:space="preserve"> бегущих ног»,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  <w:lang w:val="ru-RU"/>
              </w:rPr>
              <w:t>«Зелёное утро» и др.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BA8C03" w14:textId="77777777" w:rsidR="00214F84" w:rsidRPr="000679DD" w:rsidRDefault="00000000">
            <w:pPr>
              <w:autoSpaceDE w:val="0"/>
              <w:autoSpaceDN w:val="0"/>
              <w:spacing w:before="66" w:after="0" w:line="230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9A33B7" w14:textId="77777777" w:rsidR="00214F84" w:rsidRPr="000679DD" w:rsidRDefault="00000000">
            <w:pPr>
              <w:autoSpaceDE w:val="0"/>
              <w:autoSpaceDN w:val="0"/>
              <w:spacing w:before="66" w:after="0" w:line="230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BEF182" w14:textId="77777777" w:rsidR="00214F84" w:rsidRPr="000679DD" w:rsidRDefault="00000000">
            <w:pPr>
              <w:autoSpaceDE w:val="0"/>
              <w:autoSpaceDN w:val="0"/>
              <w:spacing w:before="66" w:after="0" w:line="230" w:lineRule="auto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43F625" w14:textId="77777777" w:rsidR="00214F84" w:rsidRPr="000679DD" w:rsidRDefault="00000000">
            <w:pPr>
              <w:autoSpaceDE w:val="0"/>
              <w:autoSpaceDN w:val="0"/>
              <w:spacing w:before="66"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28.04.2023 10.05.2023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46D530" w14:textId="77777777" w:rsidR="00214F84" w:rsidRPr="000679DD" w:rsidRDefault="00000000">
            <w:pPr>
              <w:autoSpaceDE w:val="0"/>
              <w:autoSpaceDN w:val="0"/>
              <w:spacing w:before="66" w:after="0" w:line="257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Воспринимать и выразительно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читать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литературное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произведение;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Отвечать на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вопросы,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самостоятельно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формулировать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вопросы,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пересказывать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содержание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отдельных глав; Определять тему, идею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произведения;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Характеризовать главных героев, составлять их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словесные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портреты;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Сопоставлять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героев и их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поступки с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другими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персонажами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прочитанного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произведения;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Писать отзыв на прочитанную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книгу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6D73EC" w14:textId="6395555C" w:rsidR="00214F84" w:rsidRPr="000679DD" w:rsidRDefault="00000000">
            <w:pPr>
              <w:autoSpaceDE w:val="0"/>
              <w:autoSpaceDN w:val="0"/>
              <w:spacing w:before="66" w:after="0" w:line="254" w:lineRule="auto"/>
              <w:ind w:left="6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Устный опрос; Письменный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контроль;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Контрольная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работа;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Тестировани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Самооценка с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использованием</w:t>
            </w:r>
            <w:r w:rsidR="002E3771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 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«Оценочного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листа»;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04E45A" w14:textId="77777777" w:rsidR="00214F84" w:rsidRPr="000679DD" w:rsidRDefault="00000000">
            <w:pPr>
              <w:autoSpaceDE w:val="0"/>
              <w:autoSpaceDN w:val="0"/>
              <w:spacing w:before="66" w:after="0" w:line="254" w:lineRule="auto"/>
              <w:ind w:left="62" w:right="57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https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://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resh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edu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ru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subject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lesson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/7411/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conspect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/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https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://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videouroki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net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video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/72-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m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tven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priklyucheniya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toma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sojera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html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https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://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resh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edu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ru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subject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lesson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/7410/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conspect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/305384/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https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://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videouroki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net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video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/74-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dzh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london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skazanie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o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kishe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html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https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://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interneturok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ru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lesson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literatura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/7-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klass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zarubezhnaya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literatura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xx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veka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rey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duglas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bredberi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kanikuly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https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://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www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youtube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com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watch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?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v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=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DE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8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okr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52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twg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https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://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interneturok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ru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lesson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literatura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/6-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klass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iz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zarubezhnoy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literatury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rey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bredberi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kanikuly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syuzhet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i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kompozitsiya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rasskaza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sotsialnye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problemy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v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rasskaze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kanikuly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podtekst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zelenoe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utro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mechta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o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pobede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dobra</w:t>
            </w:r>
          </w:p>
        </w:tc>
      </w:tr>
      <w:tr w:rsidR="00214F84" w:rsidRPr="002661C2" w14:paraId="68BDD68C" w14:textId="77777777" w:rsidTr="002E3771">
        <w:trPr>
          <w:trHeight w:hRule="exact" w:val="3502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1B2F8F" w14:textId="77777777" w:rsidR="00214F84" w:rsidRPr="000679DD" w:rsidRDefault="00000000">
            <w:pPr>
              <w:autoSpaceDE w:val="0"/>
              <w:autoSpaceDN w:val="0"/>
              <w:spacing w:before="6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8.4.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FC7100" w14:textId="77777777" w:rsidR="00214F84" w:rsidRPr="000679DD" w:rsidRDefault="00000000">
            <w:pPr>
              <w:autoSpaceDE w:val="0"/>
              <w:autoSpaceDN w:val="0"/>
              <w:spacing w:before="68" w:after="0" w:line="247" w:lineRule="auto"/>
              <w:ind w:left="6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Зарубежная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приключенческая проза (два произведения по выбору).</w:t>
            </w:r>
          </w:p>
          <w:p w14:paraId="4D8812AC" w14:textId="72F88B00" w:rsidR="00214F84" w:rsidRPr="000679DD" w:rsidRDefault="00000000">
            <w:pPr>
              <w:autoSpaceDE w:val="0"/>
              <w:autoSpaceDN w:val="0"/>
              <w:spacing w:before="18" w:after="0" w:line="250" w:lineRule="auto"/>
              <w:ind w:left="6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Например, Р. Л. Стивенсон.</w:t>
            </w:r>
            <w:r w:rsidR="002E3771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 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«Остров сокровищ», «Чёрная стрела» (главы по выбору) и др.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412C1E" w14:textId="77777777" w:rsidR="00214F84" w:rsidRPr="000679DD" w:rsidRDefault="00000000">
            <w:pPr>
              <w:autoSpaceDE w:val="0"/>
              <w:autoSpaceDN w:val="0"/>
              <w:spacing w:before="68" w:after="0" w:line="230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4680B8" w14:textId="77777777" w:rsidR="00214F84" w:rsidRPr="000679DD" w:rsidRDefault="00000000">
            <w:pPr>
              <w:autoSpaceDE w:val="0"/>
              <w:autoSpaceDN w:val="0"/>
              <w:spacing w:before="68" w:after="0" w:line="230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C4FC91" w14:textId="77777777" w:rsidR="00214F84" w:rsidRPr="000679DD" w:rsidRDefault="00000000">
            <w:pPr>
              <w:autoSpaceDE w:val="0"/>
              <w:autoSpaceDN w:val="0"/>
              <w:spacing w:before="68" w:after="0" w:line="230" w:lineRule="auto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1A2BE8" w14:textId="77777777" w:rsidR="00214F84" w:rsidRPr="000679DD" w:rsidRDefault="00000000">
            <w:pPr>
              <w:autoSpaceDE w:val="0"/>
              <w:autoSpaceDN w:val="0"/>
              <w:spacing w:before="68"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11.05.2023 12.05.2023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1325F8" w14:textId="77777777" w:rsidR="00214F84" w:rsidRPr="000679DD" w:rsidRDefault="00000000">
            <w:pPr>
              <w:autoSpaceDE w:val="0"/>
              <w:autoSpaceDN w:val="0"/>
              <w:spacing w:before="68" w:after="0" w:line="254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Читать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литературное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произведение,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отвечать на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вопросы;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Самостоятельно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формулировать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вопросы к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произведению в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процессе его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анализа;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Сопоставлять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произведения по жанровым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особенностям;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Выстраивать с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помощью учителя траекторию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самостоятельного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 xml:space="preserve"> 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чтения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A467E6" w14:textId="218F6CF8" w:rsidR="00214F84" w:rsidRPr="000679DD" w:rsidRDefault="00000000">
            <w:pPr>
              <w:autoSpaceDE w:val="0"/>
              <w:autoSpaceDN w:val="0"/>
              <w:spacing w:before="68" w:after="0" w:line="252" w:lineRule="auto"/>
              <w:ind w:left="6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Устный опрос; 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Тестировани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Самооценка с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использованием</w:t>
            </w:r>
            <w:r w:rsidR="002E3771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 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«Оценочного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листа»;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329D00" w14:textId="77777777" w:rsidR="00214F84" w:rsidRPr="000679DD" w:rsidRDefault="00000000">
            <w:pPr>
              <w:autoSpaceDE w:val="0"/>
              <w:autoSpaceDN w:val="0"/>
              <w:spacing w:before="68" w:after="0" w:line="245" w:lineRule="auto"/>
              <w:ind w:left="62" w:right="489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https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://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www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youtube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com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watch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?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v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=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R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02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EZ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2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UJzMg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https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://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librebook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me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black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_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arrow</w:t>
            </w:r>
          </w:p>
        </w:tc>
      </w:tr>
    </w:tbl>
    <w:p w14:paraId="55DCB8FC" w14:textId="77777777" w:rsidR="00214F84" w:rsidRPr="000679DD" w:rsidRDefault="00214F84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0FB18C9E" w14:textId="77777777" w:rsidR="00214F84" w:rsidRPr="000679DD" w:rsidRDefault="00214F84">
      <w:pPr>
        <w:rPr>
          <w:rFonts w:ascii="Times New Roman" w:hAnsi="Times New Roman" w:cs="Times New Roman"/>
          <w:sz w:val="20"/>
          <w:szCs w:val="20"/>
          <w:lang w:val="ru-RU"/>
        </w:rPr>
        <w:sectPr w:rsidR="00214F84" w:rsidRPr="000679DD">
          <w:pgSz w:w="16840" w:h="11900"/>
          <w:pgMar w:top="284" w:right="544" w:bottom="1170" w:left="654" w:header="720" w:footer="720" w:gutter="0"/>
          <w:cols w:space="720" w:equalWidth="0">
            <w:col w:w="15641" w:space="0"/>
          </w:cols>
          <w:docGrid w:linePitch="360"/>
        </w:sectPr>
      </w:pPr>
    </w:p>
    <w:p w14:paraId="296C408C" w14:textId="77777777" w:rsidR="00214F84" w:rsidRPr="000679DD" w:rsidRDefault="00214F84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50"/>
        <w:gridCol w:w="1860"/>
        <w:gridCol w:w="466"/>
        <w:gridCol w:w="972"/>
        <w:gridCol w:w="1004"/>
        <w:gridCol w:w="764"/>
        <w:gridCol w:w="1246"/>
        <w:gridCol w:w="1276"/>
        <w:gridCol w:w="7672"/>
      </w:tblGrid>
      <w:tr w:rsidR="00214F84" w:rsidRPr="002661C2" w14:paraId="1E0F41FA" w14:textId="77777777" w:rsidTr="002E3771">
        <w:trPr>
          <w:trHeight w:hRule="exact" w:val="4124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F508B6" w14:textId="77777777" w:rsidR="00214F84" w:rsidRPr="000679DD" w:rsidRDefault="00000000">
            <w:pPr>
              <w:autoSpaceDE w:val="0"/>
              <w:autoSpaceDN w:val="0"/>
              <w:spacing w:before="66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8.5.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5BFD65" w14:textId="77777777" w:rsidR="00214F84" w:rsidRPr="000679DD" w:rsidRDefault="00000000">
            <w:pPr>
              <w:autoSpaceDE w:val="0"/>
              <w:autoSpaceDN w:val="0"/>
              <w:spacing w:before="66" w:after="0" w:line="250" w:lineRule="auto"/>
              <w:ind w:left="6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79D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  <w:lang w:val="ru-RU"/>
              </w:rPr>
              <w:t xml:space="preserve">Зарубежная проза о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  <w:lang w:val="ru-RU"/>
              </w:rPr>
              <w:t xml:space="preserve">животных (одно-два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  <w:lang w:val="ru-RU"/>
              </w:rPr>
              <w:t>произведения по выбору).</w:t>
            </w:r>
          </w:p>
          <w:p w14:paraId="0314C5EA" w14:textId="77777777" w:rsidR="00214F84" w:rsidRPr="000679DD" w:rsidRDefault="00000000">
            <w:pPr>
              <w:autoSpaceDE w:val="0"/>
              <w:autoSpaceDN w:val="0"/>
              <w:spacing w:before="16" w:after="0" w:line="247" w:lineRule="auto"/>
              <w:ind w:left="62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79D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  <w:lang w:val="ru-RU"/>
              </w:rPr>
              <w:t>Например, Э. Сетон-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  <w:lang w:val="ru-RU"/>
              </w:rPr>
              <w:t xml:space="preserve">Томпсон. «Королевская 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  <w:lang w:val="ru-RU"/>
              </w:rPr>
              <w:t>аналостанка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  <w:lang w:val="ru-RU"/>
              </w:rPr>
              <w:t>»; Дж.</w:t>
            </w:r>
          </w:p>
          <w:p w14:paraId="4EF95AA7" w14:textId="77777777" w:rsidR="00214F84" w:rsidRPr="000679DD" w:rsidRDefault="00000000">
            <w:pPr>
              <w:autoSpaceDE w:val="0"/>
              <w:autoSpaceDN w:val="0"/>
              <w:spacing w:before="18" w:after="0" w:line="245" w:lineRule="auto"/>
              <w:ind w:left="62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79D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  <w:lang w:val="ru-RU"/>
              </w:rPr>
              <w:t>Даррелл. «Говорящий свёрток»; Дж. Лондон.</w:t>
            </w:r>
          </w:p>
          <w:p w14:paraId="4F179ECC" w14:textId="77777777" w:rsidR="00214F84" w:rsidRPr="000679DD" w:rsidRDefault="00000000">
            <w:pPr>
              <w:autoSpaceDE w:val="0"/>
              <w:autoSpaceDN w:val="0"/>
              <w:spacing w:before="16" w:after="0" w:line="230" w:lineRule="auto"/>
              <w:ind w:left="6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79D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  <w:lang w:val="ru-RU"/>
              </w:rPr>
              <w:t>«Белый Клык»; Дж. Р.</w:t>
            </w:r>
          </w:p>
          <w:p w14:paraId="5833D8B1" w14:textId="77777777" w:rsidR="00214F84" w:rsidRPr="000679DD" w:rsidRDefault="00000000">
            <w:pPr>
              <w:autoSpaceDE w:val="0"/>
              <w:autoSpaceDN w:val="0"/>
              <w:spacing w:before="18" w:after="0" w:line="245" w:lineRule="auto"/>
              <w:ind w:left="62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79D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  <w:lang w:val="ru-RU"/>
              </w:rPr>
              <w:t>Киплинг. «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  <w:lang w:val="ru-RU"/>
              </w:rPr>
              <w:t>Маугли</w:t>
            </w:r>
            <w:proofErr w:type="gramStart"/>
            <w:r w:rsidRPr="000679D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  <w:lang w:val="ru-RU"/>
              </w:rPr>
              <w:t>»,«</w:t>
            </w:r>
            <w:proofErr w:type="gramEnd"/>
            <w:r w:rsidRPr="000679D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  <w:lang w:val="ru-RU"/>
              </w:rPr>
              <w:t>Рикки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  <w:lang w:val="ru-RU"/>
              </w:rPr>
              <w:t xml:space="preserve">-Тикки-Тави»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0CDD4F" w14:textId="77777777" w:rsidR="00214F84" w:rsidRPr="000679DD" w:rsidRDefault="00000000">
            <w:pPr>
              <w:autoSpaceDE w:val="0"/>
              <w:autoSpaceDN w:val="0"/>
              <w:spacing w:before="66" w:after="0" w:line="230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9305D5" w14:textId="77777777" w:rsidR="00214F84" w:rsidRPr="000679DD" w:rsidRDefault="00000000">
            <w:pPr>
              <w:autoSpaceDE w:val="0"/>
              <w:autoSpaceDN w:val="0"/>
              <w:spacing w:before="66" w:after="0" w:line="230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535F99" w14:textId="77777777" w:rsidR="00214F84" w:rsidRPr="000679DD" w:rsidRDefault="00000000">
            <w:pPr>
              <w:autoSpaceDE w:val="0"/>
              <w:autoSpaceDN w:val="0"/>
              <w:spacing w:before="66" w:after="0" w:line="230" w:lineRule="auto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87324B" w14:textId="77777777" w:rsidR="00214F84" w:rsidRPr="000679DD" w:rsidRDefault="00000000">
            <w:pPr>
              <w:autoSpaceDE w:val="0"/>
              <w:autoSpaceDN w:val="0"/>
              <w:spacing w:before="66"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17.05.2023 26.05.2023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A1580C" w14:textId="77777777" w:rsidR="00214F84" w:rsidRPr="000679DD" w:rsidRDefault="00000000">
            <w:pPr>
              <w:autoSpaceDE w:val="0"/>
              <w:autoSpaceDN w:val="0"/>
              <w:spacing w:before="66" w:after="0" w:line="257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Воспринимать и выразительно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читать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литературное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произведение;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Отвечать на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вопросы,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самостоятельно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формулировать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вопросы,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пересказывать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содержание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произведения или отдельных глав;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Сопоставлять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произведения по жанровым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особенностям;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Выстраивать с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помощью учителя траекторию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самостоятельного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 xml:space="preserve"> 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чтения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BBC2FD" w14:textId="795CBB5F" w:rsidR="00214F84" w:rsidRPr="000679DD" w:rsidRDefault="00000000">
            <w:pPr>
              <w:autoSpaceDE w:val="0"/>
              <w:autoSpaceDN w:val="0"/>
              <w:spacing w:before="66" w:after="0" w:line="254" w:lineRule="auto"/>
              <w:ind w:left="6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Устный опрос; Письменный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контроль;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Контрольная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работа;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Тестировани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;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Самооценка с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использованием</w:t>
            </w:r>
            <w:r w:rsidR="002E3771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 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«Оценочного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листа»;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343CD9" w14:textId="77777777" w:rsidR="00214F84" w:rsidRPr="000679DD" w:rsidRDefault="00000000">
            <w:pPr>
              <w:autoSpaceDE w:val="0"/>
              <w:autoSpaceDN w:val="0"/>
              <w:spacing w:before="66" w:after="0" w:line="254" w:lineRule="auto"/>
              <w:ind w:left="62" w:right="7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https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://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www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youtube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com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watch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?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v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=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lhEOhbTUw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9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A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https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://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yandex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ru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video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preview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/?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text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=Э.%20Сетон-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Томпсон.%20«Королевская%20аналостанка»%205%20класс&amp;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path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=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yandex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_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search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&amp;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parent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reqid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=1648997861350782-10560242116554866316-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vla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1-3783-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vla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l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7-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balancer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-8080-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BAL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-3321&amp;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from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_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type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=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vast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&amp;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filmId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=5838776833940096574 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https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://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detskiy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site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ru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rasskazy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sbornik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rasskazov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korolevskaya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analostanka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https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://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www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youtube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com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watch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?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v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=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poo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7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AmaQBMU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https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://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infourok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ru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prezentaciya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knigi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dzheka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londona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beliy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klik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-1129712.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html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https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://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yandex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ru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video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preview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/?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text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=Дж.%20Лондон.%20«Белый%20Клык»%205%20класс&amp;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path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=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yandex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_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search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&amp;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parent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reqid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=1648997996715919-15763545954674605373-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sas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2-0796-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sas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l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7-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balancer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-8080-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BAL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4362&amp;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from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_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type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=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vast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&amp;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filmId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 xml:space="preserve">=7575150142315836747 </w:t>
            </w:r>
            <w:r w:rsidRPr="000679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https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://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www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youtube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.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com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/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watch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?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v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=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v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8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F</w:t>
            </w: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-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gqJSZLs</w:t>
            </w:r>
            <w:proofErr w:type="spellEnd"/>
          </w:p>
        </w:tc>
      </w:tr>
      <w:tr w:rsidR="00214F84" w:rsidRPr="000679DD" w14:paraId="0606C5D5" w14:textId="77777777" w:rsidTr="002E3771">
        <w:trPr>
          <w:trHeight w:hRule="exact" w:val="306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62D216" w14:textId="77777777" w:rsidR="00214F84" w:rsidRPr="000679DD" w:rsidRDefault="00000000">
            <w:pPr>
              <w:autoSpaceDE w:val="0"/>
              <w:autoSpaceDN w:val="0"/>
              <w:spacing w:before="66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8.6.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226DA8" w14:textId="77777777" w:rsidR="00214F84" w:rsidRPr="000679DD" w:rsidRDefault="00000000">
            <w:pPr>
              <w:autoSpaceDE w:val="0"/>
              <w:autoSpaceDN w:val="0"/>
              <w:spacing w:before="66" w:after="0" w:line="233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79D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</w:rPr>
              <w:t>Внеклассное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</w:rPr>
              <w:t xml:space="preserve"> 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</w:rPr>
              <w:t>чтение</w:t>
            </w:r>
            <w:proofErr w:type="spellEnd"/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D5B3CD" w14:textId="77777777" w:rsidR="00214F84" w:rsidRPr="000679DD" w:rsidRDefault="00000000">
            <w:pPr>
              <w:autoSpaceDE w:val="0"/>
              <w:autoSpaceDN w:val="0"/>
              <w:spacing w:before="66" w:after="0" w:line="233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5F9D49" w14:textId="77777777" w:rsidR="00214F84" w:rsidRPr="000679DD" w:rsidRDefault="00214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21BCE2" w14:textId="77777777" w:rsidR="00214F84" w:rsidRPr="000679DD" w:rsidRDefault="00214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57E8E4" w14:textId="77777777" w:rsidR="00214F84" w:rsidRPr="000679DD" w:rsidRDefault="00214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8E54EA" w14:textId="77777777" w:rsidR="00214F84" w:rsidRPr="000679DD" w:rsidRDefault="00214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5C5691" w14:textId="77777777" w:rsidR="00214F84" w:rsidRPr="000679DD" w:rsidRDefault="00214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71F668" w14:textId="77777777" w:rsidR="00214F84" w:rsidRPr="000679DD" w:rsidRDefault="00214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F84" w:rsidRPr="000679DD" w14:paraId="02A5A823" w14:textId="77777777">
        <w:trPr>
          <w:trHeight w:hRule="exact" w:val="306"/>
        </w:trPr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E02BE2" w14:textId="77777777" w:rsidR="00214F84" w:rsidRPr="000679DD" w:rsidRDefault="00000000">
            <w:pPr>
              <w:autoSpaceDE w:val="0"/>
              <w:autoSpaceDN w:val="0"/>
              <w:spacing w:before="68" w:after="0" w:line="230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Итого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 xml:space="preserve"> 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по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 xml:space="preserve"> 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005D16" w14:textId="77777777" w:rsidR="00214F84" w:rsidRPr="000679DD" w:rsidRDefault="00000000">
            <w:pPr>
              <w:autoSpaceDE w:val="0"/>
              <w:autoSpaceDN w:val="0"/>
              <w:spacing w:before="68" w:after="0" w:line="230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17</w:t>
            </w:r>
          </w:p>
        </w:tc>
        <w:tc>
          <w:tcPr>
            <w:tcW w:w="12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FFE29E" w14:textId="77777777" w:rsidR="00214F84" w:rsidRPr="000679DD" w:rsidRDefault="00214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F84" w:rsidRPr="000679DD" w14:paraId="50BB3CB6" w14:textId="77777777">
        <w:trPr>
          <w:trHeight w:hRule="exact" w:val="308"/>
        </w:trPr>
        <w:tc>
          <w:tcPr>
            <w:tcW w:w="156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2FE6F0" w14:textId="77777777" w:rsidR="00214F84" w:rsidRPr="000679DD" w:rsidRDefault="00000000">
            <w:pPr>
              <w:autoSpaceDE w:val="0"/>
              <w:autoSpaceDN w:val="0"/>
              <w:spacing w:before="68" w:after="0" w:line="230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Раздел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 xml:space="preserve"> 9. 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</w:rPr>
              <w:t>Итоговый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</w:rPr>
              <w:t xml:space="preserve"> 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</w:rPr>
              <w:t>контроль</w:t>
            </w:r>
            <w:proofErr w:type="spellEnd"/>
          </w:p>
        </w:tc>
      </w:tr>
      <w:tr w:rsidR="00214F84" w:rsidRPr="000679DD" w14:paraId="272A8341" w14:textId="77777777" w:rsidTr="002E3771">
        <w:trPr>
          <w:trHeight w:hRule="exact" w:val="918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14F373" w14:textId="77777777" w:rsidR="00214F84" w:rsidRPr="000679DD" w:rsidRDefault="00000000">
            <w:pPr>
              <w:autoSpaceDE w:val="0"/>
              <w:autoSpaceDN w:val="0"/>
              <w:spacing w:before="6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9.1.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CC5ABE" w14:textId="77777777" w:rsidR="00214F84" w:rsidRPr="000679DD" w:rsidRDefault="00000000">
            <w:pPr>
              <w:autoSpaceDE w:val="0"/>
              <w:autoSpaceDN w:val="0"/>
              <w:spacing w:before="68" w:after="0" w:line="245" w:lineRule="auto"/>
              <w:ind w:left="62" w:right="28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79D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</w:rPr>
              <w:t>Итоговые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</w:rPr>
              <w:t xml:space="preserve"> 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</w:rPr>
              <w:t>контрольные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</w:rPr>
              <w:t xml:space="preserve"> 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C20E4E" w14:textId="77777777" w:rsidR="00214F84" w:rsidRPr="000679DD" w:rsidRDefault="00000000">
            <w:pPr>
              <w:autoSpaceDE w:val="0"/>
              <w:autoSpaceDN w:val="0"/>
              <w:spacing w:before="68" w:after="0" w:line="230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AB93AA" w14:textId="77777777" w:rsidR="00214F84" w:rsidRPr="000679DD" w:rsidRDefault="00214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4CA59D" w14:textId="77777777" w:rsidR="00214F84" w:rsidRPr="000679DD" w:rsidRDefault="00214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7A7577" w14:textId="77777777" w:rsidR="00214F84" w:rsidRPr="000679DD" w:rsidRDefault="00214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F932C4" w14:textId="77777777" w:rsidR="00214F84" w:rsidRPr="000679DD" w:rsidRDefault="00214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1D6F8F" w14:textId="77777777" w:rsidR="00214F84" w:rsidRPr="000679DD" w:rsidRDefault="00214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4D7912" w14:textId="77777777" w:rsidR="00214F84" w:rsidRPr="000679DD" w:rsidRDefault="00214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F84" w:rsidRPr="000679DD" w14:paraId="4E6AFE1D" w14:textId="77777777">
        <w:trPr>
          <w:trHeight w:hRule="exact" w:val="306"/>
        </w:trPr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FA14AE" w14:textId="77777777" w:rsidR="00214F84" w:rsidRPr="000679DD" w:rsidRDefault="00000000">
            <w:pPr>
              <w:autoSpaceDE w:val="0"/>
              <w:autoSpaceDN w:val="0"/>
              <w:spacing w:before="66" w:after="0" w:line="233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Итого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 xml:space="preserve"> 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по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 xml:space="preserve"> 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F8164D" w14:textId="77777777" w:rsidR="00214F84" w:rsidRPr="000679DD" w:rsidRDefault="00000000">
            <w:pPr>
              <w:autoSpaceDE w:val="0"/>
              <w:autoSpaceDN w:val="0"/>
              <w:spacing w:before="66" w:after="0" w:line="233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0</w:t>
            </w:r>
          </w:p>
        </w:tc>
        <w:tc>
          <w:tcPr>
            <w:tcW w:w="12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7C5F90" w14:textId="77777777" w:rsidR="00214F84" w:rsidRPr="000679DD" w:rsidRDefault="00214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F84" w:rsidRPr="000679DD" w14:paraId="07C12B1E" w14:textId="77777777">
        <w:trPr>
          <w:trHeight w:hRule="exact" w:val="306"/>
        </w:trPr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A38077" w14:textId="77777777" w:rsidR="00214F84" w:rsidRPr="000679DD" w:rsidRDefault="00000000">
            <w:pPr>
              <w:autoSpaceDE w:val="0"/>
              <w:autoSpaceDN w:val="0"/>
              <w:spacing w:before="68" w:after="0" w:line="230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Резервное</w:t>
            </w:r>
            <w:proofErr w:type="spellEnd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 xml:space="preserve"> </w:t>
            </w:r>
            <w:proofErr w:type="spellStart"/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время</w:t>
            </w:r>
            <w:proofErr w:type="spellEnd"/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843E95" w14:textId="77777777" w:rsidR="00214F84" w:rsidRPr="000679DD" w:rsidRDefault="00000000">
            <w:pPr>
              <w:autoSpaceDE w:val="0"/>
              <w:autoSpaceDN w:val="0"/>
              <w:spacing w:before="68" w:after="0" w:line="230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0</w:t>
            </w:r>
          </w:p>
        </w:tc>
        <w:tc>
          <w:tcPr>
            <w:tcW w:w="12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619C97" w14:textId="77777777" w:rsidR="00214F84" w:rsidRPr="000679DD" w:rsidRDefault="00214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F84" w:rsidRPr="000679DD" w14:paraId="2D62B8BE" w14:textId="77777777" w:rsidTr="002E3771">
        <w:trPr>
          <w:trHeight w:hRule="exact" w:val="1237"/>
        </w:trPr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9FE4B5" w14:textId="77777777" w:rsidR="00214F84" w:rsidRPr="000679DD" w:rsidRDefault="00000000">
            <w:pPr>
              <w:autoSpaceDE w:val="0"/>
              <w:autoSpaceDN w:val="0"/>
              <w:spacing w:before="70" w:after="0" w:line="245" w:lineRule="auto"/>
              <w:ind w:left="6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15C02E" w14:textId="77777777" w:rsidR="00214F84" w:rsidRPr="000679DD" w:rsidRDefault="00000000">
            <w:pPr>
              <w:autoSpaceDE w:val="0"/>
              <w:autoSpaceDN w:val="0"/>
              <w:spacing w:before="70" w:after="0" w:line="230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102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7A890A" w14:textId="77777777" w:rsidR="00214F84" w:rsidRPr="000679DD" w:rsidRDefault="00000000">
            <w:pPr>
              <w:autoSpaceDE w:val="0"/>
              <w:autoSpaceDN w:val="0"/>
              <w:spacing w:before="70" w:after="0" w:line="230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E826CB" w14:textId="77777777" w:rsidR="00214F84" w:rsidRPr="000679DD" w:rsidRDefault="00000000">
            <w:pPr>
              <w:autoSpaceDE w:val="0"/>
              <w:autoSpaceDN w:val="0"/>
              <w:spacing w:before="70" w:after="0" w:line="230" w:lineRule="auto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D">
              <w:rPr>
                <w:rFonts w:ascii="Times New Roman" w:eastAsia="Times New Roman" w:hAnsi="Times New Roman" w:cs="Times New Roman"/>
                <w:color w:val="000000"/>
                <w:w w:val="98"/>
                <w:sz w:val="20"/>
                <w:szCs w:val="20"/>
              </w:rPr>
              <w:t>0</w:t>
            </w:r>
          </w:p>
        </w:tc>
        <w:tc>
          <w:tcPr>
            <w:tcW w:w="10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24EB47" w14:textId="77777777" w:rsidR="00214F84" w:rsidRPr="000679DD" w:rsidRDefault="00214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F562279" w14:textId="77777777" w:rsidR="00214F84" w:rsidRPr="000679DD" w:rsidRDefault="00214F84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0"/>
          <w:szCs w:val="20"/>
        </w:rPr>
      </w:pPr>
    </w:p>
    <w:p w14:paraId="66754071" w14:textId="77777777" w:rsidR="00214F84" w:rsidRDefault="00214F84">
      <w:pPr>
        <w:sectPr w:rsidR="00214F84">
          <w:pgSz w:w="16840" w:h="11900"/>
          <w:pgMar w:top="284" w:right="544" w:bottom="1440" w:left="654" w:header="720" w:footer="720" w:gutter="0"/>
          <w:cols w:space="720" w:equalWidth="0">
            <w:col w:w="15641" w:space="0"/>
          </w:cols>
          <w:docGrid w:linePitch="360"/>
        </w:sectPr>
      </w:pPr>
    </w:p>
    <w:p w14:paraId="3B3609A4" w14:textId="77777777" w:rsidR="00214F84" w:rsidRDefault="00214F84">
      <w:pPr>
        <w:autoSpaceDE w:val="0"/>
        <w:autoSpaceDN w:val="0"/>
        <w:spacing w:after="78" w:line="220" w:lineRule="exact"/>
      </w:pPr>
    </w:p>
    <w:p w14:paraId="231CA335" w14:textId="1C54F89C" w:rsidR="00214F84" w:rsidRDefault="00000000" w:rsidP="002661C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p w14:paraId="02D24674" w14:textId="40ABB302" w:rsidR="002661C2" w:rsidRPr="002661C2" w:rsidRDefault="002661C2" w:rsidP="002661C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Hlk124269662"/>
      <w:r w:rsidRPr="002661C2">
        <w:rPr>
          <w:rFonts w:ascii="Times New Roman" w:hAnsi="Times New Roman" w:cs="Times New Roman"/>
          <w:sz w:val="24"/>
          <w:szCs w:val="24"/>
          <w:lang w:val="ru-RU"/>
        </w:rPr>
        <w:t>"Тематическое планирование с учетом рабочей программы воспитания" (описаны в "Личностных результатах")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214F84" w14:paraId="46BA0557" w14:textId="77777777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bookmarkEnd w:id="0"/>
          <w:p w14:paraId="1CADFECC" w14:textId="77777777" w:rsidR="00214F84" w:rsidRDefault="0000000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14AA14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CDB687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E03D26" w14:textId="77777777" w:rsidR="00214F84" w:rsidRDefault="00000000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96A80D" w14:textId="77777777" w:rsidR="00214F84" w:rsidRDefault="00000000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214F84" w14:paraId="14AEC23A" w14:textId="77777777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BB5F1" w14:textId="77777777" w:rsidR="00214F84" w:rsidRDefault="00214F84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FC87F" w14:textId="77777777" w:rsidR="00214F84" w:rsidRDefault="00214F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2BAA33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2D15E1" w14:textId="77777777" w:rsidR="00214F84" w:rsidRDefault="00000000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AD5127" w14:textId="77777777" w:rsidR="00214F84" w:rsidRDefault="00000000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EF4AC" w14:textId="77777777" w:rsidR="00214F84" w:rsidRDefault="00214F84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D4A79" w14:textId="77777777" w:rsidR="00214F84" w:rsidRDefault="00214F84"/>
        </w:tc>
      </w:tr>
      <w:tr w:rsidR="00214F84" w14:paraId="48D65C53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5DDC60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DC1649" w14:textId="77777777" w:rsidR="00214F84" w:rsidRPr="007118FD" w:rsidRDefault="0000000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Книга в жизни человека. Урок развития речи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4FA5F7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9EDE75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C8ED5E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471833" w14:textId="77777777" w:rsidR="00214F84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782955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14F84" w:rsidRPr="002661C2" w14:paraId="203DB5DB" w14:textId="77777777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A0A9B4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9B3828" w14:textId="37573D99" w:rsidR="00214F84" w:rsidRPr="007118FD" w:rsidRDefault="00000000">
            <w:pPr>
              <w:autoSpaceDE w:val="0"/>
              <w:autoSpaceDN w:val="0"/>
              <w:spacing w:before="98" w:after="0" w:line="278" w:lineRule="auto"/>
              <w:ind w:left="72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Мифы народов России и мира. Легенды и мифы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Древней Греции.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Понятие о мифе</w:t>
            </w:r>
            <w:r w:rsid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C6213D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F5D84F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781C8D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EC1C80" w14:textId="77777777" w:rsidR="00214F84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0E14B7" w14:textId="77777777" w:rsidR="00214F84" w:rsidRPr="007118FD" w:rsidRDefault="00000000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118FD">
              <w:rPr>
                <w:lang w:val="ru-RU"/>
              </w:rPr>
              <w:br/>
            </w:r>
            <w:proofErr w:type="spellStart"/>
            <w:proofErr w:type="gramStart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14F84" w:rsidRPr="002661C2" w14:paraId="183980B2" w14:textId="77777777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765DDC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FBAFD1" w14:textId="30A14EC2" w:rsidR="00214F84" w:rsidRPr="007118FD" w:rsidRDefault="00000000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Мифы народов России и мира. Подвиги Геракла:</w:t>
            </w:r>
            <w:r w:rsid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«Скотный двор царя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Авгия»</w:t>
            </w:r>
            <w:r w:rsid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94B82C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6A4241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7CA264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6E8395" w14:textId="77777777" w:rsidR="00214F84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BAE03E" w14:textId="77777777" w:rsidR="00214F84" w:rsidRPr="007118FD" w:rsidRDefault="00000000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118FD">
              <w:rPr>
                <w:lang w:val="ru-RU"/>
              </w:rPr>
              <w:br/>
            </w:r>
            <w:proofErr w:type="spellStart"/>
            <w:proofErr w:type="gramStart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14F84" w:rsidRPr="002661C2" w14:paraId="4F727ED1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0ADBCB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9EDE40" w14:textId="3BAC1269" w:rsidR="00214F84" w:rsidRPr="007118FD" w:rsidRDefault="0000000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Мифы народов России и мира. «Яблоки Гесперид»</w:t>
            </w:r>
            <w:r w:rsid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 другие подвиги Геракла</w:t>
            </w:r>
            <w:r w:rsid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C11F7C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E1908B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72FCB0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54BDC3" w14:textId="77777777" w:rsidR="00214F84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00A2CD" w14:textId="77777777" w:rsidR="00214F84" w:rsidRPr="007118FD" w:rsidRDefault="0000000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7118FD">
              <w:rPr>
                <w:lang w:val="ru-RU"/>
              </w:rPr>
              <w:br/>
            </w:r>
            <w:proofErr w:type="spellStart"/>
            <w:proofErr w:type="gramStart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14F84" w:rsidRPr="002661C2" w14:paraId="04D61B72" w14:textId="77777777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780ACA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42D2AD" w14:textId="77777777" w:rsidR="00214F84" w:rsidRPr="007118FD" w:rsidRDefault="0000000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Мифы народов России и мира. Переложение мифов разными авторами.</w:t>
            </w:r>
          </w:p>
          <w:p w14:paraId="7C993B3E" w14:textId="21685C5D" w:rsidR="00214F84" w:rsidRPr="007118FD" w:rsidRDefault="00000000">
            <w:pPr>
              <w:autoSpaceDE w:val="0"/>
              <w:autoSpaceDN w:val="0"/>
              <w:spacing w:before="72" w:after="0" w:line="271" w:lineRule="auto"/>
              <w:ind w:left="72" w:right="576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Геродот. «Легенда об </w:t>
            </w:r>
            <w:proofErr w:type="spellStart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Арионе</w:t>
            </w:r>
            <w:proofErr w:type="spellEnd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». Урок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внеклассного чтения</w:t>
            </w:r>
            <w:r w:rsid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82B83B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E268E7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DF4BF9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725213" w14:textId="77777777" w:rsidR="00214F84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C3425F" w14:textId="77777777" w:rsidR="00214F84" w:rsidRPr="007118FD" w:rsidRDefault="00000000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Тестирование;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118FD">
              <w:rPr>
                <w:lang w:val="ru-RU"/>
              </w:rPr>
              <w:br/>
            </w:r>
            <w:proofErr w:type="spellStart"/>
            <w:proofErr w:type="gramStart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14F84" w:rsidRPr="002661C2" w14:paraId="4175D71B" w14:textId="77777777" w:rsidTr="007118FD">
        <w:trPr>
          <w:trHeight w:hRule="exact" w:val="325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E78B3B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D50D5B" w14:textId="2815FFFE" w:rsidR="00214F84" w:rsidRPr="007118FD" w:rsidRDefault="00000000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Фольклор. Малые жанры: пословицы, поговорки,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загадки. Устное народное творчество.</w:t>
            </w:r>
            <w:r w:rsid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Коллективное и индивидуальное в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фольклоре. Исполнители фольклорных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произведений</w:t>
            </w:r>
            <w:r w:rsid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6E3B5E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E860C9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D5DE7A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C4D7E4" w14:textId="77777777" w:rsidR="00214F84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9B4368" w14:textId="77777777" w:rsidR="00214F84" w:rsidRPr="007118FD" w:rsidRDefault="0000000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7118FD">
              <w:rPr>
                <w:lang w:val="ru-RU"/>
              </w:rPr>
              <w:br/>
            </w:r>
            <w:proofErr w:type="spellStart"/>
            <w:proofErr w:type="gramStart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14:paraId="60C9F6FB" w14:textId="77777777" w:rsidR="00214F84" w:rsidRPr="007118FD" w:rsidRDefault="00214F84">
      <w:pPr>
        <w:autoSpaceDE w:val="0"/>
        <w:autoSpaceDN w:val="0"/>
        <w:spacing w:after="0" w:line="14" w:lineRule="exact"/>
        <w:rPr>
          <w:lang w:val="ru-RU"/>
        </w:rPr>
      </w:pPr>
    </w:p>
    <w:p w14:paraId="3F14E2A9" w14:textId="77777777" w:rsidR="00214F84" w:rsidRPr="007118FD" w:rsidRDefault="00214F84">
      <w:pPr>
        <w:rPr>
          <w:lang w:val="ru-RU"/>
        </w:rPr>
        <w:sectPr w:rsidR="00214F84" w:rsidRPr="007118FD">
          <w:pgSz w:w="11900" w:h="16840"/>
          <w:pgMar w:top="298" w:right="650" w:bottom="81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F484151" w14:textId="77777777" w:rsidR="00214F84" w:rsidRPr="007118FD" w:rsidRDefault="00214F84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214F84" w14:paraId="19CB4722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FE84B0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3519A0" w14:textId="77777777" w:rsidR="00214F84" w:rsidRPr="007118FD" w:rsidRDefault="00000000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Малые жанры фольклора: колыбельные песни,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пестушки, приговорки,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скороговорки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24BFC0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DD2488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CF51F2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8770E7" w14:textId="77777777" w:rsidR="00214F84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032C67" w14:textId="77777777" w:rsidR="00214F84" w:rsidRDefault="00000000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14F84" w:rsidRPr="002661C2" w14:paraId="1C5B33B2" w14:textId="77777777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74A36B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ADFEF5" w14:textId="6F0A7AC1" w:rsidR="00214F84" w:rsidRPr="007118FD" w:rsidRDefault="00000000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Малые жанры фольклора: пословицы, поговорки,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загадки.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Урок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речи</w:t>
            </w:r>
            <w:proofErr w:type="spellEnd"/>
            <w:r w:rsid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1AFAF6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1A6FCF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4013C4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432F8D" w14:textId="77777777" w:rsidR="00214F84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841D0C" w14:textId="77777777" w:rsidR="00214F84" w:rsidRPr="007118FD" w:rsidRDefault="00000000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118FD">
              <w:rPr>
                <w:lang w:val="ru-RU"/>
              </w:rPr>
              <w:br/>
            </w:r>
            <w:proofErr w:type="spellStart"/>
            <w:proofErr w:type="gramStart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14F84" w:rsidRPr="002661C2" w14:paraId="4DBE88B9" w14:textId="77777777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DB0170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D3145A" w14:textId="2665EC1B" w:rsidR="00214F84" w:rsidRPr="007118FD" w:rsidRDefault="00000000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Фольклор. Сказки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народов России и народов мира. Русские народные сказки. Нравственное и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эстетическое содержание сказок. Сказка как вид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народной прозы. Сказки о животных, волшебные,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бытовые</w:t>
            </w:r>
            <w:r w:rsidR="002E37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C0CBD7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58B66B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5B135F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02D795" w14:textId="77777777" w:rsidR="00214F84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15788D" w14:textId="77777777" w:rsidR="00214F84" w:rsidRPr="007118FD" w:rsidRDefault="00000000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118FD">
              <w:rPr>
                <w:lang w:val="ru-RU"/>
              </w:rPr>
              <w:br/>
            </w:r>
            <w:proofErr w:type="spellStart"/>
            <w:proofErr w:type="gramStart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14F84" w14:paraId="0D9E1476" w14:textId="77777777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8FF055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03BF87" w14:textId="001422E5" w:rsidR="00214F84" w:rsidRPr="007118FD" w:rsidRDefault="0000000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Фольклор. Сказки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народов России и народов мира. «Царевна-лягушка»</w:t>
            </w:r>
            <w:r w:rsid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 волшебная сказка.</w:t>
            </w:r>
          </w:p>
          <w:p w14:paraId="6CD75EEE" w14:textId="35807D83" w:rsidR="00214F84" w:rsidRDefault="00000000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Животные</w:t>
            </w:r>
            <w:proofErr w:type="spellEnd"/>
            <w:r w:rsid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  <w:r w:rsid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помо</w:t>
            </w:r>
            <w:proofErr w:type="spellEnd"/>
            <w:r w:rsid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щ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ники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  <w:p w14:paraId="1D61B5D7" w14:textId="5F359A1B" w:rsidR="00214F84" w:rsidRPr="002E3771" w:rsidRDefault="00000000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Чудесные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противники</w:t>
            </w:r>
            <w:proofErr w:type="spellEnd"/>
            <w:r w:rsidR="002E37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89C9CE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0FAF5D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C76039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C33198" w14:textId="77777777" w:rsidR="00214F84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524141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14F84" w:rsidRPr="002661C2" w14:paraId="51765C48" w14:textId="77777777">
        <w:trPr>
          <w:trHeight w:hRule="exact" w:val="28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83AF0A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DEC0A3" w14:textId="65D14E81" w:rsidR="00214F84" w:rsidRPr="007118FD" w:rsidRDefault="0000000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Фольклор. Сказки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народов России и народов мира.</w:t>
            </w:r>
            <w:r w:rsid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«Царевна-лягушка».</w:t>
            </w:r>
          </w:p>
          <w:p w14:paraId="5E911B48" w14:textId="2F1F89AC" w:rsidR="00214F84" w:rsidRPr="007118FD" w:rsidRDefault="00000000">
            <w:pPr>
              <w:autoSpaceDE w:val="0"/>
              <w:autoSpaceDN w:val="0"/>
              <w:spacing w:before="72" w:after="0" w:line="262" w:lineRule="auto"/>
              <w:ind w:left="72" w:right="432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Василиса Премудрая и Иван-царевич</w:t>
            </w:r>
            <w:r w:rsidR="002E37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D092D6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9E1B57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8BE5B1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F7B8B3" w14:textId="77777777" w:rsidR="00214F84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759F8B" w14:textId="77777777" w:rsidR="00214F84" w:rsidRPr="007118FD" w:rsidRDefault="00000000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Тестирование;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118FD">
              <w:rPr>
                <w:lang w:val="ru-RU"/>
              </w:rPr>
              <w:br/>
            </w:r>
            <w:proofErr w:type="spellStart"/>
            <w:proofErr w:type="gramStart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14F84" w:rsidRPr="002661C2" w14:paraId="32B735B1" w14:textId="77777777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BF0641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5FCC1E" w14:textId="67F1585C" w:rsidR="00214F84" w:rsidRPr="007118FD" w:rsidRDefault="0000000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Фольклор. Сказки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народов России и народов мира. «Царевна-лягушка». Поэзия волшебной сказки</w:t>
            </w:r>
            <w:r w:rsidR="002E37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26994D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D4094B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7578C9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A77823" w14:textId="77777777" w:rsidR="00214F84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B88446" w14:textId="77777777" w:rsidR="00214F84" w:rsidRPr="007118FD" w:rsidRDefault="0000000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7118FD">
              <w:rPr>
                <w:lang w:val="ru-RU"/>
              </w:rPr>
              <w:br/>
            </w:r>
            <w:proofErr w:type="spellStart"/>
            <w:proofErr w:type="gramStart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14:paraId="39938CFC" w14:textId="77777777" w:rsidR="00214F84" w:rsidRPr="007118FD" w:rsidRDefault="00214F84">
      <w:pPr>
        <w:autoSpaceDE w:val="0"/>
        <w:autoSpaceDN w:val="0"/>
        <w:spacing w:after="0" w:line="14" w:lineRule="exact"/>
        <w:rPr>
          <w:lang w:val="ru-RU"/>
        </w:rPr>
      </w:pPr>
    </w:p>
    <w:p w14:paraId="6C947689" w14:textId="77777777" w:rsidR="00214F84" w:rsidRPr="007118FD" w:rsidRDefault="00214F84">
      <w:pPr>
        <w:rPr>
          <w:lang w:val="ru-RU"/>
        </w:rPr>
        <w:sectPr w:rsidR="00214F84" w:rsidRPr="007118FD">
          <w:pgSz w:w="11900" w:h="16840"/>
          <w:pgMar w:top="284" w:right="650" w:bottom="110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694618E" w14:textId="77777777" w:rsidR="00214F84" w:rsidRPr="007118FD" w:rsidRDefault="00214F84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214F84" w14:paraId="6C955F7E" w14:textId="77777777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6F3AC2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2E0AD5" w14:textId="29BDA320" w:rsidR="00214F84" w:rsidRPr="007118FD" w:rsidRDefault="0000000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Фольклор. Сказки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народов России и народов мира. Сказки о животных.</w:t>
            </w:r>
            <w:r w:rsid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«Журавль и цапля».</w:t>
            </w:r>
          </w:p>
          <w:p w14:paraId="2C624580" w14:textId="77777777" w:rsidR="00214F84" w:rsidRDefault="00000000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Бытовые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сказки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  <w:p w14:paraId="51111B36" w14:textId="30D7A933" w:rsidR="00214F84" w:rsidRPr="002E3771" w:rsidRDefault="00000000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Солдатская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шинель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  <w:r w:rsidR="002E37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4DCD0C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C00472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77875F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910806" w14:textId="77777777" w:rsidR="00214F84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EDB714" w14:textId="77777777" w:rsidR="00214F84" w:rsidRDefault="00000000">
            <w:pPr>
              <w:autoSpaceDE w:val="0"/>
              <w:autoSpaceDN w:val="0"/>
              <w:spacing w:before="98" w:after="0" w:line="262" w:lineRule="auto"/>
              <w:ind w:right="144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14F84" w:rsidRPr="002661C2" w14:paraId="26A06323" w14:textId="77777777">
        <w:trPr>
          <w:trHeight w:hRule="exact" w:val="28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7D4DD3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1F649B" w14:textId="5C82D2F5" w:rsidR="00214F84" w:rsidRPr="002E3771" w:rsidRDefault="0000000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Фольклор. Сказки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народов России и народов мира. Светлый и тёмный миры сказки.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Итоговый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урок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урок</w:t>
            </w:r>
            <w:proofErr w:type="spellEnd"/>
            <w:r w:rsidR="002E37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6356B1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01899C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090030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58F518" w14:textId="77777777" w:rsidR="00214F84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BF9ABE" w14:textId="77777777" w:rsidR="00214F84" w:rsidRPr="007118FD" w:rsidRDefault="00000000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Тестирование;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118FD">
              <w:rPr>
                <w:lang w:val="ru-RU"/>
              </w:rPr>
              <w:br/>
            </w:r>
            <w:proofErr w:type="spellStart"/>
            <w:proofErr w:type="gramStart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14F84" w:rsidRPr="002661C2" w14:paraId="72027096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07EFB5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83E339" w14:textId="48C92A63" w:rsidR="00214F84" w:rsidRPr="007118FD" w:rsidRDefault="0000000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Роды и жанры </w:t>
            </w:r>
            <w:proofErr w:type="gramStart"/>
            <w:r w:rsidR="00124126"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литературы</w:t>
            </w:r>
            <w:proofErr w:type="gramEnd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их основные признаки.</w:t>
            </w:r>
          </w:p>
          <w:p w14:paraId="1FB0CDE9" w14:textId="21E3DB25" w:rsidR="00214F84" w:rsidRPr="002E3771" w:rsidRDefault="00000000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урок</w:t>
            </w:r>
            <w:proofErr w:type="spellEnd"/>
            <w:r w:rsidR="002E37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D83311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2C01B1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49E06E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33C2FD" w14:textId="77777777" w:rsidR="00214F84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CC3462" w14:textId="77777777" w:rsidR="00214F84" w:rsidRPr="007118FD" w:rsidRDefault="0000000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7118FD">
              <w:rPr>
                <w:lang w:val="ru-RU"/>
              </w:rPr>
              <w:br/>
            </w:r>
            <w:proofErr w:type="spellStart"/>
            <w:proofErr w:type="gramStart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14F84" w:rsidRPr="002661C2" w14:paraId="1D3F0F02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A6144A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654702" w14:textId="3D5AE1A0" w:rsidR="00214F84" w:rsidRPr="007118FD" w:rsidRDefault="00000000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Жанр басни в мировой литературе. Эзоп,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Лафонтен. Урок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внеклассного чтения</w:t>
            </w:r>
            <w:r w:rsidR="002E37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61CF54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5B7473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8F3CB1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181D27" w14:textId="77777777" w:rsidR="00214F84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234C9E" w14:textId="77777777" w:rsidR="00214F84" w:rsidRPr="007118FD" w:rsidRDefault="0000000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7118FD">
              <w:rPr>
                <w:lang w:val="ru-RU"/>
              </w:rPr>
              <w:br/>
            </w:r>
            <w:proofErr w:type="spellStart"/>
            <w:proofErr w:type="gramStart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14F84" w:rsidRPr="002661C2" w14:paraId="559B79D9" w14:textId="77777777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2F8FC1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AA924B" w14:textId="77777777" w:rsidR="00214F84" w:rsidRPr="007118FD" w:rsidRDefault="00000000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Русские баснописцы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XVIII</w:t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века А. П.</w:t>
            </w:r>
          </w:p>
          <w:p w14:paraId="28BAFD0C" w14:textId="77777777" w:rsidR="00214F84" w:rsidRPr="007118FD" w:rsidRDefault="00000000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Сумароков «</w:t>
            </w:r>
            <w:proofErr w:type="spellStart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Кокушка</w:t>
            </w:r>
            <w:proofErr w:type="spellEnd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». И. И. Дмитриев «Муха».</w:t>
            </w:r>
          </w:p>
          <w:p w14:paraId="288A78DF" w14:textId="628E8007" w:rsidR="00214F84" w:rsidRPr="002E3771" w:rsidRDefault="00000000">
            <w:pPr>
              <w:autoSpaceDE w:val="0"/>
              <w:autoSpaceDN w:val="0"/>
              <w:spacing w:before="70" w:after="0" w:line="230" w:lineRule="auto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Урок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внеклассного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чтения</w:t>
            </w:r>
            <w:proofErr w:type="spellEnd"/>
            <w:r w:rsidR="002E37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4BCFBD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6D5F7F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F5832B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B60887" w14:textId="77777777" w:rsidR="00214F84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71D8EB" w14:textId="77777777" w:rsidR="00214F84" w:rsidRPr="007118FD" w:rsidRDefault="0000000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7118FD">
              <w:rPr>
                <w:lang w:val="ru-RU"/>
              </w:rPr>
              <w:br/>
            </w:r>
            <w:proofErr w:type="spellStart"/>
            <w:proofErr w:type="gramStart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14F84" w14:paraId="14F58A53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9E68CD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275AB1" w14:textId="0FD282A2" w:rsidR="00214F84" w:rsidRPr="007118FD" w:rsidRDefault="00000000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И. А. Крылов. Басни.</w:t>
            </w:r>
            <w:r w:rsidR="001241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«Волк не псарне»</w:t>
            </w:r>
            <w:r w:rsidR="002E37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CEE018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779725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EE1E8C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16D78C" w14:textId="77777777" w:rsidR="00214F84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57E4E9" w14:textId="77777777" w:rsidR="00214F84" w:rsidRDefault="00000000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14F84" w:rsidRPr="002661C2" w14:paraId="5FAEA2B1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C8572A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C4A4E5" w14:textId="19EA3E85" w:rsidR="00214F84" w:rsidRPr="007118FD" w:rsidRDefault="00000000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И. А. Крылов. Басни.</w:t>
            </w:r>
            <w:r w:rsidR="001241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«Ворона и Лисица»</w:t>
            </w:r>
            <w:r w:rsidR="002E37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F6DFB3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F0AF32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7DCA7C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CDCF29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14.10.2022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91491D" w14:textId="77777777" w:rsidR="00214F84" w:rsidRPr="007118FD" w:rsidRDefault="00000000">
            <w:pPr>
              <w:autoSpaceDE w:val="0"/>
              <w:autoSpaceDN w:val="0"/>
              <w:spacing w:before="98" w:after="0" w:line="281" w:lineRule="auto"/>
              <w:ind w:left="156" w:hanging="156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Устный опрос; Самооценка с </w:t>
            </w:r>
            <w:r w:rsidRPr="007118FD">
              <w:rPr>
                <w:lang w:val="ru-RU"/>
              </w:rPr>
              <w:br/>
            </w:r>
            <w:proofErr w:type="spellStart"/>
            <w:proofErr w:type="gramStart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14F84" w:rsidRPr="002661C2" w14:paraId="7845D657" w14:textId="77777777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A4533E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1A3D6D" w14:textId="43D0DBE8" w:rsidR="00214F84" w:rsidRPr="007118FD" w:rsidRDefault="00000000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И. А. Крылов. Басни.</w:t>
            </w:r>
            <w:r w:rsidR="001241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«Листы и корни».</w:t>
            </w:r>
          </w:p>
          <w:p w14:paraId="49B35883" w14:textId="4A6D3A99" w:rsidR="00214F84" w:rsidRPr="002E3771" w:rsidRDefault="00000000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Свинья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дубом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  <w:r w:rsidR="002E37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57723C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C616B4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61C5FF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F577E4" w14:textId="77777777" w:rsidR="00214F84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053EC5" w14:textId="77777777" w:rsidR="00214F84" w:rsidRPr="007118FD" w:rsidRDefault="0000000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7118FD">
              <w:rPr>
                <w:lang w:val="ru-RU"/>
              </w:rPr>
              <w:br/>
            </w:r>
            <w:proofErr w:type="spellStart"/>
            <w:proofErr w:type="gramStart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14:paraId="2A3CD273" w14:textId="77777777" w:rsidR="00214F84" w:rsidRPr="007118FD" w:rsidRDefault="00214F84">
      <w:pPr>
        <w:autoSpaceDE w:val="0"/>
        <w:autoSpaceDN w:val="0"/>
        <w:spacing w:after="0" w:line="14" w:lineRule="exact"/>
        <w:rPr>
          <w:lang w:val="ru-RU"/>
        </w:rPr>
      </w:pPr>
    </w:p>
    <w:p w14:paraId="7A624F94" w14:textId="77777777" w:rsidR="00214F84" w:rsidRPr="007118FD" w:rsidRDefault="00214F84">
      <w:pPr>
        <w:rPr>
          <w:lang w:val="ru-RU"/>
        </w:rPr>
        <w:sectPr w:rsidR="00214F84" w:rsidRPr="007118FD">
          <w:pgSz w:w="11900" w:h="16840"/>
          <w:pgMar w:top="284" w:right="650" w:bottom="44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893DDBF" w14:textId="77777777" w:rsidR="00214F84" w:rsidRPr="007118FD" w:rsidRDefault="00214F84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214F84" w:rsidRPr="002661C2" w14:paraId="4DC050FA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AEC154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3B7E4C" w14:textId="5B6DE7F5" w:rsidR="00214F84" w:rsidRPr="00124126" w:rsidRDefault="00000000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И. А. Крылов. Басни.</w:t>
            </w:r>
            <w:r w:rsidR="001241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«Квартет». </w:t>
            </w:r>
            <w:r w:rsidRPr="001241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«Осёл и Соловей»</w:t>
            </w:r>
            <w:r w:rsidR="002E37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68E7BA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8E944C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DC1D9F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6939E6" w14:textId="77777777" w:rsidR="00214F84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DEFDED" w14:textId="77777777" w:rsidR="00214F84" w:rsidRPr="007118FD" w:rsidRDefault="00000000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Тестирование;</w:t>
            </w:r>
          </w:p>
        </w:tc>
      </w:tr>
      <w:tr w:rsidR="00214F84" w:rsidRPr="002661C2" w14:paraId="447C7F92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EF6587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16DCA9" w14:textId="77777777" w:rsidR="00214F84" w:rsidRPr="007118FD" w:rsidRDefault="0000000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А. С. Пушкин.</w:t>
            </w:r>
          </w:p>
          <w:p w14:paraId="041C1976" w14:textId="535D27A8" w:rsidR="00214F84" w:rsidRPr="007118FD" w:rsidRDefault="00124126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Стихотворения «Зимнее утро», «Зимний вечер».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098415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1CE6A8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C98A62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CE92CA" w14:textId="77777777" w:rsidR="00214F84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E22A46" w14:textId="77777777" w:rsidR="00214F84" w:rsidRPr="007118FD" w:rsidRDefault="0000000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7118FD">
              <w:rPr>
                <w:lang w:val="ru-RU"/>
              </w:rPr>
              <w:br/>
            </w:r>
            <w:proofErr w:type="spellStart"/>
            <w:proofErr w:type="gramStart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14F84" w14:paraId="6B57AC9C" w14:textId="7777777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36CA18" w14:textId="77777777" w:rsidR="00214F84" w:rsidRDefault="000000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F3F48E" w14:textId="77777777" w:rsidR="00214F84" w:rsidRPr="007118FD" w:rsidRDefault="00000000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А. С. Пушкин.</w:t>
            </w:r>
          </w:p>
          <w:p w14:paraId="28F9AC8D" w14:textId="37C72E59" w:rsidR="00214F84" w:rsidRPr="007118FD" w:rsidRDefault="00000000">
            <w:pPr>
              <w:autoSpaceDE w:val="0"/>
              <w:autoSpaceDN w:val="0"/>
              <w:spacing w:before="72" w:after="0" w:line="271" w:lineRule="auto"/>
              <w:ind w:left="72" w:right="288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Стихотворения. «Няне»,</w:t>
            </w:r>
            <w:r w:rsidR="001241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«У лукоморья дуб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зелёный…»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5D6336" w14:textId="77777777" w:rsidR="00214F84" w:rsidRDefault="0000000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B3B4C1" w14:textId="77777777" w:rsidR="00214F84" w:rsidRDefault="000000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2A3B69" w14:textId="77777777" w:rsidR="00214F84" w:rsidRDefault="000000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36092F" w14:textId="77777777" w:rsidR="00214F84" w:rsidRDefault="0000000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0B01FA" w14:textId="77777777" w:rsidR="00214F84" w:rsidRDefault="00000000">
            <w:pPr>
              <w:autoSpaceDE w:val="0"/>
              <w:autoSpaceDN w:val="0"/>
              <w:spacing w:before="100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14F84" w:rsidRPr="002661C2" w14:paraId="6C62028A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85BFE1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1EE119" w14:textId="6F49EFC2" w:rsidR="00214F84" w:rsidRPr="00124126" w:rsidRDefault="00000000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А. С. Пушкин. «Сказка о мёртвой царевне и о семи богатырях».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сказки</w:t>
            </w:r>
            <w:proofErr w:type="spellEnd"/>
            <w:r w:rsidR="001241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AE4510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9C4D82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562DC6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26CB97" w14:textId="77777777" w:rsidR="00214F84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5D1E5A" w14:textId="77777777" w:rsidR="00214F84" w:rsidRPr="007118FD" w:rsidRDefault="0000000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7118FD">
              <w:rPr>
                <w:lang w:val="ru-RU"/>
              </w:rPr>
              <w:br/>
            </w:r>
            <w:proofErr w:type="spellStart"/>
            <w:proofErr w:type="gramStart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14F84" w14:paraId="7F243ED9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08498B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FA1D9B" w14:textId="027FE71B" w:rsidR="00214F84" w:rsidRPr="00124126" w:rsidRDefault="00000000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А. С. Пушкин. «Сказка о мёртвой царевне и о семи богатырях».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Главные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второстепенные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герои</w:t>
            </w:r>
            <w:proofErr w:type="spellEnd"/>
            <w:r w:rsidR="001241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4EA16C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93651C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9A917A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CBD8E7" w14:textId="77777777" w:rsidR="00214F84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4CD8C1" w14:textId="77777777" w:rsidR="00214F84" w:rsidRDefault="00000000">
            <w:pPr>
              <w:autoSpaceDE w:val="0"/>
              <w:autoSpaceDN w:val="0"/>
              <w:spacing w:before="98" w:after="0" w:line="262" w:lineRule="auto"/>
              <w:ind w:right="144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14F84" w:rsidRPr="002661C2" w14:paraId="2873E0E9" w14:textId="77777777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8C09C3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5F4C4B" w14:textId="77777777" w:rsidR="00214F84" w:rsidRPr="007118FD" w:rsidRDefault="0000000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А. С. Пушкин. «Сказка о мёртвой царевне и о семи богатырях».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FE938A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6EFB1C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A4432E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B205A9" w14:textId="77777777" w:rsidR="00214F84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902F50" w14:textId="77777777" w:rsidR="00214F84" w:rsidRPr="007118FD" w:rsidRDefault="00000000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118FD">
              <w:rPr>
                <w:lang w:val="ru-RU"/>
              </w:rPr>
              <w:br/>
            </w:r>
            <w:proofErr w:type="spellStart"/>
            <w:proofErr w:type="gramStart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14F84" w14:paraId="557D1CF6" w14:textId="77777777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88241D" w14:textId="77777777" w:rsidR="00214F84" w:rsidRDefault="000000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DE1B5F" w14:textId="77777777" w:rsidR="00214F84" w:rsidRPr="007118FD" w:rsidRDefault="00000000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А. С. Пушкин. «Сказка о мёртвой царевне и о семи богатырях».</w:t>
            </w:r>
          </w:p>
          <w:p w14:paraId="40CCACC8" w14:textId="22687CD2" w:rsidR="00214F84" w:rsidRPr="007118FD" w:rsidRDefault="00000000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Стихотворная и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прозаическая речь. Рифма, ритм, способы рифмовки</w:t>
            </w:r>
            <w:r w:rsidR="002E37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0D4C83" w14:textId="77777777" w:rsidR="00214F84" w:rsidRDefault="0000000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3CEC46" w14:textId="77777777" w:rsidR="00214F84" w:rsidRDefault="000000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40F320" w14:textId="77777777" w:rsidR="00214F84" w:rsidRDefault="000000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BBE738" w14:textId="77777777" w:rsidR="00214F84" w:rsidRDefault="0000000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A22BF4" w14:textId="77777777" w:rsidR="00214F84" w:rsidRDefault="00000000">
            <w:pPr>
              <w:autoSpaceDE w:val="0"/>
              <w:autoSpaceDN w:val="0"/>
              <w:spacing w:before="100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14F84" w:rsidRPr="002661C2" w14:paraId="7C91A956" w14:textId="77777777">
        <w:trPr>
          <w:trHeight w:hRule="exact" w:val="24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CCE3BB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495905" w14:textId="77777777" w:rsidR="00214F84" w:rsidRPr="007118FD" w:rsidRDefault="0000000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приключенческого жанра отечественных писателей. Антоний Погорельский.</w:t>
            </w:r>
          </w:p>
          <w:p w14:paraId="1EE8F7B9" w14:textId="77777777" w:rsidR="00214F84" w:rsidRPr="007118FD" w:rsidRDefault="00000000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«Чёрная курица, или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Подземные жители» как литературная сказка.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74450D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8A038E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B70D6B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8A8981" w14:textId="77777777" w:rsidR="00214F84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C9E638" w14:textId="77777777" w:rsidR="00214F84" w:rsidRPr="007118FD" w:rsidRDefault="0000000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7118FD">
              <w:rPr>
                <w:lang w:val="ru-RU"/>
              </w:rPr>
              <w:br/>
            </w:r>
            <w:proofErr w:type="spellStart"/>
            <w:proofErr w:type="gramStart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14:paraId="7B1A54E1" w14:textId="77777777" w:rsidR="00214F84" w:rsidRPr="007118FD" w:rsidRDefault="00214F84">
      <w:pPr>
        <w:autoSpaceDE w:val="0"/>
        <w:autoSpaceDN w:val="0"/>
        <w:spacing w:after="0" w:line="14" w:lineRule="exact"/>
        <w:rPr>
          <w:lang w:val="ru-RU"/>
        </w:rPr>
      </w:pPr>
    </w:p>
    <w:p w14:paraId="3C3739B1" w14:textId="77777777" w:rsidR="00214F84" w:rsidRPr="007118FD" w:rsidRDefault="00214F84">
      <w:pPr>
        <w:rPr>
          <w:lang w:val="ru-RU"/>
        </w:rPr>
        <w:sectPr w:rsidR="00214F84" w:rsidRPr="007118FD">
          <w:pgSz w:w="11900" w:h="16840"/>
          <w:pgMar w:top="284" w:right="650" w:bottom="44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DAD222E" w14:textId="77777777" w:rsidR="00214F84" w:rsidRPr="007118FD" w:rsidRDefault="00214F84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214F84" w:rsidRPr="002661C2" w14:paraId="55666BDD" w14:textId="77777777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05013F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0DB31D" w14:textId="77777777" w:rsidR="00214F84" w:rsidRPr="007118FD" w:rsidRDefault="0000000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приключенческого жанра отечественных писателей. Антоний Погорельский.</w:t>
            </w:r>
          </w:p>
          <w:p w14:paraId="4D9D4896" w14:textId="1D893D76" w:rsidR="00214F84" w:rsidRPr="007118FD" w:rsidRDefault="00000000"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«Чёрная курица, или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Подземные жители» как нравоучительное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произведение</w:t>
            </w:r>
            <w:r w:rsidR="002E37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F66F4C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18710D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B5F3A4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508E0D" w14:textId="77777777" w:rsidR="00214F84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6680C1" w14:textId="77777777" w:rsidR="00214F84" w:rsidRPr="007118FD" w:rsidRDefault="00000000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118FD">
              <w:rPr>
                <w:lang w:val="ru-RU"/>
              </w:rPr>
              <w:br/>
            </w:r>
            <w:proofErr w:type="spellStart"/>
            <w:proofErr w:type="gramStart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14F84" w14:paraId="6D26F9C7" w14:textId="77777777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44F1F3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02C9FF" w14:textId="77777777" w:rsidR="00214F84" w:rsidRPr="007118FD" w:rsidRDefault="0000000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М. Ю. Лермонтов.</w:t>
            </w:r>
          </w:p>
          <w:p w14:paraId="730C29DA" w14:textId="77777777" w:rsidR="00214F84" w:rsidRPr="007118FD" w:rsidRDefault="00000000">
            <w:pPr>
              <w:autoSpaceDE w:val="0"/>
              <w:autoSpaceDN w:val="0"/>
              <w:spacing w:before="72" w:after="0" w:line="281" w:lineRule="auto"/>
              <w:ind w:left="72" w:right="576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«Бородино»: история создания, тема, идея, композиция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стихотворения, образ рассказчика.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AE97D1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02FE13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D9EDE0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879573" w14:textId="77777777" w:rsidR="00214F84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7D25FB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14F84" w14:paraId="57BF8EA4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494134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572FC0" w14:textId="77777777" w:rsidR="00214F84" w:rsidRPr="007118FD" w:rsidRDefault="00000000">
            <w:pPr>
              <w:autoSpaceDE w:val="0"/>
              <w:autoSpaceDN w:val="0"/>
              <w:spacing w:before="98" w:after="0" w:line="271" w:lineRule="auto"/>
              <w:ind w:left="72" w:right="864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М. Ю. Лермонтов. Стихотворение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«Бородино».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CF93A4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5FF1F1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D16BAA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1C2CAE" w14:textId="77777777" w:rsidR="00214F84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EAD378" w14:textId="77777777" w:rsidR="00214F84" w:rsidRDefault="0000000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14F84" w:rsidRPr="002661C2" w14:paraId="4C0B624E" w14:textId="77777777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D000B8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B87633" w14:textId="7FD1B392" w:rsidR="00214F84" w:rsidRPr="007118FD" w:rsidRDefault="00000000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Н. В. Гоголь. Повесть</w:t>
            </w:r>
            <w:r w:rsidR="001241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«Ночь перед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Рождеством». Н. В.</w:t>
            </w:r>
          </w:p>
          <w:p w14:paraId="679B56F8" w14:textId="2AE2F429" w:rsidR="00214F84" w:rsidRPr="00124126" w:rsidRDefault="00000000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Гоголь. «Ночь перед Рождеством».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текста</w:t>
            </w:r>
            <w:proofErr w:type="spellEnd"/>
            <w:r w:rsidR="001241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645D22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55B08E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62EAD6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D7F6DF" w14:textId="77777777" w:rsidR="00214F84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26AEC4" w14:textId="77777777" w:rsidR="00214F84" w:rsidRPr="007118FD" w:rsidRDefault="0000000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7118FD">
              <w:rPr>
                <w:lang w:val="ru-RU"/>
              </w:rPr>
              <w:br/>
            </w:r>
            <w:proofErr w:type="spellStart"/>
            <w:proofErr w:type="gramStart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14F84" w14:paraId="457A0C62" w14:textId="77777777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C720A7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3C8A19" w14:textId="5FBD86B5" w:rsidR="00214F84" w:rsidRPr="007118FD" w:rsidRDefault="00000000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Н. В. Гоголь. Повесть</w:t>
            </w:r>
            <w:r w:rsidR="001241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«Ночь перед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Рождеством». Н. В.</w:t>
            </w:r>
          </w:p>
          <w:p w14:paraId="1A8ABC6C" w14:textId="04E5C857" w:rsidR="00214F84" w:rsidRPr="00124126" w:rsidRDefault="00000000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Гоголь. «Ночь перед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Рождеством».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Сочетание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комического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лирического</w:t>
            </w:r>
            <w:proofErr w:type="spellEnd"/>
            <w:r w:rsidR="001241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6B3ED2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55D1FC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658644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DCB0C1" w14:textId="77777777" w:rsidR="00214F84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758B9D" w14:textId="77777777" w:rsidR="00214F84" w:rsidRDefault="00000000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14F84" w:rsidRPr="002661C2" w14:paraId="31220FD6" w14:textId="77777777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39D94D" w14:textId="77777777" w:rsidR="00214F84" w:rsidRDefault="000000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5246AD" w14:textId="77777777" w:rsidR="00214F84" w:rsidRPr="007118FD" w:rsidRDefault="00000000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Н. В. Гоголь.</w:t>
            </w:r>
          </w:p>
          <w:p w14:paraId="036E1D50" w14:textId="77777777" w:rsidR="00214F84" w:rsidRPr="007118FD" w:rsidRDefault="00000000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«Заколдованное место». Реальность и фантастика.</w:t>
            </w:r>
          </w:p>
          <w:p w14:paraId="32673DF6" w14:textId="3507A20C" w:rsidR="00214F84" w:rsidRPr="007118FD" w:rsidRDefault="00000000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Резервный урок</w:t>
            </w:r>
            <w:r w:rsidR="002E37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C0CD2D" w14:textId="77777777" w:rsidR="00214F84" w:rsidRDefault="0000000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8C03C7" w14:textId="77777777" w:rsidR="00214F84" w:rsidRDefault="000000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79A743" w14:textId="77777777" w:rsidR="00214F84" w:rsidRDefault="000000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127122" w14:textId="77777777" w:rsidR="00214F84" w:rsidRDefault="0000000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8AFD3E" w14:textId="77777777" w:rsidR="00214F84" w:rsidRPr="007118FD" w:rsidRDefault="00000000">
            <w:pPr>
              <w:autoSpaceDE w:val="0"/>
              <w:autoSpaceDN w:val="0"/>
              <w:spacing w:before="100" w:after="0" w:line="281" w:lineRule="auto"/>
              <w:ind w:left="72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Тестирование;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118FD">
              <w:rPr>
                <w:lang w:val="ru-RU"/>
              </w:rPr>
              <w:br/>
            </w:r>
            <w:proofErr w:type="spellStart"/>
            <w:proofErr w:type="gramStart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14F84" w14:paraId="2364AB0E" w14:textId="77777777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C65631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E55A4A" w14:textId="77777777" w:rsidR="00214F84" w:rsidRPr="007118FD" w:rsidRDefault="0000000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Н. В. Гоголь.</w:t>
            </w:r>
          </w:p>
          <w:p w14:paraId="32C57D1C" w14:textId="00E07976" w:rsidR="00214F84" w:rsidRPr="002E3771" w:rsidRDefault="00000000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«Заколдованное место».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Юмор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урок</w:t>
            </w:r>
            <w:proofErr w:type="spellEnd"/>
            <w:r w:rsidR="002E37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5D7CCD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89B84F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70A7DC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E471C0" w14:textId="77777777" w:rsidR="00214F84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EC8987" w14:textId="77777777" w:rsidR="00214F84" w:rsidRDefault="00000000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14:paraId="6802F59A" w14:textId="77777777" w:rsidR="00214F84" w:rsidRDefault="00214F84">
      <w:pPr>
        <w:autoSpaceDE w:val="0"/>
        <w:autoSpaceDN w:val="0"/>
        <w:spacing w:after="0" w:line="14" w:lineRule="exact"/>
      </w:pPr>
    </w:p>
    <w:p w14:paraId="5494F3A7" w14:textId="77777777" w:rsidR="00214F84" w:rsidRDefault="00214F84">
      <w:pPr>
        <w:sectPr w:rsidR="00214F84">
          <w:pgSz w:w="11900" w:h="16840"/>
          <w:pgMar w:top="284" w:right="650" w:bottom="103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1543E48" w14:textId="77777777" w:rsidR="00214F84" w:rsidRDefault="00214F8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214F84" w:rsidRPr="002661C2" w14:paraId="3A40601D" w14:textId="77777777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E65095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AE4ADA" w14:textId="77777777" w:rsidR="00214F84" w:rsidRPr="007118FD" w:rsidRDefault="0000000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Н. А. Некрасов.</w:t>
            </w:r>
          </w:p>
          <w:p w14:paraId="5E7A8E85" w14:textId="77777777" w:rsidR="00214F84" w:rsidRPr="007118FD" w:rsidRDefault="00000000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Стихотворения.</w:t>
            </w:r>
          </w:p>
          <w:p w14:paraId="1EBA71CA" w14:textId="77777777" w:rsidR="00214F84" w:rsidRPr="007118FD" w:rsidRDefault="00000000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«Крестьянские дети».</w:t>
            </w:r>
          </w:p>
          <w:p w14:paraId="71AC1451" w14:textId="77777777" w:rsidR="00214F84" w:rsidRDefault="00000000">
            <w:pPr>
              <w:autoSpaceDE w:val="0"/>
              <w:autoSpaceDN w:val="0"/>
              <w:spacing w:before="70" w:after="0"/>
              <w:ind w:left="72" w:right="144"/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Поэма «Мороз, Красный нос» (фрагмент). Лирика Н. А. Некрасова: детские образы.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Школьник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9461A2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726794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FC8FFB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2C4349" w14:textId="77777777" w:rsidR="00214F84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1E1CB6" w14:textId="77777777" w:rsidR="00214F84" w:rsidRPr="007118FD" w:rsidRDefault="0000000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7118FD">
              <w:rPr>
                <w:lang w:val="ru-RU"/>
              </w:rPr>
              <w:br/>
            </w:r>
            <w:proofErr w:type="spellStart"/>
            <w:proofErr w:type="gramStart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14F84" w14:paraId="7C6FDB11" w14:textId="77777777">
        <w:trPr>
          <w:trHeight w:hRule="exact" w:val="28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B404E3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2C55D3" w14:textId="77777777" w:rsidR="00214F84" w:rsidRPr="007118FD" w:rsidRDefault="0000000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Н. А. Некрасов.</w:t>
            </w:r>
          </w:p>
          <w:p w14:paraId="42E565EE" w14:textId="77777777" w:rsidR="00214F84" w:rsidRPr="007118FD" w:rsidRDefault="00000000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Стихотворения.</w:t>
            </w:r>
          </w:p>
          <w:p w14:paraId="758432F9" w14:textId="77777777" w:rsidR="00214F84" w:rsidRPr="007118FD" w:rsidRDefault="00000000">
            <w:pPr>
              <w:autoSpaceDE w:val="0"/>
              <w:autoSpaceDN w:val="0"/>
              <w:spacing w:before="72" w:after="0" w:line="230" w:lineRule="auto"/>
              <w:ind w:left="72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«Крестьянские дети».</w:t>
            </w:r>
          </w:p>
          <w:p w14:paraId="6BA480A7" w14:textId="77777777" w:rsidR="00214F84" w:rsidRPr="007118FD" w:rsidRDefault="00000000">
            <w:pPr>
              <w:autoSpaceDE w:val="0"/>
              <w:autoSpaceDN w:val="0"/>
              <w:spacing w:before="72" w:after="0" w:line="271" w:lineRule="auto"/>
              <w:ind w:left="72" w:right="272"/>
              <w:jc w:val="both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Поэма «Мороз, Красный нос» (фрагмент). Анализ произведений Н. А.</w:t>
            </w:r>
          </w:p>
          <w:p w14:paraId="20E86CCC" w14:textId="77777777" w:rsidR="00214F84" w:rsidRPr="007118FD" w:rsidRDefault="00000000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Некрасова: "Крестьянские дети".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A297C4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A502E2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6C7949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75AFA0" w14:textId="77777777" w:rsidR="00214F84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DF5940" w14:textId="77777777" w:rsidR="00214F84" w:rsidRDefault="00000000">
            <w:pPr>
              <w:autoSpaceDE w:val="0"/>
              <w:autoSpaceDN w:val="0"/>
              <w:spacing w:before="98" w:after="0" w:line="262" w:lineRule="auto"/>
              <w:ind w:right="144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14F84" w14:paraId="4B3FC444" w14:textId="77777777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340DE4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05C143" w14:textId="77777777" w:rsidR="00214F84" w:rsidRPr="007118FD" w:rsidRDefault="0000000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Н. А. Некрасов.</w:t>
            </w:r>
          </w:p>
          <w:p w14:paraId="79D41495" w14:textId="77777777" w:rsidR="00214F84" w:rsidRPr="007118FD" w:rsidRDefault="00000000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Стихотворения.</w:t>
            </w:r>
          </w:p>
          <w:p w14:paraId="582691E3" w14:textId="77777777" w:rsidR="00214F84" w:rsidRPr="007118FD" w:rsidRDefault="00000000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«Крестьянские дети».</w:t>
            </w:r>
          </w:p>
          <w:p w14:paraId="5AB791BF" w14:textId="77777777" w:rsidR="00214F84" w:rsidRPr="007118FD" w:rsidRDefault="00000000">
            <w:pPr>
              <w:autoSpaceDE w:val="0"/>
              <w:autoSpaceDN w:val="0"/>
              <w:spacing w:before="70" w:after="0" w:line="271" w:lineRule="auto"/>
              <w:ind w:left="72" w:right="272"/>
              <w:jc w:val="both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Поэма «Мороз, Красный нос» (фрагмент). Анализ произведений Н. А.</w:t>
            </w:r>
          </w:p>
          <w:p w14:paraId="4F5F35E3" w14:textId="77777777" w:rsidR="00214F84" w:rsidRPr="007118FD" w:rsidRDefault="00000000"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Некрасова: "Мороз, Красный нос".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A315B7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84D590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01C51D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F3AE2B" w14:textId="77777777" w:rsidR="00214F84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6D9026" w14:textId="77777777" w:rsidR="00214F84" w:rsidRDefault="00000000">
            <w:pPr>
              <w:autoSpaceDE w:val="0"/>
              <w:autoSpaceDN w:val="0"/>
              <w:spacing w:before="98" w:after="0" w:line="262" w:lineRule="auto"/>
              <w:ind w:right="144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14F84" w:rsidRPr="002661C2" w14:paraId="3A3EC884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5942F6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6AC48A" w14:textId="7E436B5F" w:rsidR="00214F84" w:rsidRPr="007118FD" w:rsidRDefault="0000000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И. С. Тургенев. Рассказ</w:t>
            </w:r>
            <w:r w:rsidR="001241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«Муму». И. С. Тургенев. Жизнь и творчество.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02AE8F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EF8847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4BEE06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F73B1C" w14:textId="77777777" w:rsidR="00214F84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A3A6B1" w14:textId="77777777" w:rsidR="00214F84" w:rsidRPr="007118FD" w:rsidRDefault="0000000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7118FD">
              <w:rPr>
                <w:lang w:val="ru-RU"/>
              </w:rPr>
              <w:br/>
            </w:r>
            <w:proofErr w:type="spellStart"/>
            <w:proofErr w:type="gramStart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14F84" w14:paraId="5743A957" w14:textId="7777777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9F3F4E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4C5487" w14:textId="7B7B1D6F" w:rsidR="00214F84" w:rsidRPr="007118FD" w:rsidRDefault="00000000" w:rsidP="00124126">
            <w:pPr>
              <w:autoSpaceDE w:val="0"/>
              <w:autoSpaceDN w:val="0"/>
              <w:spacing w:before="98" w:after="0" w:line="240" w:lineRule="auto"/>
              <w:ind w:left="72" w:right="144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И. С. Тургенев. Рассказ</w:t>
            </w:r>
            <w:r w:rsidR="001241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«Муму». И. С. Тургенев.</w:t>
            </w:r>
          </w:p>
          <w:p w14:paraId="20537392" w14:textId="3EA041D7" w:rsidR="00214F84" w:rsidRPr="007118FD" w:rsidRDefault="00000000" w:rsidP="00124126">
            <w:pPr>
              <w:autoSpaceDE w:val="0"/>
              <w:autoSpaceDN w:val="0"/>
              <w:spacing w:before="72" w:after="0" w:line="240" w:lineRule="auto"/>
              <w:ind w:left="72" w:right="432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«Муму» как повесть о крепостном праве</w:t>
            </w:r>
            <w:r w:rsidR="002E37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85682E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FA72C4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11C309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741771" w14:textId="77777777" w:rsidR="00214F84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B44EE7" w14:textId="77777777" w:rsidR="00214F84" w:rsidRDefault="00000000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14F84" w14:paraId="5A95A4B8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C45C00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0A4D55" w14:textId="676497BD" w:rsidR="00214F84" w:rsidRPr="007118FD" w:rsidRDefault="0000000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И. С. Тургенев. Рассказ</w:t>
            </w:r>
            <w:r w:rsidR="001241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«Муму». И. С. Тургенев.</w:t>
            </w:r>
          </w:p>
          <w:p w14:paraId="6F458DD8" w14:textId="250AA1C3" w:rsidR="00214F84" w:rsidRPr="007118FD" w:rsidRDefault="00000000">
            <w:pPr>
              <w:autoSpaceDE w:val="0"/>
              <w:autoSpaceDN w:val="0"/>
              <w:spacing w:before="70" w:after="0" w:line="262" w:lineRule="auto"/>
              <w:ind w:left="72" w:right="864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«Муму»: сюжет и композиция</w:t>
            </w:r>
            <w:r w:rsidR="002E37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5F7ABF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F4E527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07D4FF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830D95" w14:textId="77777777" w:rsidR="00214F84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ACE9E4" w14:textId="77777777" w:rsidR="00214F84" w:rsidRDefault="00000000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14F84" w:rsidRPr="002661C2" w14:paraId="2414310D" w14:textId="77777777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DD1F54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07B659" w14:textId="191E1D02" w:rsidR="00214F84" w:rsidRPr="00124126" w:rsidRDefault="0000000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И. С. Тургенев. Рассказ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«Муму». И. С. Тургенев.</w:t>
            </w:r>
            <w:r w:rsidR="001241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«Муму»: система образов. </w:t>
            </w:r>
            <w:r w:rsidRPr="001241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Портрет и пейзаж.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EB7690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301A1A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661C3B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55D389" w14:textId="77777777" w:rsidR="00214F84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A0E8EA" w14:textId="77777777" w:rsidR="00214F84" w:rsidRPr="007118FD" w:rsidRDefault="0000000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7118FD">
              <w:rPr>
                <w:lang w:val="ru-RU"/>
              </w:rPr>
              <w:br/>
            </w:r>
            <w:proofErr w:type="spellStart"/>
            <w:proofErr w:type="gramStart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14:paraId="35AA839C" w14:textId="77777777" w:rsidR="00214F84" w:rsidRPr="007118FD" w:rsidRDefault="00214F84">
      <w:pPr>
        <w:autoSpaceDE w:val="0"/>
        <w:autoSpaceDN w:val="0"/>
        <w:spacing w:after="0" w:line="14" w:lineRule="exact"/>
        <w:rPr>
          <w:lang w:val="ru-RU"/>
        </w:rPr>
      </w:pPr>
    </w:p>
    <w:p w14:paraId="6987C0E0" w14:textId="77777777" w:rsidR="00214F84" w:rsidRPr="007118FD" w:rsidRDefault="00214F84">
      <w:pPr>
        <w:rPr>
          <w:lang w:val="ru-RU"/>
        </w:rPr>
        <w:sectPr w:rsidR="00214F84" w:rsidRPr="007118FD">
          <w:pgSz w:w="11900" w:h="16840"/>
          <w:pgMar w:top="284" w:right="650" w:bottom="69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7FF3CFA" w14:textId="77777777" w:rsidR="00214F84" w:rsidRPr="007118FD" w:rsidRDefault="00214F84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214F84" w14:paraId="15BBEF9F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D2F001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4E1E24" w14:textId="23EC6DD0" w:rsidR="00214F84" w:rsidRPr="007118FD" w:rsidRDefault="00000000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И. С. Тургенев. Рассказ</w:t>
            </w:r>
            <w:r w:rsidR="001241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«Муму». И. С. Тургенев.</w:t>
            </w:r>
            <w:r w:rsidR="001241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«Муму»: символический образ немого</w:t>
            </w:r>
            <w:r w:rsidR="002E37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E74BBA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511A21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642B9E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EA3F1C" w14:textId="77777777" w:rsidR="00214F84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8418E4" w14:textId="77777777" w:rsidR="00214F84" w:rsidRDefault="00000000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14F84" w:rsidRPr="002661C2" w14:paraId="4CE85573" w14:textId="77777777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E465ED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2713A9" w14:textId="77777777" w:rsidR="00214F84" w:rsidRPr="007118FD" w:rsidRDefault="0000000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Л. Н. Толстой. Рассказ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«Кавказский пленник». Л.</w:t>
            </w:r>
          </w:p>
          <w:p w14:paraId="2429F6B7" w14:textId="77777777" w:rsidR="00214F84" w:rsidRPr="007118FD" w:rsidRDefault="00000000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Н. Толстой. Рассказ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«Кавказский пленник»: историческая основа,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рассказ-быль; тема, идея.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EA866C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33C310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CF10F5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CA602C" w14:textId="77777777" w:rsidR="00214F84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D8314E" w14:textId="77777777" w:rsidR="00214F84" w:rsidRPr="007118FD" w:rsidRDefault="0000000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7118FD">
              <w:rPr>
                <w:lang w:val="ru-RU"/>
              </w:rPr>
              <w:br/>
            </w:r>
            <w:proofErr w:type="spellStart"/>
            <w:proofErr w:type="gramStart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14F84" w14:paraId="5365B32D" w14:textId="77777777">
        <w:trPr>
          <w:trHeight w:hRule="exact" w:val="38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230DFF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0DE2D2" w14:textId="6090A53C" w:rsidR="00214F84" w:rsidRPr="007118FD" w:rsidRDefault="00000000" w:rsidP="003F14F5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Л.Н. Толстой. Рассказ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«Кавказский пленник»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Жилин и татары. Жилин и Дина. Мысль писателя о дружбе разных народов как о естественном законе человеческой жизни.</w:t>
            </w:r>
          </w:p>
          <w:p w14:paraId="00C33BF4" w14:textId="77777777" w:rsidR="00214F84" w:rsidRDefault="00000000">
            <w:pPr>
              <w:autoSpaceDE w:val="0"/>
              <w:autoSpaceDN w:val="0"/>
              <w:spacing w:before="70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Картины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природы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рассказе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DFB2D1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DBD818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FDB954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BBB696" w14:textId="77777777" w:rsidR="00214F84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5887FD" w14:textId="77777777" w:rsidR="00214F84" w:rsidRDefault="00000000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14F84" w:rsidRPr="002661C2" w14:paraId="148C8C80" w14:textId="77777777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979D03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6F69DB" w14:textId="77777777" w:rsidR="00214F84" w:rsidRPr="007118FD" w:rsidRDefault="0000000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Л. Н. Толстой. Рассказ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«Кавказский пленник». Л.</w:t>
            </w:r>
          </w:p>
          <w:p w14:paraId="2B3CFACF" w14:textId="77777777" w:rsidR="00214F84" w:rsidRPr="007118FD" w:rsidRDefault="00000000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Н. Толстой. Рассказ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«Кавказский пленник».</w:t>
            </w:r>
          </w:p>
          <w:p w14:paraId="5D6EA19A" w14:textId="77777777" w:rsidR="00214F84" w:rsidRPr="007118FD" w:rsidRDefault="00000000">
            <w:pPr>
              <w:autoSpaceDE w:val="0"/>
              <w:autoSpaceDN w:val="0"/>
              <w:spacing w:before="70" w:after="0" w:line="271" w:lineRule="auto"/>
              <w:ind w:left="72" w:right="576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Жилин и </w:t>
            </w:r>
            <w:proofErr w:type="spellStart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Костылин</w:t>
            </w:r>
            <w:proofErr w:type="spellEnd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; сюжет и композиция рассказа.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3A78F1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3EBA3F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7BF719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C36FCC" w14:textId="77777777" w:rsidR="00214F84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A4A64C" w14:textId="77777777" w:rsidR="00214F84" w:rsidRPr="007118FD" w:rsidRDefault="00000000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118FD">
              <w:rPr>
                <w:lang w:val="ru-RU"/>
              </w:rPr>
              <w:br/>
            </w:r>
            <w:proofErr w:type="spellStart"/>
            <w:proofErr w:type="gramStart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14F84" w:rsidRPr="002661C2" w14:paraId="758D53D2" w14:textId="77777777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F6CAA3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C8BBA4" w14:textId="2AAD4B4C" w:rsidR="00214F84" w:rsidRPr="007118FD" w:rsidRDefault="00000000" w:rsidP="00124126">
            <w:pPr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Л. Н. Толстой. Рассказ</w:t>
            </w:r>
            <w:r w:rsidR="001241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«Кавказский пленник».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D32FC3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DC139F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E9950C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07E8D8" w14:textId="77777777" w:rsidR="00214F84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7C6722" w14:textId="77777777" w:rsidR="00214F84" w:rsidRPr="007118FD" w:rsidRDefault="00000000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118FD">
              <w:rPr>
                <w:lang w:val="ru-RU"/>
              </w:rPr>
              <w:br/>
            </w:r>
            <w:proofErr w:type="spellStart"/>
            <w:proofErr w:type="gramStart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14F84" w14:paraId="0F12CFA0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D5A2A3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CD3117" w14:textId="552E612C" w:rsidR="00214F84" w:rsidRPr="007118FD" w:rsidRDefault="00000000" w:rsidP="00124126">
            <w:pPr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Л. Н. Толстой. Рассказ</w:t>
            </w:r>
            <w:r w:rsidR="001241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«Кавказский пленник».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E10C16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995B79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56DC43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4CF617" w14:textId="77777777" w:rsidR="00214F84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89D08F" w14:textId="77777777" w:rsidR="00214F84" w:rsidRDefault="00000000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14F84" w14:paraId="58E97C64" w14:textId="77777777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B3E026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AB0665" w14:textId="77777777" w:rsidR="00214F84" w:rsidRPr="007118FD" w:rsidRDefault="00000000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Литература и жизнь. Итоговая контрольная работа.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211C72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4D0D63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079636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1A6A37" w14:textId="77777777" w:rsidR="00214F84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69763B" w14:textId="77777777" w:rsidR="00214F84" w:rsidRDefault="0000000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14:paraId="1055E2B2" w14:textId="77777777" w:rsidR="00214F84" w:rsidRDefault="00214F84">
      <w:pPr>
        <w:autoSpaceDE w:val="0"/>
        <w:autoSpaceDN w:val="0"/>
        <w:spacing w:after="0" w:line="14" w:lineRule="exact"/>
      </w:pPr>
    </w:p>
    <w:p w14:paraId="49E67C63" w14:textId="77777777" w:rsidR="00214F84" w:rsidRDefault="00214F84">
      <w:pPr>
        <w:sectPr w:rsidR="00214F84">
          <w:pgSz w:w="11900" w:h="16840"/>
          <w:pgMar w:top="284" w:right="650" w:bottom="69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A3EC4DF" w14:textId="77777777" w:rsidR="00214F84" w:rsidRDefault="00214F8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214F84" w:rsidRPr="002661C2" w14:paraId="4B7FFDC9" w14:textId="77777777">
        <w:trPr>
          <w:trHeight w:hRule="exact" w:val="38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136FDC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B72464" w14:textId="77777777" w:rsidR="00214F84" w:rsidRPr="007118FD" w:rsidRDefault="0000000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Стихотворения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отечественных поэтов </w:t>
            </w:r>
            <w:r w:rsidRPr="007118F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XIX</w:t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—ХХ веков о родной природе и о связи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человека с Родиной. Ф. И.</w:t>
            </w:r>
          </w:p>
          <w:p w14:paraId="2DFBBF29" w14:textId="6F52C885" w:rsidR="00214F84" w:rsidRPr="00124126" w:rsidRDefault="00000000">
            <w:pPr>
              <w:autoSpaceDE w:val="0"/>
              <w:autoSpaceDN w:val="0"/>
              <w:spacing w:before="70" w:after="0" w:line="281" w:lineRule="auto"/>
              <w:ind w:left="72" w:right="288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Тютчев. «Как весел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грохот летних бурь…»,</w:t>
            </w:r>
            <w:r w:rsidR="001241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«Есть в осени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первоначальной…»</w:t>
            </w:r>
            <w:r w:rsidRPr="007118FD">
              <w:rPr>
                <w:lang w:val="ru-RU"/>
              </w:rPr>
              <w:br/>
            </w:r>
            <w:r w:rsidRPr="001241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«Весенняя гроза»,</w:t>
            </w:r>
            <w:r w:rsidRPr="00124126">
              <w:rPr>
                <w:lang w:val="ru-RU"/>
              </w:rPr>
              <w:br/>
            </w:r>
            <w:r w:rsidRPr="001241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«Чародейкою-зимою...»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E14F87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B4BA65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5F920E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72E301" w14:textId="77777777" w:rsidR="00214F84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7B4E85" w14:textId="77777777" w:rsidR="00214F84" w:rsidRPr="007118FD" w:rsidRDefault="00000000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118FD">
              <w:rPr>
                <w:lang w:val="ru-RU"/>
              </w:rPr>
              <w:br/>
            </w:r>
            <w:proofErr w:type="spellStart"/>
            <w:proofErr w:type="gramStart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14F84" w14:paraId="3A33B2EB" w14:textId="77777777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37EE13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B51183" w14:textId="55E399F7" w:rsidR="00214F84" w:rsidRPr="007118FD" w:rsidRDefault="00000000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Стихотворения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отечественных поэтов </w:t>
            </w:r>
            <w:r w:rsidRPr="007118F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XIX</w:t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—ХХ веков о родной природе и о связи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человека с Родиной. А. А. Фет. «Чудная картина…»,</w:t>
            </w:r>
            <w:r w:rsidR="001241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«Весенний дождь»,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«Вечер», «Ещё весны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душистой нега…».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6DBACA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A395F3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BC5874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9A376C" w14:textId="77777777" w:rsidR="00214F84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4D2FE8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14F84" w:rsidRPr="002661C2" w14:paraId="0BE21EFA" w14:textId="77777777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63C0D4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E96E97" w14:textId="77777777" w:rsidR="00214F84" w:rsidRPr="007118FD" w:rsidRDefault="00000000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Стихотворения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отечественных поэтов </w:t>
            </w:r>
            <w:r w:rsidRPr="007118F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XIX</w:t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—ХХ веков о родной природе и о связи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человека с Родиной. И. А. Бунин. «Помню - долгий зимний вечер…»,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«Бледнеет ночь…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Туманов пелена...»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446E26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4272BC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38625A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21D82F" w14:textId="77777777" w:rsidR="00214F84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6F5379" w14:textId="77777777" w:rsidR="00214F84" w:rsidRPr="007118FD" w:rsidRDefault="0000000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7118FD">
              <w:rPr>
                <w:lang w:val="ru-RU"/>
              </w:rPr>
              <w:br/>
            </w:r>
            <w:proofErr w:type="spellStart"/>
            <w:proofErr w:type="gramStart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14F84" w:rsidRPr="002661C2" w14:paraId="1556365A" w14:textId="77777777" w:rsidTr="00124126">
        <w:trPr>
          <w:trHeight w:hRule="exact" w:val="32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CB2460" w14:textId="77777777" w:rsidR="00214F84" w:rsidRDefault="000000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3F62A0" w14:textId="77777777" w:rsidR="00214F84" w:rsidRPr="007118FD" w:rsidRDefault="00000000">
            <w:pPr>
              <w:autoSpaceDE w:val="0"/>
              <w:autoSpaceDN w:val="0"/>
              <w:spacing w:before="100" w:after="0" w:line="281" w:lineRule="auto"/>
              <w:ind w:left="72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Стихотворения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отечественных поэтов </w:t>
            </w:r>
            <w:r w:rsidRPr="007118F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XIX</w:t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—ХХ веков о родной природе и о связи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человека с Родиной.  А. А.</w:t>
            </w:r>
          </w:p>
          <w:p w14:paraId="52B74F64" w14:textId="1796781E" w:rsidR="00214F84" w:rsidRPr="007118FD" w:rsidRDefault="00000000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Блок. «Погружался я в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море клевера…», «Белой ночью месяц красный…»,</w:t>
            </w:r>
            <w:r w:rsidR="001241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«Летний вечер».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6DA32A" w14:textId="77777777" w:rsidR="00214F84" w:rsidRDefault="0000000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197B6B" w14:textId="77777777" w:rsidR="00214F84" w:rsidRDefault="000000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A086B2" w14:textId="77777777" w:rsidR="00214F84" w:rsidRDefault="000000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5C37CD" w14:textId="77777777" w:rsidR="00214F84" w:rsidRDefault="0000000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D584D8" w14:textId="77777777" w:rsidR="00214F84" w:rsidRPr="007118FD" w:rsidRDefault="00000000">
            <w:pPr>
              <w:autoSpaceDE w:val="0"/>
              <w:autoSpaceDN w:val="0"/>
              <w:spacing w:before="100" w:after="0" w:line="281" w:lineRule="auto"/>
              <w:ind w:left="72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7118FD">
              <w:rPr>
                <w:lang w:val="ru-RU"/>
              </w:rPr>
              <w:br/>
            </w:r>
            <w:proofErr w:type="spellStart"/>
            <w:proofErr w:type="gramStart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14:paraId="276FD30B" w14:textId="77777777" w:rsidR="00214F84" w:rsidRPr="007118FD" w:rsidRDefault="00214F84">
      <w:pPr>
        <w:autoSpaceDE w:val="0"/>
        <w:autoSpaceDN w:val="0"/>
        <w:spacing w:after="0" w:line="14" w:lineRule="exact"/>
        <w:rPr>
          <w:lang w:val="ru-RU"/>
        </w:rPr>
      </w:pPr>
    </w:p>
    <w:p w14:paraId="08001741" w14:textId="77777777" w:rsidR="00214F84" w:rsidRPr="007118FD" w:rsidRDefault="00214F84">
      <w:pPr>
        <w:rPr>
          <w:lang w:val="ru-RU"/>
        </w:rPr>
        <w:sectPr w:rsidR="00214F84" w:rsidRPr="007118FD">
          <w:pgSz w:w="11900" w:h="16840"/>
          <w:pgMar w:top="284" w:right="650" w:bottom="143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688CC51" w14:textId="77777777" w:rsidR="00214F84" w:rsidRPr="007118FD" w:rsidRDefault="00214F84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214F84" w14:paraId="414E4C3D" w14:textId="77777777">
        <w:trPr>
          <w:trHeight w:hRule="exact" w:val="48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12FFA4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E6039A" w14:textId="77777777" w:rsidR="00214F84" w:rsidRPr="007118FD" w:rsidRDefault="000000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Стихотворения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отечественных поэтов </w:t>
            </w:r>
            <w:r w:rsidRPr="007118F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XIX</w:t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—ХХ веков о родной природе и о связи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человека с Родиной. С. А.</w:t>
            </w:r>
          </w:p>
          <w:p w14:paraId="2B2520A9" w14:textId="1D543148" w:rsidR="00214F84" w:rsidRPr="00124126" w:rsidRDefault="00000000">
            <w:pPr>
              <w:autoSpaceDE w:val="0"/>
              <w:autoSpaceDN w:val="0"/>
              <w:spacing w:before="70" w:after="0" w:line="286" w:lineRule="auto"/>
              <w:ind w:left="72" w:right="288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Есенин. «Берёза»,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«Пороша», «Там, где капустные грядки...»,</w:t>
            </w:r>
            <w:r w:rsidR="001241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«Поёт зима - аукает...»,</w:t>
            </w:r>
            <w:r w:rsidR="001241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«Сыплет черёмуха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снегом...», «Край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любимый! </w:t>
            </w:r>
            <w:r w:rsidRPr="001241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Сердцу </w:t>
            </w:r>
            <w:r w:rsidRPr="00124126">
              <w:rPr>
                <w:lang w:val="ru-RU"/>
              </w:rPr>
              <w:br/>
            </w:r>
            <w:r w:rsidRPr="001241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снятся...». Резервный урок.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62B4A8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B972E3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7950D9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1F5B44" w14:textId="77777777" w:rsidR="00214F84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FD0FA8" w14:textId="77777777" w:rsidR="00214F84" w:rsidRDefault="00000000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14F84" w:rsidRPr="002661C2" w14:paraId="74AAEABA" w14:textId="77777777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CFA071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4B0F8D" w14:textId="77777777" w:rsidR="00214F84" w:rsidRPr="007118FD" w:rsidRDefault="0000000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Стихотворения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отечественных поэтов </w:t>
            </w:r>
            <w:r w:rsidRPr="007118F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XIX</w:t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—ХХ веков о родной природе и о связи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человека с Родиной. Н. М.</w:t>
            </w:r>
          </w:p>
          <w:p w14:paraId="7DA081D7" w14:textId="77777777" w:rsidR="00214F84" w:rsidRPr="007118FD" w:rsidRDefault="00000000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Рубцов. «Тихая моя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родина», «Родная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деревня». Резервный урок.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A20B6C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9CDA85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77E134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076D45" w14:textId="77777777" w:rsidR="00214F84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F7C0C4" w14:textId="77777777" w:rsidR="00214F84" w:rsidRPr="007118FD" w:rsidRDefault="0000000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7118FD">
              <w:rPr>
                <w:lang w:val="ru-RU"/>
              </w:rPr>
              <w:br/>
            </w:r>
            <w:proofErr w:type="spellStart"/>
            <w:proofErr w:type="gramStart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14F84" w14:paraId="0F3945AA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FBE55E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9B3477" w14:textId="77777777" w:rsidR="00214F84" w:rsidRPr="007118FD" w:rsidRDefault="00000000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Поэтические образы,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настроения и картины в стихах о природе.</w:t>
            </w:r>
          </w:p>
          <w:p w14:paraId="0238B9F6" w14:textId="77777777" w:rsidR="00214F84" w:rsidRDefault="00000000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Итоговый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урок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  <w:p w14:paraId="5542C817" w14:textId="7A01576F" w:rsidR="00214F84" w:rsidRPr="00955F6C" w:rsidRDefault="00000000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урок</w:t>
            </w:r>
            <w:proofErr w:type="spellEnd"/>
            <w:r w:rsidR="00955F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02FD42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BADB31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77B759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C1B54A" w14:textId="77777777" w:rsidR="00214F84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549732" w14:textId="77777777" w:rsidR="00214F84" w:rsidRDefault="00000000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14F84" w:rsidRPr="002661C2" w14:paraId="3F079D9B" w14:textId="77777777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323ED6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A1546F" w14:textId="41F35F9D" w:rsidR="00214F84" w:rsidRPr="007118FD" w:rsidRDefault="00000000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Юмористические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рассказы отечественных писателей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XIX</w:t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XX</w:t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веков. А. П. Чехов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«Лошадиная фамилия»,</w:t>
            </w:r>
            <w:r w:rsidR="001241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«Мальчики», «Хирургия».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31051C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9DD464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E9FCA2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8DB9E1" w14:textId="77777777" w:rsidR="00214F84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20BD35" w14:textId="77777777" w:rsidR="00214F84" w:rsidRPr="007118FD" w:rsidRDefault="0000000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7118FD">
              <w:rPr>
                <w:lang w:val="ru-RU"/>
              </w:rPr>
              <w:br/>
            </w:r>
            <w:proofErr w:type="spellStart"/>
            <w:proofErr w:type="gramStart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14F84" w14:paraId="24200084" w14:textId="77777777" w:rsidTr="00124126">
        <w:trPr>
          <w:trHeight w:hRule="exact" w:val="247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3606D2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B07305" w14:textId="77777777" w:rsidR="00214F84" w:rsidRPr="007118FD" w:rsidRDefault="00000000">
            <w:pPr>
              <w:autoSpaceDE w:val="0"/>
              <w:autoSpaceDN w:val="0"/>
              <w:spacing w:before="98" w:after="0" w:line="283" w:lineRule="auto"/>
              <w:ind w:left="72" w:right="288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Юмористические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рассказы отечественных писателей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XIX</w:t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XX</w:t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веков. Юмористические рассказы А. П. Чехова: способы создания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комического.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393A4B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7E20EB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C1B0C2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A6F710" w14:textId="77777777" w:rsidR="00214F84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6112EE" w14:textId="77777777" w:rsidR="00214F84" w:rsidRDefault="00000000">
            <w:pPr>
              <w:autoSpaceDE w:val="0"/>
              <w:autoSpaceDN w:val="0"/>
              <w:spacing w:before="98" w:after="0" w:line="262" w:lineRule="auto"/>
              <w:ind w:right="144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14:paraId="7AC08970" w14:textId="77777777" w:rsidR="00214F84" w:rsidRDefault="00214F84">
      <w:pPr>
        <w:autoSpaceDE w:val="0"/>
        <w:autoSpaceDN w:val="0"/>
        <w:spacing w:after="0" w:line="14" w:lineRule="exact"/>
      </w:pPr>
    </w:p>
    <w:p w14:paraId="47658473" w14:textId="77777777" w:rsidR="00214F84" w:rsidRDefault="00214F84">
      <w:pPr>
        <w:sectPr w:rsidR="00214F84">
          <w:pgSz w:w="11900" w:h="16840"/>
          <w:pgMar w:top="284" w:right="650" w:bottom="101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C9705DF" w14:textId="77777777" w:rsidR="00214F84" w:rsidRDefault="00214F8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214F84" w:rsidRPr="002661C2" w14:paraId="1EEFE70E" w14:textId="77777777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C90A89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A61166" w14:textId="77777777" w:rsidR="00214F84" w:rsidRPr="007118FD" w:rsidRDefault="00000000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отечественных писателей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XIX</w:t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XXI</w:t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веков на тему детства. Рассказы И. А.</w:t>
            </w:r>
          </w:p>
          <w:p w14:paraId="14F6318D" w14:textId="77777777" w:rsidR="00214F84" w:rsidRPr="007118FD" w:rsidRDefault="00000000">
            <w:pPr>
              <w:autoSpaceDE w:val="0"/>
              <w:autoSpaceDN w:val="0"/>
              <w:spacing w:before="70" w:after="0"/>
              <w:ind w:left="72" w:right="432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Бунина: «Косцы»,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«Танька», «Лапти», «В деревне». Внеклассное чтение.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D7AA3E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AAD2F5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6BD0F5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3BF336" w14:textId="77777777" w:rsidR="00214F84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EE3EE7" w14:textId="77777777" w:rsidR="00214F84" w:rsidRPr="007118FD" w:rsidRDefault="00000000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Тестирование;</w:t>
            </w:r>
          </w:p>
        </w:tc>
      </w:tr>
      <w:tr w:rsidR="00214F84" w14:paraId="52C0F048" w14:textId="77777777">
        <w:trPr>
          <w:trHeight w:hRule="exact" w:val="28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7FD455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01AF52" w14:textId="77777777" w:rsidR="00214F84" w:rsidRPr="007118FD" w:rsidRDefault="0000000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приключенческого жанра отечественных писателей.</w:t>
            </w:r>
          </w:p>
          <w:p w14:paraId="46AFD31A" w14:textId="77777777" w:rsidR="00214F84" w:rsidRPr="007118FD" w:rsidRDefault="00000000">
            <w:pPr>
              <w:autoSpaceDE w:val="0"/>
              <w:autoSpaceDN w:val="0"/>
              <w:spacing w:before="72" w:after="0"/>
              <w:ind w:left="72" w:right="288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П. П. Бажов. «Медной горы Хозяйка». Образы Степана и Хозяйки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Медной горы.</w:t>
            </w:r>
          </w:p>
          <w:p w14:paraId="62425F04" w14:textId="77777777" w:rsidR="00214F84" w:rsidRDefault="00000000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Внеклассное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43FCBD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43A1CB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A2DF5C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5F9494" w14:textId="77777777" w:rsidR="00214F84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D3C889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14F84" w:rsidRPr="002661C2" w14:paraId="76F02BFF" w14:textId="77777777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CEE30E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E97550" w14:textId="77777777" w:rsidR="00214F84" w:rsidRPr="007118FD" w:rsidRDefault="0000000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приключенческого жанра отечественных писателей.</w:t>
            </w:r>
          </w:p>
          <w:p w14:paraId="2446671D" w14:textId="77777777" w:rsidR="00214F84" w:rsidRPr="007118FD" w:rsidRDefault="00000000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П. П. Бажов. «Медной горы Хозяйка». Сказ как жанр литературы.</w:t>
            </w:r>
          </w:p>
          <w:p w14:paraId="3BEE907D" w14:textId="77777777" w:rsidR="00214F84" w:rsidRPr="007118FD" w:rsidRDefault="00000000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Внеклассное чтение.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29D3CA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AED80E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A36B99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63B69A" w14:textId="77777777" w:rsidR="00214F84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61330C" w14:textId="77777777" w:rsidR="00214F84" w:rsidRPr="007118FD" w:rsidRDefault="0000000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7118FD">
              <w:rPr>
                <w:lang w:val="ru-RU"/>
              </w:rPr>
              <w:br/>
            </w:r>
            <w:proofErr w:type="spellStart"/>
            <w:proofErr w:type="gramStart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14F84" w14:paraId="622F9037" w14:textId="77777777">
        <w:trPr>
          <w:trHeight w:hRule="exact" w:val="35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D4D144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6D12D1" w14:textId="77777777" w:rsidR="00214F84" w:rsidRPr="007118FD" w:rsidRDefault="00000000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отечественной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литературы о природе и животных. К. Г.</w:t>
            </w:r>
          </w:p>
          <w:p w14:paraId="3C77B22B" w14:textId="754BF969" w:rsidR="00214F84" w:rsidRPr="007118FD" w:rsidRDefault="00000000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Паустовский. «Тёплый хлеб», «Заячьи лапы»,</w:t>
            </w:r>
            <w:r w:rsidR="00AF64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«Кот-ворюга». К. Г.</w:t>
            </w:r>
          </w:p>
          <w:p w14:paraId="56FAF815" w14:textId="77777777" w:rsidR="00214F84" w:rsidRPr="007118FD" w:rsidRDefault="00000000">
            <w:pPr>
              <w:autoSpaceDE w:val="0"/>
              <w:autoSpaceDN w:val="0"/>
              <w:spacing w:before="72" w:after="0" w:line="271" w:lineRule="auto"/>
              <w:ind w:left="72" w:right="432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Паустовский. «Тёплый хлеб»: герои и их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поступки.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0C1D02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C1DEB1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892E00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B6A005" w14:textId="77777777" w:rsidR="00214F84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25E0D7" w14:textId="77777777" w:rsidR="00214F84" w:rsidRDefault="00000000">
            <w:pPr>
              <w:autoSpaceDE w:val="0"/>
              <w:autoSpaceDN w:val="0"/>
              <w:spacing w:before="98" w:after="0" w:line="262" w:lineRule="auto"/>
              <w:ind w:right="144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14F84" w:rsidRPr="002661C2" w14:paraId="2DFA3394" w14:textId="77777777">
        <w:trPr>
          <w:trHeight w:hRule="exact" w:val="24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BC6E56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E1C9B6" w14:textId="77777777" w:rsidR="00214F84" w:rsidRPr="007118FD" w:rsidRDefault="00000000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отечественной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литературы о природе и животных.</w:t>
            </w:r>
          </w:p>
          <w:p w14:paraId="4904173E" w14:textId="77777777" w:rsidR="00214F84" w:rsidRPr="007118FD" w:rsidRDefault="00000000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К. Г. Паустовский.</w:t>
            </w:r>
          </w:p>
          <w:p w14:paraId="3CFC9458" w14:textId="77777777" w:rsidR="00214F84" w:rsidRPr="007118FD" w:rsidRDefault="00000000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«Тёплый хлеб»: язык сказки.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D3C03F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830748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BB1931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C243F2" w14:textId="77777777" w:rsidR="00214F84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B557E8" w14:textId="77777777" w:rsidR="00214F84" w:rsidRPr="007118FD" w:rsidRDefault="00000000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118FD">
              <w:rPr>
                <w:lang w:val="ru-RU"/>
              </w:rPr>
              <w:br/>
            </w:r>
            <w:proofErr w:type="spellStart"/>
            <w:proofErr w:type="gramStart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14:paraId="72997580" w14:textId="77777777" w:rsidR="00214F84" w:rsidRPr="007118FD" w:rsidRDefault="00214F84">
      <w:pPr>
        <w:autoSpaceDE w:val="0"/>
        <w:autoSpaceDN w:val="0"/>
        <w:spacing w:after="0" w:line="14" w:lineRule="exact"/>
        <w:rPr>
          <w:lang w:val="ru-RU"/>
        </w:rPr>
      </w:pPr>
    </w:p>
    <w:p w14:paraId="043DAD4F" w14:textId="77777777" w:rsidR="00214F84" w:rsidRPr="007118FD" w:rsidRDefault="00214F84">
      <w:pPr>
        <w:rPr>
          <w:lang w:val="ru-RU"/>
        </w:rPr>
        <w:sectPr w:rsidR="00214F84" w:rsidRPr="007118FD">
          <w:pgSz w:w="11900" w:h="16840"/>
          <w:pgMar w:top="284" w:right="650" w:bottom="101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D2E6246" w14:textId="77777777" w:rsidR="00214F84" w:rsidRPr="007118FD" w:rsidRDefault="00214F84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214F84" w:rsidRPr="002661C2" w14:paraId="6408E3F1" w14:textId="77777777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7D0893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BEAD84" w14:textId="77777777" w:rsidR="00214F84" w:rsidRPr="007118FD" w:rsidRDefault="00000000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отечественной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литературы о природе и животных. К. Г.</w:t>
            </w:r>
          </w:p>
          <w:p w14:paraId="4813910C" w14:textId="77777777" w:rsidR="00214F84" w:rsidRPr="007118FD" w:rsidRDefault="00000000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Паустовский. «Заячьи лапы».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B04902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EDAEC9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5745CA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1D1805" w14:textId="77777777" w:rsidR="00214F84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2F5626" w14:textId="77777777" w:rsidR="00214F84" w:rsidRPr="007118FD" w:rsidRDefault="0000000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7118FD">
              <w:rPr>
                <w:lang w:val="ru-RU"/>
              </w:rPr>
              <w:br/>
            </w:r>
            <w:proofErr w:type="spellStart"/>
            <w:proofErr w:type="gramStart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14F84" w14:paraId="3E70E03B" w14:textId="77777777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1D8338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3FE00C" w14:textId="77777777" w:rsidR="00214F84" w:rsidRPr="007118FD" w:rsidRDefault="00000000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отечественной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литературы о природе и животных. Нравственные проблемы рассказов К. Г. Паустовского.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830AFF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499BEC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EF8AEC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B13F94" w14:textId="77777777" w:rsidR="00214F84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E0BAF3" w14:textId="77777777" w:rsidR="00214F84" w:rsidRDefault="00000000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14F84" w14:paraId="1BC51FEC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571D44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0A6769" w14:textId="77777777" w:rsidR="00214F84" w:rsidRPr="007118FD" w:rsidRDefault="0000000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Зарубежная проза о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животных. Р. Киплинг.</w:t>
            </w:r>
          </w:p>
          <w:p w14:paraId="322DF958" w14:textId="77777777" w:rsidR="00214F84" w:rsidRPr="007118FD" w:rsidRDefault="00000000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«Рикки-Тикки-Тави».</w:t>
            </w:r>
          </w:p>
          <w:p w14:paraId="28C36269" w14:textId="77777777" w:rsidR="00214F84" w:rsidRPr="007118FD" w:rsidRDefault="00000000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Образы людей и образы животных: сюжет и герои.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A32DE2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242BD8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B2B0CC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3545D8" w14:textId="77777777" w:rsidR="00214F84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C5511A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14F84" w14:paraId="0E14AB87" w14:textId="77777777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667387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6AF73C" w14:textId="77777777" w:rsidR="00214F84" w:rsidRPr="007118FD" w:rsidRDefault="0000000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Зарубежная проза о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животных. Р. Киплинг.</w:t>
            </w:r>
          </w:p>
          <w:p w14:paraId="379B6F92" w14:textId="77777777" w:rsidR="00214F84" w:rsidRPr="007118FD" w:rsidRDefault="00000000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«Рикки-Тикки-Тави».</w:t>
            </w:r>
          </w:p>
          <w:p w14:paraId="61140569" w14:textId="77777777" w:rsidR="00214F84" w:rsidRDefault="00000000">
            <w:pPr>
              <w:autoSpaceDE w:val="0"/>
              <w:autoSpaceDN w:val="0"/>
              <w:spacing w:before="70" w:after="0"/>
              <w:ind w:left="72"/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Образы людей и образы животных: взаимопомощь и выручка.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Урок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207106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9CD1E3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2CE214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EA19C4" w14:textId="77777777" w:rsidR="00214F84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EB61D4" w14:textId="77777777" w:rsidR="00214F84" w:rsidRDefault="00000000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14F84" w:rsidRPr="002661C2" w14:paraId="74BDD58D" w14:textId="77777777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0525A5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820F58" w14:textId="77777777" w:rsidR="00214F84" w:rsidRPr="007118FD" w:rsidRDefault="00000000">
            <w:pPr>
              <w:autoSpaceDE w:val="0"/>
              <w:autoSpaceDN w:val="0"/>
              <w:spacing w:before="98" w:after="0" w:line="281" w:lineRule="auto"/>
              <w:ind w:left="72" w:right="576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Зарубежная проза о животных. Э. Сетон-Томпсон. «Арно»: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героическая судьба почтового голубя.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938C19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72487D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53C018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FD4D02" w14:textId="77777777" w:rsidR="00214F84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801BF8" w14:textId="77777777" w:rsidR="00214F84" w:rsidRPr="007118FD" w:rsidRDefault="0000000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7118FD">
              <w:rPr>
                <w:lang w:val="ru-RU"/>
              </w:rPr>
              <w:br/>
            </w:r>
            <w:proofErr w:type="spellStart"/>
            <w:proofErr w:type="gramStart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14F84" w14:paraId="1C919004" w14:textId="77777777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B687F9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8B17C6" w14:textId="77777777" w:rsidR="00214F84" w:rsidRDefault="00000000">
            <w:pPr>
              <w:autoSpaceDE w:val="0"/>
              <w:autoSpaceDN w:val="0"/>
              <w:spacing w:before="98" w:after="0" w:line="281" w:lineRule="auto"/>
              <w:ind w:left="72"/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Зарубежная проза о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животных. Э. Сетон-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Томпсон. «Арно». Смысл противопоставления Арно и Большого Сизого.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Урок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1BE93C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CF889F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B93645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63CE3B" w14:textId="77777777" w:rsidR="00214F84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EB8D1E" w14:textId="77777777" w:rsidR="00214F84" w:rsidRDefault="00000000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14F84" w14:paraId="15EB3EF1" w14:textId="77777777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4EB44F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67FFC9" w14:textId="2084343D" w:rsidR="00214F84" w:rsidRPr="00955F6C" w:rsidRDefault="00000000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 русских и зарубежных писателей о животных.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Итоговый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урок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урок</w:t>
            </w:r>
            <w:proofErr w:type="spellEnd"/>
            <w:r w:rsidR="00955F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CC87A1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7BFB83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6CAA21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C79027" w14:textId="77777777" w:rsidR="00214F84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F1EBAF" w14:textId="77777777" w:rsidR="00214F84" w:rsidRDefault="0000000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14:paraId="7CDA6286" w14:textId="77777777" w:rsidR="00214F84" w:rsidRDefault="00214F84">
      <w:pPr>
        <w:autoSpaceDE w:val="0"/>
        <w:autoSpaceDN w:val="0"/>
        <w:spacing w:after="0" w:line="14" w:lineRule="exact"/>
      </w:pPr>
    </w:p>
    <w:p w14:paraId="61029E5C" w14:textId="77777777" w:rsidR="00214F84" w:rsidRDefault="00214F84">
      <w:pPr>
        <w:sectPr w:rsidR="00214F84">
          <w:pgSz w:w="11900" w:h="16840"/>
          <w:pgMar w:top="284" w:right="650" w:bottom="103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C821267" w14:textId="77777777" w:rsidR="00214F84" w:rsidRDefault="00214F8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214F84" w14:paraId="4F9DEBC3" w14:textId="77777777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08D13B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4FC025" w14:textId="77777777" w:rsidR="00214F84" w:rsidRDefault="00000000">
            <w:pPr>
              <w:autoSpaceDE w:val="0"/>
              <w:autoSpaceDN w:val="0"/>
              <w:spacing w:before="98" w:after="0"/>
              <w:ind w:left="72" w:right="144"/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отечественных писателей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XX</w:t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XXI</w:t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веков на тему детства.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В. Г.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Короленко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  <w:p w14:paraId="748AFAA5" w14:textId="77777777" w:rsidR="00214F84" w:rsidRDefault="00000000">
            <w:pPr>
              <w:autoSpaceDE w:val="0"/>
              <w:autoSpaceDN w:val="0"/>
              <w:spacing w:before="70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«В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дурном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обществе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»: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семья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судьи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BE766B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D19EB2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C1D281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B56F6A" w14:textId="77777777" w:rsidR="00214F84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7FF31A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14F84" w14:paraId="3688F224" w14:textId="77777777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6A74F9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166C32" w14:textId="77777777" w:rsidR="00214F84" w:rsidRDefault="00000000">
            <w:pPr>
              <w:autoSpaceDE w:val="0"/>
              <w:autoSpaceDN w:val="0"/>
              <w:spacing w:before="98" w:after="0"/>
              <w:ind w:left="72" w:right="144"/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отечественных писателей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XX</w:t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XXI</w:t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веков на тему детства.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В. Г.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Короленко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  <w:p w14:paraId="224177D5" w14:textId="77777777" w:rsidR="00214F84" w:rsidRDefault="00000000">
            <w:pPr>
              <w:autoSpaceDE w:val="0"/>
              <w:autoSpaceDN w:val="0"/>
              <w:spacing w:before="72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«В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дурном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обществе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»: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семья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Тыбурция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9EECA9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E9F7C6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D31B61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CE37C5" w14:textId="77777777" w:rsidR="00214F84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3E712F" w14:textId="77777777" w:rsidR="00214F84" w:rsidRDefault="00000000">
            <w:pPr>
              <w:autoSpaceDE w:val="0"/>
              <w:autoSpaceDN w:val="0"/>
              <w:spacing w:before="98" w:after="0" w:line="262" w:lineRule="auto"/>
              <w:ind w:right="144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14F84" w14:paraId="7C0D198F" w14:textId="77777777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BE0F4B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5D7D46" w14:textId="77777777" w:rsidR="00214F84" w:rsidRDefault="00000000">
            <w:pPr>
              <w:autoSpaceDE w:val="0"/>
              <w:autoSpaceDN w:val="0"/>
              <w:spacing w:before="98" w:after="0"/>
              <w:ind w:left="72" w:right="144"/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отечественных писателей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XX</w:t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XXI</w:t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веков на тему детства.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В. Г.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Короленко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  <w:p w14:paraId="499BB5C7" w14:textId="77777777" w:rsidR="00214F84" w:rsidRDefault="00000000">
            <w:pPr>
              <w:autoSpaceDE w:val="0"/>
              <w:autoSpaceDN w:val="0"/>
              <w:spacing w:before="70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«В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дурном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обществе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»: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997AD7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0A8B5C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9108A2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05223D" w14:textId="77777777" w:rsidR="00214F84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FF73DF" w14:textId="77777777" w:rsidR="00214F84" w:rsidRDefault="0000000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14F84" w:rsidRPr="002661C2" w14:paraId="74A58787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9A845A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D43ED8" w14:textId="7EAC249B" w:rsidR="00214F84" w:rsidRPr="007118FD" w:rsidRDefault="0000000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А. П. Платонов. Рассказы.</w:t>
            </w:r>
            <w:r w:rsidR="00AF64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«Никита»: человек и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7BCF9E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D8B07F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F7D8A6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3F09FB" w14:textId="77777777" w:rsidR="00214F84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6ECC6E" w14:textId="77777777" w:rsidR="00214F84" w:rsidRPr="007118FD" w:rsidRDefault="0000000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7118FD">
              <w:rPr>
                <w:lang w:val="ru-RU"/>
              </w:rPr>
              <w:br/>
            </w:r>
            <w:proofErr w:type="spellStart"/>
            <w:proofErr w:type="gramStart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14F84" w14:paraId="54896DE4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4D31A5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76341F" w14:textId="77777777" w:rsidR="00214F84" w:rsidRPr="007118FD" w:rsidRDefault="0000000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А. П. Платонов. Рассказы. А. П. Платонов.</w:t>
            </w:r>
          </w:p>
          <w:p w14:paraId="02BA7769" w14:textId="77777777" w:rsidR="00214F84" w:rsidRDefault="00000000">
            <w:pPr>
              <w:autoSpaceDE w:val="0"/>
              <w:autoSpaceDN w:val="0"/>
              <w:spacing w:before="70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Никита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»: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быль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фантастика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83AB12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46A6A9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74790F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552238" w14:textId="77777777" w:rsidR="00214F84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0E9C28" w14:textId="77777777" w:rsidR="00214F84" w:rsidRDefault="00000000">
            <w:pPr>
              <w:autoSpaceDE w:val="0"/>
              <w:autoSpaceDN w:val="0"/>
              <w:spacing w:before="98" w:after="0" w:line="262" w:lineRule="auto"/>
              <w:ind w:right="144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14F84" w14:paraId="349DC071" w14:textId="77777777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49A8FB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E48744" w14:textId="77777777" w:rsidR="00214F84" w:rsidRDefault="00000000">
            <w:pPr>
              <w:autoSpaceDE w:val="0"/>
              <w:autoSpaceDN w:val="0"/>
              <w:spacing w:before="98" w:after="0" w:line="278" w:lineRule="auto"/>
              <w:ind w:left="72" w:right="144"/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отечественных писателей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XX</w:t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XXI</w:t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веков на тему детства.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А. Т.</w:t>
            </w:r>
          </w:p>
          <w:p w14:paraId="1D260CA1" w14:textId="77777777" w:rsidR="00214F84" w:rsidRDefault="00000000">
            <w:pPr>
              <w:autoSpaceDE w:val="0"/>
              <w:autoSpaceDN w:val="0"/>
              <w:spacing w:before="70" w:after="0" w:line="271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Твардовский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Рассказ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танкиста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урок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BF368E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9CDD05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D7F72F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32B545" w14:textId="77777777" w:rsidR="00214F84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60E0D3" w14:textId="77777777" w:rsidR="00214F84" w:rsidRDefault="00000000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14F84" w:rsidRPr="002661C2" w14:paraId="5B0A7597" w14:textId="77777777">
        <w:trPr>
          <w:trHeight w:hRule="exact" w:val="24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EC74F6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4FC6E6" w14:textId="77777777" w:rsidR="00214F84" w:rsidRPr="007118FD" w:rsidRDefault="00000000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отечественных писателей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XX</w:t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XXI</w:t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веков на тему детства. К. М. Симонов.</w:t>
            </w:r>
          </w:p>
          <w:p w14:paraId="638E54F9" w14:textId="77777777" w:rsidR="00214F84" w:rsidRPr="007118FD" w:rsidRDefault="00000000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«Майор привёз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мальчишку на лафете…». Резервный урок.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5EB21E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E404AF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949AF9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09FD6D" w14:textId="77777777" w:rsidR="00214F84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4C1691" w14:textId="77777777" w:rsidR="00214F84" w:rsidRPr="007118FD" w:rsidRDefault="0000000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7118FD">
              <w:rPr>
                <w:lang w:val="ru-RU"/>
              </w:rPr>
              <w:br/>
            </w:r>
            <w:proofErr w:type="spellStart"/>
            <w:proofErr w:type="gramStart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14:paraId="3B4E158C" w14:textId="77777777" w:rsidR="00214F84" w:rsidRPr="007118FD" w:rsidRDefault="00214F84">
      <w:pPr>
        <w:autoSpaceDE w:val="0"/>
        <w:autoSpaceDN w:val="0"/>
        <w:spacing w:after="0" w:line="14" w:lineRule="exact"/>
        <w:rPr>
          <w:lang w:val="ru-RU"/>
        </w:rPr>
      </w:pPr>
    </w:p>
    <w:p w14:paraId="3D9D60B8" w14:textId="77777777" w:rsidR="00214F84" w:rsidRPr="007118FD" w:rsidRDefault="00214F84">
      <w:pPr>
        <w:rPr>
          <w:lang w:val="ru-RU"/>
        </w:rPr>
        <w:sectPr w:rsidR="00214F84" w:rsidRPr="007118FD">
          <w:pgSz w:w="11900" w:h="16840"/>
          <w:pgMar w:top="284" w:right="650" w:bottom="69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99449E9" w14:textId="77777777" w:rsidR="00214F84" w:rsidRPr="007118FD" w:rsidRDefault="00214F84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214F84" w:rsidRPr="002661C2" w14:paraId="101020B0" w14:textId="77777777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E44C08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45A752" w14:textId="77777777" w:rsidR="00214F84" w:rsidRPr="007118FD" w:rsidRDefault="0000000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отечественной прозы на тему «Человек на войне».</w:t>
            </w:r>
          </w:p>
          <w:p w14:paraId="6030DB84" w14:textId="77777777" w:rsidR="00214F84" w:rsidRDefault="00000000">
            <w:pPr>
              <w:autoSpaceDE w:val="0"/>
              <w:autoSpaceDN w:val="0"/>
              <w:spacing w:before="70" w:after="0" w:line="271" w:lineRule="auto"/>
              <w:ind w:left="72" w:right="720"/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В. П. Катаев. «Сын полка».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Проблема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героизма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6231EA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21CB7A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87EF9E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007A9A" w14:textId="77777777" w:rsidR="00214F84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6C6FF7" w14:textId="77777777" w:rsidR="00214F84" w:rsidRPr="007118FD" w:rsidRDefault="00000000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118FD">
              <w:rPr>
                <w:lang w:val="ru-RU"/>
              </w:rPr>
              <w:br/>
            </w:r>
            <w:proofErr w:type="spellStart"/>
            <w:proofErr w:type="gramStart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14F84" w:rsidRPr="002661C2" w14:paraId="7D3E3E8B" w14:textId="77777777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C2BE21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04C8B0" w14:textId="77777777" w:rsidR="00214F84" w:rsidRPr="007118FD" w:rsidRDefault="0000000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отечественной прозы на тему «Человек на войне».</w:t>
            </w:r>
          </w:p>
          <w:p w14:paraId="7193D376" w14:textId="77777777" w:rsidR="00214F84" w:rsidRPr="007118FD" w:rsidRDefault="00000000">
            <w:pPr>
              <w:autoSpaceDE w:val="0"/>
              <w:autoSpaceDN w:val="0"/>
              <w:spacing w:before="72" w:after="0"/>
              <w:ind w:left="72" w:right="144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В. П. Катаев. «Сын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полка»: дети и взрослые в условиях военного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времени.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2459AA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90BC14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8C25A2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8C6D94" w14:textId="77777777" w:rsidR="00214F84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54834F" w14:textId="77777777" w:rsidR="00214F84" w:rsidRPr="007118FD" w:rsidRDefault="0000000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7118FD">
              <w:rPr>
                <w:lang w:val="ru-RU"/>
              </w:rPr>
              <w:br/>
            </w:r>
            <w:proofErr w:type="spellStart"/>
            <w:proofErr w:type="gramStart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14F84" w14:paraId="5E29FAEE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F25A53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7FF780" w14:textId="0AD4C5D4" w:rsidR="00214F84" w:rsidRPr="00955F6C" w:rsidRDefault="0000000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В. П. Катаев. «Сын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полка».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урок</w:t>
            </w:r>
            <w:proofErr w:type="spellEnd"/>
            <w:r w:rsidR="00955F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4698B4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5D1BDD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02CB65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41C0EC" w14:textId="77777777" w:rsidR="00214F84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9318C5" w14:textId="77777777" w:rsidR="00214F84" w:rsidRDefault="00000000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14F84" w:rsidRPr="002661C2" w14:paraId="1812F571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8C739A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3B8714" w14:textId="77777777" w:rsidR="00214F84" w:rsidRPr="007118FD" w:rsidRDefault="0000000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Л. А. Кассиль. Отметки Риммы Лебедевой.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B9E394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5C9262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68AFD7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2E96DB" w14:textId="77777777" w:rsidR="00214F84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5E41E7" w14:textId="77777777" w:rsidR="00214F84" w:rsidRPr="007118FD" w:rsidRDefault="0000000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7118FD">
              <w:rPr>
                <w:lang w:val="ru-RU"/>
              </w:rPr>
              <w:br/>
            </w:r>
            <w:proofErr w:type="spellStart"/>
            <w:proofErr w:type="gramStart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14F84" w14:paraId="7787D57D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5E9E36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E83867" w14:textId="77777777" w:rsidR="00214F84" w:rsidRPr="007118FD" w:rsidRDefault="0000000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Война и дети в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произведениях о Великой Отечественной войне.</w:t>
            </w:r>
          </w:p>
          <w:p w14:paraId="09C87AC9" w14:textId="77777777" w:rsidR="00214F84" w:rsidRDefault="00000000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Итоговый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урок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  <w:p w14:paraId="6B1B250E" w14:textId="1FB61C4D" w:rsidR="00214F84" w:rsidRPr="00955F6C" w:rsidRDefault="00000000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урок</w:t>
            </w:r>
            <w:proofErr w:type="spellEnd"/>
            <w:r w:rsidR="00955F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697CD8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E711CE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A2F38A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65B799" w14:textId="77777777" w:rsidR="00214F84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41207A" w14:textId="77777777" w:rsidR="00214F84" w:rsidRDefault="0000000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14F84" w:rsidRPr="002661C2" w14:paraId="563BBB99" w14:textId="77777777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160F34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51FBDB" w14:textId="77777777" w:rsidR="00214F84" w:rsidRPr="007118FD" w:rsidRDefault="0000000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В. П. Астафьев.</w:t>
            </w:r>
          </w:p>
          <w:p w14:paraId="0237E2B8" w14:textId="286877FC" w:rsidR="00214F84" w:rsidRPr="007118FD" w:rsidRDefault="00000000">
            <w:pPr>
              <w:autoSpaceDE w:val="0"/>
              <w:autoSpaceDN w:val="0"/>
              <w:spacing w:before="70" w:after="0" w:line="274" w:lineRule="auto"/>
              <w:ind w:left="72" w:right="576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«Васюткино озеро»: автобиографичность рассказа</w:t>
            </w:r>
            <w:r w:rsidR="00955F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015E5F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8E3ED4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0D0D1A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BC803A" w14:textId="77777777" w:rsidR="00214F84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900C7B" w14:textId="77777777" w:rsidR="00214F84" w:rsidRPr="007118FD" w:rsidRDefault="0000000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7118FD">
              <w:rPr>
                <w:lang w:val="ru-RU"/>
              </w:rPr>
              <w:br/>
            </w:r>
            <w:proofErr w:type="spellStart"/>
            <w:proofErr w:type="gramStart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14F84" w:rsidRPr="002661C2" w14:paraId="06CEE7B0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98D285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D10E69" w14:textId="77777777" w:rsidR="00214F84" w:rsidRPr="007118FD" w:rsidRDefault="0000000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В. П. Астафьев.</w:t>
            </w:r>
          </w:p>
          <w:p w14:paraId="7822A0AB" w14:textId="77777777" w:rsidR="00214F84" w:rsidRPr="007118FD" w:rsidRDefault="00000000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«Васюткино озеро»: юный герой в экстремальной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ситуации.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7AA7BF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822C51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EB08C6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BC7CC1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14.04.2023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0AD660" w14:textId="77777777" w:rsidR="00214F84" w:rsidRPr="007118FD" w:rsidRDefault="00000000">
            <w:pPr>
              <w:autoSpaceDE w:val="0"/>
              <w:autoSpaceDN w:val="0"/>
              <w:spacing w:before="98" w:after="0"/>
              <w:ind w:left="156" w:right="144" w:hanging="156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Устный опрос; Письменный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Тестирование;</w:t>
            </w:r>
          </w:p>
        </w:tc>
      </w:tr>
      <w:tr w:rsidR="00214F84" w:rsidRPr="002661C2" w14:paraId="0033D905" w14:textId="77777777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9AF100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1C7154" w14:textId="77777777" w:rsidR="00214F84" w:rsidRPr="007118FD" w:rsidRDefault="00000000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В. П. Крапивин. «Тень Каравеллы». Сюжет и герои. Резервный урок.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3485AD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F8EF60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041230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3A8CE2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19.04.2023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3BA4F2" w14:textId="77777777" w:rsidR="00214F84" w:rsidRPr="007118FD" w:rsidRDefault="00000000">
            <w:pPr>
              <w:autoSpaceDE w:val="0"/>
              <w:autoSpaceDN w:val="0"/>
              <w:spacing w:before="98" w:after="0" w:line="281" w:lineRule="auto"/>
              <w:ind w:left="156" w:hanging="156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Устный опрос; Самооценка с </w:t>
            </w:r>
            <w:r w:rsidRPr="007118FD">
              <w:rPr>
                <w:lang w:val="ru-RU"/>
              </w:rPr>
              <w:br/>
            </w:r>
            <w:proofErr w:type="spellStart"/>
            <w:proofErr w:type="gramStart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14:paraId="60194717" w14:textId="77777777" w:rsidR="00214F84" w:rsidRPr="007118FD" w:rsidRDefault="00214F84">
      <w:pPr>
        <w:autoSpaceDE w:val="0"/>
        <w:autoSpaceDN w:val="0"/>
        <w:spacing w:after="0" w:line="14" w:lineRule="exact"/>
        <w:rPr>
          <w:lang w:val="ru-RU"/>
        </w:rPr>
      </w:pPr>
    </w:p>
    <w:p w14:paraId="44C938FD" w14:textId="77777777" w:rsidR="00214F84" w:rsidRPr="007118FD" w:rsidRDefault="00214F84">
      <w:pPr>
        <w:rPr>
          <w:lang w:val="ru-RU"/>
        </w:rPr>
        <w:sectPr w:rsidR="00214F84" w:rsidRPr="007118FD">
          <w:pgSz w:w="11900" w:h="16840"/>
          <w:pgMar w:top="284" w:right="650" w:bottom="616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69C1EE5" w14:textId="77777777" w:rsidR="00214F84" w:rsidRPr="007118FD" w:rsidRDefault="00214F84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214F84" w:rsidRPr="002661C2" w14:paraId="6C216D64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5A20FD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B07608" w14:textId="77777777" w:rsidR="00214F84" w:rsidRPr="007118FD" w:rsidRDefault="00000000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В. П. Крапивин. «Тень Каравеллы»: что значит дружба для героев?</w:t>
            </w:r>
          </w:p>
          <w:p w14:paraId="06ACEEDF" w14:textId="4ACFD95C" w:rsidR="00214F84" w:rsidRPr="00955F6C" w:rsidRDefault="00000000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урок</w:t>
            </w:r>
            <w:proofErr w:type="spellEnd"/>
            <w:r w:rsidR="00955F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548BF2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899FD3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C5447C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E112ED" w14:textId="77777777" w:rsidR="00214F84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9FEBAF" w14:textId="77777777" w:rsidR="00214F84" w:rsidRPr="007118FD" w:rsidRDefault="0000000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7118FD">
              <w:rPr>
                <w:lang w:val="ru-RU"/>
              </w:rPr>
              <w:br/>
            </w:r>
            <w:proofErr w:type="spellStart"/>
            <w:proofErr w:type="gramStart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14F84" w:rsidRPr="002661C2" w14:paraId="7A50F2FD" w14:textId="77777777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6E86D8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37ED81" w14:textId="77777777" w:rsidR="00214F84" w:rsidRPr="007118FD" w:rsidRDefault="0000000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Литература народов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Российской Федерации. Р.</w:t>
            </w:r>
          </w:p>
          <w:p w14:paraId="7C9F29F4" w14:textId="77777777" w:rsidR="00214F84" w:rsidRPr="007118FD" w:rsidRDefault="00000000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Гамзатов «Песня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соловья»; М. Карим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«Радость нашего дома».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196969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ED9512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7CA8A9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5F2787" w14:textId="77777777" w:rsidR="00214F84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7C0822" w14:textId="77777777" w:rsidR="00214F84" w:rsidRPr="007118FD" w:rsidRDefault="0000000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7118FD">
              <w:rPr>
                <w:lang w:val="ru-RU"/>
              </w:rPr>
              <w:br/>
            </w:r>
            <w:proofErr w:type="spellStart"/>
            <w:proofErr w:type="gramStart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14F84" w14:paraId="56A2BC51" w14:textId="77777777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86DF0E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27DB66" w14:textId="77777777" w:rsidR="00214F84" w:rsidRPr="007118FD" w:rsidRDefault="00000000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отечественных писателей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XIX</w:t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XXI</w:t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веков на тему детства. С. Я. Маршак.</w:t>
            </w:r>
          </w:p>
          <w:p w14:paraId="7F18C48C" w14:textId="77777777" w:rsidR="00214F84" w:rsidRPr="007118FD" w:rsidRDefault="00000000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«Двенадцать месяцев»: пьеса-сказка и её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народная основа.</w:t>
            </w:r>
          </w:p>
          <w:p w14:paraId="74392FA9" w14:textId="77777777" w:rsidR="00214F84" w:rsidRDefault="00000000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Внеклассное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E64986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9F7F82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EB724B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8C9FCF" w14:textId="77777777" w:rsidR="00214F84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DB85A4" w14:textId="77777777" w:rsidR="00214F84" w:rsidRDefault="00000000">
            <w:pPr>
              <w:autoSpaceDE w:val="0"/>
              <w:autoSpaceDN w:val="0"/>
              <w:spacing w:before="98" w:after="0" w:line="262" w:lineRule="auto"/>
              <w:ind w:right="144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14F84" w:rsidRPr="002661C2" w14:paraId="0273799D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1F642A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5278F3" w14:textId="77777777" w:rsidR="00214F84" w:rsidRPr="007118FD" w:rsidRDefault="0000000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Х. К. Андерсен. Сказки.</w:t>
            </w:r>
          </w:p>
          <w:p w14:paraId="45F6C603" w14:textId="77777777" w:rsidR="00214F84" w:rsidRPr="007118FD" w:rsidRDefault="00000000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«Снежная королева»: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сказка о победе любви и добра.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1742B9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6780AF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C08C5F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D5E756" w14:textId="77777777" w:rsidR="00214F84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18AB61" w14:textId="77777777" w:rsidR="00214F84" w:rsidRPr="007118FD" w:rsidRDefault="0000000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7118FD">
              <w:rPr>
                <w:lang w:val="ru-RU"/>
              </w:rPr>
              <w:br/>
            </w:r>
            <w:proofErr w:type="spellStart"/>
            <w:proofErr w:type="gramStart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14F84" w14:paraId="5579E623" w14:textId="77777777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0D398E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65B4EF" w14:textId="77777777" w:rsidR="00214F84" w:rsidRPr="007118FD" w:rsidRDefault="0000000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Х. К. Андерсен. Сказки.</w:t>
            </w:r>
          </w:p>
          <w:p w14:paraId="51DB1615" w14:textId="77777777" w:rsidR="00214F84" w:rsidRDefault="00000000">
            <w:pPr>
              <w:autoSpaceDE w:val="0"/>
              <w:autoSpaceDN w:val="0"/>
              <w:spacing w:before="70" w:after="0" w:line="281" w:lineRule="auto"/>
              <w:ind w:left="72"/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«Снежная королева»: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красота внутренняя и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внешняя (образы Герды и Снежной королевы).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Урок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EAF4A0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B78587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8A58FE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84F705" w14:textId="77777777" w:rsidR="00214F84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054021" w14:textId="77777777" w:rsidR="00214F84" w:rsidRDefault="00000000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14F84" w:rsidRPr="002661C2" w14:paraId="13F39086" w14:textId="77777777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7EB6BD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354B52" w14:textId="77777777" w:rsidR="00214F84" w:rsidRPr="007118FD" w:rsidRDefault="00000000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Зарубежная сказочная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проза. Л. </w:t>
            </w:r>
            <w:proofErr w:type="spellStart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Кэррол</w:t>
            </w:r>
            <w:proofErr w:type="spellEnd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«Алиса в стране чудес». Стиль и язык; художественные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приёмы (неологизмы,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перевертыши, каламбур, оксюморон, пародия,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эпитеты и сравнения).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9780C1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33182C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332255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B8E241" w14:textId="77777777" w:rsidR="00214F84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CCCD79" w14:textId="77777777" w:rsidR="00214F84" w:rsidRPr="007118FD" w:rsidRDefault="0000000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7118FD">
              <w:rPr>
                <w:lang w:val="ru-RU"/>
              </w:rPr>
              <w:br/>
            </w:r>
            <w:proofErr w:type="spellStart"/>
            <w:proofErr w:type="gramStart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14F84" w14:paraId="192D8A9B" w14:textId="77777777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FC17EF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2EE897" w14:textId="77777777" w:rsidR="00214F84" w:rsidRPr="007118FD" w:rsidRDefault="0000000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Зарубежная сказочная проза. Дж. Р. Р. Толкин.</w:t>
            </w:r>
          </w:p>
          <w:p w14:paraId="059DCE9D" w14:textId="77777777" w:rsidR="00214F84" w:rsidRPr="007118FD" w:rsidRDefault="00000000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«Хоббит, </w:t>
            </w:r>
            <w:proofErr w:type="gramStart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или Туда</w:t>
            </w:r>
            <w:proofErr w:type="gramEnd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обратно» (главы) и др. Литературная сказка.</w:t>
            </w:r>
          </w:p>
          <w:p w14:paraId="120C1AC7" w14:textId="77777777" w:rsidR="00214F84" w:rsidRPr="007118FD" w:rsidRDefault="00000000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Герои и мотивы.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6C118B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E9E5C0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1FD217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CB7FF0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04.05.2023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F81440" w14:textId="77777777" w:rsidR="00214F84" w:rsidRDefault="0000000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14:paraId="032B2E5C" w14:textId="77777777" w:rsidR="00214F84" w:rsidRDefault="00214F84">
      <w:pPr>
        <w:autoSpaceDE w:val="0"/>
        <w:autoSpaceDN w:val="0"/>
        <w:spacing w:after="0" w:line="14" w:lineRule="exact"/>
      </w:pPr>
    </w:p>
    <w:p w14:paraId="2A9E2EEE" w14:textId="77777777" w:rsidR="00214F84" w:rsidRDefault="00214F84">
      <w:pPr>
        <w:sectPr w:rsidR="00214F84">
          <w:pgSz w:w="11900" w:h="16840"/>
          <w:pgMar w:top="284" w:right="650" w:bottom="35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17B1A16" w14:textId="77777777" w:rsidR="00214F84" w:rsidRDefault="00214F8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214F84" w14:paraId="4178F3FC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A47C42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3FC7A4" w14:textId="77777777" w:rsidR="00214F84" w:rsidRPr="007118FD" w:rsidRDefault="00000000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Художественный мир литературной сказки. Итоговый урок.</w:t>
            </w:r>
          </w:p>
          <w:p w14:paraId="50DACC59" w14:textId="77777777" w:rsidR="00214F84" w:rsidRDefault="00000000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урок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DE5024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B55ECE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02C3B4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1A9313" w14:textId="77777777" w:rsidR="00214F84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893312" w14:textId="77777777" w:rsidR="00214F84" w:rsidRDefault="00000000">
            <w:pPr>
              <w:autoSpaceDE w:val="0"/>
              <w:autoSpaceDN w:val="0"/>
              <w:spacing w:before="98" w:after="0" w:line="262" w:lineRule="auto"/>
              <w:ind w:right="144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14F84" w14:paraId="65D78681" w14:textId="77777777" w:rsidTr="00AF64DE">
        <w:trPr>
          <w:trHeight w:hRule="exact" w:val="205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34D819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5310D8" w14:textId="3085B9F4" w:rsidR="00214F84" w:rsidRPr="007118FD" w:rsidRDefault="00000000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Юмористические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рассказы отечественных писателей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XIX</w:t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XX</w:t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веков. М. М. Зощенко.</w:t>
            </w:r>
            <w:r w:rsidR="00AF64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«Лёля и Минька».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BA1F89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58A85B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3F7FE1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19A5E4" w14:textId="77777777" w:rsidR="00214F84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FDFCC8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14F84" w:rsidRPr="002661C2" w14:paraId="0A365F56" w14:textId="77777777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4FFAD4" w14:textId="77777777" w:rsidR="00214F84" w:rsidRDefault="000000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564313" w14:textId="22D27DF5" w:rsidR="00214F84" w:rsidRDefault="00000000">
            <w:pPr>
              <w:autoSpaceDE w:val="0"/>
              <w:autoSpaceDN w:val="0"/>
              <w:spacing w:before="100" w:after="0" w:line="281" w:lineRule="auto"/>
              <w:ind w:left="72" w:right="288"/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Юмористические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рассказы отечественных писателей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XIX</w:t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XX</w:t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веков.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М. 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Зощенко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="00955F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Галоша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580240" w14:textId="77777777" w:rsidR="00214F84" w:rsidRDefault="0000000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5B1CA1" w14:textId="77777777" w:rsidR="00214F84" w:rsidRDefault="000000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661BFC" w14:textId="77777777" w:rsidR="00214F84" w:rsidRDefault="000000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4C8808" w14:textId="77777777" w:rsidR="00214F84" w:rsidRDefault="0000000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0B93EA" w14:textId="77777777" w:rsidR="00214F84" w:rsidRPr="007118FD" w:rsidRDefault="00000000">
            <w:pPr>
              <w:autoSpaceDE w:val="0"/>
              <w:autoSpaceDN w:val="0"/>
              <w:spacing w:before="100" w:after="0" w:line="281" w:lineRule="auto"/>
              <w:ind w:left="72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7118FD">
              <w:rPr>
                <w:lang w:val="ru-RU"/>
              </w:rPr>
              <w:br/>
            </w:r>
            <w:proofErr w:type="spellStart"/>
            <w:proofErr w:type="gramStart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14F84" w:rsidRPr="002661C2" w14:paraId="7D98A399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F42C39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517992" w14:textId="77777777" w:rsidR="00214F84" w:rsidRPr="007118FD" w:rsidRDefault="00000000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Зарубежная проза о детях и подростках. М. Твен.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«Приключения Тома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Сойера».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B1C155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52DE46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262222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F8522F" w14:textId="77777777" w:rsidR="00214F84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75BB20" w14:textId="77777777" w:rsidR="00214F84" w:rsidRPr="007118FD" w:rsidRDefault="0000000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7118FD">
              <w:rPr>
                <w:lang w:val="ru-RU"/>
              </w:rPr>
              <w:br/>
            </w:r>
            <w:proofErr w:type="spellStart"/>
            <w:proofErr w:type="gramStart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14F84" w14:paraId="0CDB1C94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C910C7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958739" w14:textId="77777777" w:rsidR="00214F84" w:rsidRPr="007118FD" w:rsidRDefault="0000000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Зарубежная проза о детях и подростках. Марк Твен.</w:t>
            </w:r>
          </w:p>
          <w:p w14:paraId="0A7162E3" w14:textId="77777777" w:rsidR="00214F84" w:rsidRDefault="00000000">
            <w:pPr>
              <w:autoSpaceDE w:val="0"/>
              <w:autoSpaceDN w:val="0"/>
              <w:spacing w:before="70" w:after="0" w:line="271" w:lineRule="auto"/>
              <w:ind w:left="72" w:right="144"/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«Приключения Тома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Сойера»: дружба героев.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Урок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EB5563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379645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8CD710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2386B6" w14:textId="77777777" w:rsidR="00214F84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F3BE5E" w14:textId="77777777" w:rsidR="00214F84" w:rsidRDefault="00000000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14F84" w14:paraId="6E243A6B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E419FB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C57F35" w14:textId="77777777" w:rsidR="00214F84" w:rsidRDefault="00000000">
            <w:pPr>
              <w:autoSpaceDE w:val="0"/>
              <w:autoSpaceDN w:val="0"/>
              <w:spacing w:before="98" w:after="0"/>
              <w:ind w:left="72" w:right="144"/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Образы детства в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литературных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AE09F7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C13049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66150C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422D7F" w14:textId="77777777" w:rsidR="00214F84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D84D8E" w14:textId="77777777" w:rsidR="00214F84" w:rsidRDefault="0000000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14F84" w:rsidRPr="002661C2" w14:paraId="0F16A3F7" w14:textId="77777777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E20232" w14:textId="77777777" w:rsidR="00214F84" w:rsidRDefault="000000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7B2496" w14:textId="77777777" w:rsidR="00214F84" w:rsidRDefault="00000000">
            <w:pPr>
              <w:autoSpaceDE w:val="0"/>
              <w:autoSpaceDN w:val="0"/>
              <w:spacing w:before="100" w:after="0"/>
              <w:ind w:left="72" w:right="144"/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Зарубежная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приключенческая проза. Р. Л. Стивенсон.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Остров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сокровищ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376209" w14:textId="77777777" w:rsidR="00214F84" w:rsidRDefault="0000000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B8E16A" w14:textId="77777777" w:rsidR="00214F84" w:rsidRDefault="000000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AC79F2" w14:textId="77777777" w:rsidR="00214F84" w:rsidRDefault="000000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CF1BF8" w14:textId="77777777" w:rsidR="00214F84" w:rsidRDefault="0000000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70D7E2" w14:textId="77777777" w:rsidR="00214F84" w:rsidRPr="007118FD" w:rsidRDefault="00000000">
            <w:pPr>
              <w:autoSpaceDE w:val="0"/>
              <w:autoSpaceDN w:val="0"/>
              <w:spacing w:before="100" w:after="0" w:line="281" w:lineRule="auto"/>
              <w:ind w:left="72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7118FD">
              <w:rPr>
                <w:lang w:val="ru-RU"/>
              </w:rPr>
              <w:br/>
            </w:r>
            <w:proofErr w:type="spellStart"/>
            <w:proofErr w:type="gramStart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14F84" w14:paraId="176F7891" w14:textId="77777777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9CEA4F" w14:textId="77777777" w:rsidR="00214F84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D5BFA8" w14:textId="77777777" w:rsidR="00214F84" w:rsidRPr="007118FD" w:rsidRDefault="000000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Зарубежная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приключенческая проза. Р. Л. Стивенсон. «Остров сокровищ». Урок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развития речи.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263353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8BBFD5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4B2F90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6C7157" w14:textId="77777777" w:rsidR="00214F84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450220" w14:textId="77777777" w:rsidR="00214F84" w:rsidRDefault="00000000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14:paraId="2A711E94" w14:textId="77777777" w:rsidR="00214F84" w:rsidRDefault="00214F84">
      <w:pPr>
        <w:autoSpaceDE w:val="0"/>
        <w:autoSpaceDN w:val="0"/>
        <w:spacing w:after="0" w:line="14" w:lineRule="exact"/>
      </w:pPr>
    </w:p>
    <w:p w14:paraId="50AEEDAE" w14:textId="77777777" w:rsidR="00214F84" w:rsidRDefault="00214F84">
      <w:pPr>
        <w:sectPr w:rsidR="00214F84">
          <w:pgSz w:w="11900" w:h="16840"/>
          <w:pgMar w:top="284" w:right="650" w:bottom="112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1E104D9" w14:textId="77777777" w:rsidR="00214F84" w:rsidRDefault="00214F8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214F84" w14:paraId="0EC910CA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83F478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4647D5" w14:textId="77777777" w:rsidR="00214F84" w:rsidRPr="007118FD" w:rsidRDefault="0000000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Зарубежная проза о детях </w:t>
            </w:r>
            <w:r w:rsidRPr="007118FD">
              <w:rPr>
                <w:lang w:val="ru-RU"/>
              </w:rPr>
              <w:tab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 подростках. Дж.</w:t>
            </w:r>
          </w:p>
          <w:p w14:paraId="703E7E9B" w14:textId="77777777" w:rsidR="00214F84" w:rsidRPr="007118FD" w:rsidRDefault="00000000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Лондон. «Сказание о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Кише»: что значит быть взрослым?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8C0469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91EC9D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2F0CEA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0F4A98" w14:textId="77777777" w:rsidR="00214F84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AD7E0B" w14:textId="77777777" w:rsidR="00214F84" w:rsidRDefault="00000000">
            <w:pPr>
              <w:autoSpaceDE w:val="0"/>
              <w:autoSpaceDN w:val="0"/>
              <w:spacing w:before="98" w:after="0" w:line="262" w:lineRule="auto"/>
              <w:ind w:right="144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14F84" w14:paraId="30F36778" w14:textId="77777777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95CFFA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58854E" w14:textId="77777777" w:rsidR="00214F84" w:rsidRPr="007118FD" w:rsidRDefault="0000000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Зарубежная проза о детях </w:t>
            </w:r>
            <w:r w:rsidRPr="007118FD">
              <w:rPr>
                <w:lang w:val="ru-RU"/>
              </w:rPr>
              <w:tab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 подростках. Дж.</w:t>
            </w:r>
          </w:p>
          <w:p w14:paraId="56FEF938" w14:textId="77777777" w:rsidR="00214F84" w:rsidRDefault="00000000">
            <w:pPr>
              <w:autoSpaceDE w:val="0"/>
              <w:autoSpaceDN w:val="0"/>
              <w:spacing w:before="70" w:after="0"/>
              <w:ind w:left="72" w:right="144"/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Лондон. «Сказание о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Кише»: мастерство </w:t>
            </w:r>
            <w:r w:rsidRPr="007118FD">
              <w:rPr>
                <w:lang w:val="ru-RU"/>
              </w:rPr>
              <w:br/>
            </w: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писателя.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Урок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ABCB2A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9DBA5C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034CCB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A5B47A" w14:textId="77777777" w:rsidR="00214F84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099704" w14:textId="77777777" w:rsidR="00214F84" w:rsidRDefault="00000000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14F84" w14:paraId="244C6C02" w14:textId="77777777">
        <w:trPr>
          <w:trHeight w:hRule="exact" w:val="808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D53978" w14:textId="77777777" w:rsidR="00214F84" w:rsidRPr="007118FD" w:rsidRDefault="00000000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7118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0A6007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129F32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7212EA" w14:textId="77777777" w:rsidR="00214F84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</w:tr>
    </w:tbl>
    <w:p w14:paraId="22D849C4" w14:textId="77777777" w:rsidR="00214F84" w:rsidRDefault="00214F84">
      <w:pPr>
        <w:autoSpaceDE w:val="0"/>
        <w:autoSpaceDN w:val="0"/>
        <w:spacing w:after="0" w:line="14" w:lineRule="exact"/>
      </w:pPr>
    </w:p>
    <w:p w14:paraId="5E92B127" w14:textId="77777777" w:rsidR="00214F84" w:rsidRDefault="00214F84">
      <w:pPr>
        <w:sectPr w:rsidR="00214F84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CA313EA" w14:textId="77777777" w:rsidR="00214F84" w:rsidRDefault="00214F84">
      <w:pPr>
        <w:autoSpaceDE w:val="0"/>
        <w:autoSpaceDN w:val="0"/>
        <w:spacing w:after="78" w:line="220" w:lineRule="exact"/>
      </w:pPr>
    </w:p>
    <w:p w14:paraId="573FBD51" w14:textId="77777777" w:rsidR="00214F84" w:rsidRDefault="00000000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14:paraId="434EA6F0" w14:textId="77777777" w:rsidR="00214F84" w:rsidRDefault="00000000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14:paraId="3B672F36" w14:textId="5229E667" w:rsidR="00214F84" w:rsidRPr="007118FD" w:rsidRDefault="00000000">
      <w:pPr>
        <w:autoSpaceDE w:val="0"/>
        <w:autoSpaceDN w:val="0"/>
        <w:spacing w:before="166" w:after="0"/>
        <w:ind w:right="288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Литература (в 2 частях), 5 класс /Коровина В.Я., Журавлев В.П., Коровин В.И., АО «Издательство</w:t>
      </w:r>
      <w:r w:rsidR="00AF64D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«Просвещение»; </w:t>
      </w:r>
      <w:r w:rsidRPr="007118FD">
        <w:rPr>
          <w:lang w:val="ru-RU"/>
        </w:rPr>
        <w:br/>
      </w:r>
      <w:proofErr w:type="spellStart"/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Альбеткова</w:t>
      </w:r>
      <w:proofErr w:type="spellEnd"/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 Р.И. Русская словесность</w:t>
      </w:r>
      <w:proofErr w:type="gramStart"/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: От</w:t>
      </w:r>
      <w:proofErr w:type="gramEnd"/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слова к словесности: М.: Дрофа, 2010 Артамонов С.Д. Сорок веков мировой литературы. В 4 кн. – М.: Просвещение, 2008.</w:t>
      </w:r>
    </w:p>
    <w:p w14:paraId="008B0549" w14:textId="77777777" w:rsidR="00214F84" w:rsidRPr="007118FD" w:rsidRDefault="00000000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proofErr w:type="spellStart"/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Айхенвальд</w:t>
      </w:r>
      <w:proofErr w:type="spellEnd"/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 Ю.И. Силуэты русских писателей. – М., 2009. </w:t>
      </w:r>
      <w:proofErr w:type="spellStart"/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Безелянский</w:t>
      </w:r>
      <w:proofErr w:type="spellEnd"/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 Ю.Н. 69 этюдов о русских писателях – М.: Эксмо, 2008. Баевский В.С. История русской поэзии. – М., 2009.</w:t>
      </w:r>
    </w:p>
    <w:p w14:paraId="70566CC0" w14:textId="77777777" w:rsidR="00214F84" w:rsidRPr="007118FD" w:rsidRDefault="00000000">
      <w:pPr>
        <w:autoSpaceDE w:val="0"/>
        <w:autoSpaceDN w:val="0"/>
        <w:spacing w:before="70" w:after="0" w:line="230" w:lineRule="auto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Белокурова С.П. Словарь литературоведческих терминов. – 2-е изд. – СПб., 2007.</w:t>
      </w:r>
    </w:p>
    <w:p w14:paraId="3E96FA89" w14:textId="77777777" w:rsidR="00214F84" w:rsidRPr="007118FD" w:rsidRDefault="00000000">
      <w:pPr>
        <w:autoSpaceDE w:val="0"/>
        <w:autoSpaceDN w:val="0"/>
        <w:spacing w:before="72" w:after="0" w:line="262" w:lineRule="auto"/>
        <w:ind w:right="144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Лотман Ю.М. О поэтах и поэзии. – СПб,2008. Энциклопедия литературных терминов и понятий / Гл. редактор и сост. А.Н. Николюкин.</w:t>
      </w:r>
    </w:p>
    <w:p w14:paraId="411637A8" w14:textId="77777777" w:rsidR="00214F84" w:rsidRPr="007118FD" w:rsidRDefault="00000000">
      <w:pPr>
        <w:autoSpaceDE w:val="0"/>
        <w:autoSpaceDN w:val="0"/>
        <w:spacing w:before="70" w:after="0" w:line="230" w:lineRule="auto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дите свой вариант:</w:t>
      </w:r>
    </w:p>
    <w:p w14:paraId="0C61F25D" w14:textId="77777777" w:rsidR="00214F84" w:rsidRPr="007118FD" w:rsidRDefault="00000000">
      <w:pPr>
        <w:autoSpaceDE w:val="0"/>
        <w:autoSpaceDN w:val="0"/>
        <w:spacing w:before="262" w:after="0" w:line="230" w:lineRule="auto"/>
        <w:rPr>
          <w:lang w:val="ru-RU"/>
        </w:rPr>
      </w:pPr>
      <w:r w:rsidRPr="007118FD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14:paraId="249B9475" w14:textId="77777777" w:rsidR="00214F84" w:rsidRPr="007118FD" w:rsidRDefault="00000000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Ахмадуллина Р.Г. Литература. 5 класс. Рабочая тетрадь. В 2 частях- М., Просвещение, 2015 М. Б. </w:t>
      </w:r>
      <w:proofErr w:type="spellStart"/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Багге</w:t>
      </w:r>
      <w:proofErr w:type="spellEnd"/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, М. Г. Белова, Н. И. Роговцева «Поурочные разработки» 5класс – М., Просвещение, 2016 </w:t>
      </w:r>
      <w:proofErr w:type="spellStart"/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Бирючева</w:t>
      </w:r>
      <w:proofErr w:type="spellEnd"/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 Е.С. «Учимся писать сочинение»-М., Экзамен, 2019</w:t>
      </w:r>
    </w:p>
    <w:p w14:paraId="7F9B0898" w14:textId="77777777" w:rsidR="00214F84" w:rsidRPr="007118FD" w:rsidRDefault="00000000">
      <w:pPr>
        <w:autoSpaceDE w:val="0"/>
        <w:autoSpaceDN w:val="0"/>
        <w:spacing w:before="262" w:after="0" w:line="230" w:lineRule="auto"/>
        <w:rPr>
          <w:lang w:val="ru-RU"/>
        </w:rPr>
      </w:pPr>
      <w:r w:rsidRPr="007118FD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79A5A2FB" w14:textId="77777777" w:rsidR="00214F84" w:rsidRPr="007118FD" w:rsidRDefault="00000000">
      <w:pPr>
        <w:autoSpaceDE w:val="0"/>
        <w:autoSpaceDN w:val="0"/>
        <w:spacing w:before="166" w:after="0" w:line="271" w:lineRule="auto"/>
        <w:ind w:right="1008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Энциклопедии, словари </w:t>
      </w:r>
      <w:r w:rsidRPr="007118FD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krugosvet</w:t>
      </w:r>
      <w:proofErr w:type="spellEnd"/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 Универсальная энциклопедия «</w:t>
      </w:r>
      <w:proofErr w:type="spellStart"/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Кругосвет</w:t>
      </w:r>
      <w:proofErr w:type="spellEnd"/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». 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mbricon</w:t>
      </w:r>
      <w:proofErr w:type="spellEnd"/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proofErr w:type="gramStart"/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Энциклопедия«</w:t>
      </w:r>
      <w:proofErr w:type="gramEnd"/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Рубрикон</w:t>
      </w:r>
      <w:proofErr w:type="spellEnd"/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».</w:t>
      </w:r>
    </w:p>
    <w:p w14:paraId="626A6973" w14:textId="77777777" w:rsidR="00214F84" w:rsidRPr="007118FD" w:rsidRDefault="00000000">
      <w:pPr>
        <w:autoSpaceDE w:val="0"/>
        <w:autoSpaceDN w:val="0"/>
        <w:spacing w:before="70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www</w:t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slovari</w:t>
      </w:r>
      <w:proofErr w:type="spellEnd"/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 Электронные словари.</w:t>
      </w:r>
    </w:p>
    <w:p w14:paraId="275C3AC5" w14:textId="77777777" w:rsidR="00214F84" w:rsidRPr="007118FD" w:rsidRDefault="00000000">
      <w:pPr>
        <w:autoSpaceDE w:val="0"/>
        <w:autoSpaceDN w:val="0"/>
        <w:spacing w:before="70" w:after="0" w:line="262" w:lineRule="auto"/>
        <w:ind w:right="28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www</w:t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gramota</w:t>
      </w:r>
      <w:proofErr w:type="spellEnd"/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 Справочно-информационный интернет- портал «Русский язык». 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myfliology</w:t>
      </w:r>
      <w:proofErr w:type="spellEnd"/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 Мифологическая энциклопедия.</w:t>
      </w:r>
    </w:p>
    <w:p w14:paraId="184750D0" w14:textId="77777777" w:rsidR="00214F84" w:rsidRPr="007118FD" w:rsidRDefault="00000000">
      <w:pPr>
        <w:autoSpaceDE w:val="0"/>
        <w:autoSpaceDN w:val="0"/>
        <w:spacing w:before="70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www</w:t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wikipedia</w:t>
      </w:r>
      <w:proofErr w:type="spellEnd"/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 Универсальная энциклопедия «Википедия».</w:t>
      </w:r>
    </w:p>
    <w:p w14:paraId="02F40CB7" w14:textId="77777777" w:rsidR="00214F84" w:rsidRPr="007118FD" w:rsidRDefault="00000000">
      <w:pPr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Образовательные порталы </w:t>
      </w:r>
      <w:r w:rsidRPr="007118FD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 — единая коллекция цифровых образовательных ресурсов.</w:t>
      </w:r>
    </w:p>
    <w:p w14:paraId="67987117" w14:textId="77777777" w:rsidR="00214F84" w:rsidRPr="007118FD" w:rsidRDefault="00000000">
      <w:pPr>
        <w:autoSpaceDE w:val="0"/>
        <w:autoSpaceDN w:val="0"/>
        <w:spacing w:before="70" w:after="0" w:line="283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ege</w:t>
      </w:r>
      <w:proofErr w:type="spellEnd"/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/ - Единый Государственный </w:t>
      </w:r>
      <w:r w:rsidRPr="007118FD">
        <w:rPr>
          <w:lang w:val="ru-RU"/>
        </w:rPr>
        <w:br/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Экзамен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standart</w:t>
      </w:r>
      <w:proofErr w:type="spellEnd"/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/ - Федеральный Государственный Образовательный Стандарт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/ - Российский образовательный портал </w:t>
      </w:r>
      <w:r w:rsidRPr="007118FD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/ - Российский общеобразовательный портал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fcior</w:t>
      </w:r>
      <w:proofErr w:type="spellEnd"/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/ - Федеральный центр информационно-образовательных ресурсов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window</w:t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/ - Единое окно доступа к образовательным ресурсам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lit</w:t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september</w:t>
      </w:r>
      <w:proofErr w:type="spellEnd"/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urok</w:t>
      </w:r>
      <w:proofErr w:type="spellEnd"/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/ - Я иду на урок литературы </w:t>
      </w:r>
      <w:r w:rsidRPr="007118FD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alleng</w:t>
      </w:r>
      <w:proofErr w:type="spellEnd"/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liter</w:t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1.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htm</w:t>
      </w:r>
      <w:proofErr w:type="spellEnd"/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 - Образовательные ресурсы интернета. К уроку литературы.</w:t>
      </w:r>
    </w:p>
    <w:p w14:paraId="5E376A6E" w14:textId="77777777" w:rsidR="00214F84" w:rsidRPr="007118FD" w:rsidRDefault="00000000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Библиотеки:</w:t>
      </w:r>
      <w:r w:rsidRPr="007118FD">
        <w:rPr>
          <w:lang w:val="ru-RU"/>
        </w:rPr>
        <w:br/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□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feb</w:t>
      </w:r>
      <w:proofErr w:type="spellEnd"/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web</w:t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- фундаментальная электронная библиотека «Русская литература и фольклор».</w:t>
      </w:r>
    </w:p>
    <w:p w14:paraId="0EFADE19" w14:textId="77777777" w:rsidR="00214F84" w:rsidRPr="007118FD" w:rsidRDefault="00000000">
      <w:pPr>
        <w:autoSpaceDE w:val="0"/>
        <w:autoSpaceDN w:val="0"/>
        <w:spacing w:before="70" w:after="0" w:line="262" w:lineRule="auto"/>
        <w:ind w:right="144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gramota</w:t>
      </w:r>
      <w:proofErr w:type="spellEnd"/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biblio</w:t>
      </w:r>
      <w:proofErr w:type="spellEnd"/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/ - Библиотека. Читальный зал. Справочно-информационный портал ГРАМОТА.РУ – русский язык для всех.</w:t>
      </w:r>
    </w:p>
    <w:p w14:paraId="49271A48" w14:textId="77777777" w:rsidR="00214F84" w:rsidRPr="007118FD" w:rsidRDefault="00000000">
      <w:pPr>
        <w:autoSpaceDE w:val="0"/>
        <w:autoSpaceDN w:val="0"/>
        <w:spacing w:before="70" w:after="0" w:line="230" w:lineRule="auto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□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bibliogid</w:t>
      </w:r>
      <w:proofErr w:type="spellEnd"/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14:paraId="7C2814A5" w14:textId="77777777" w:rsidR="00214F84" w:rsidRPr="007118FD" w:rsidRDefault="00000000">
      <w:pPr>
        <w:autoSpaceDE w:val="0"/>
        <w:autoSpaceDN w:val="0"/>
        <w:spacing w:before="406" w:after="0" w:line="281" w:lineRule="auto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□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bibliotekar</w:t>
      </w:r>
      <w:proofErr w:type="spellEnd"/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 Электронная библиотека нехудожественной литературы по русской и мировой истории, искусству, культуре, прикладным наукам. Книги, периодика, графика, справочная и техническая литература для учащихся средних и высших учебных заведений. Статьи и книги по литературе, истории, мифологии, религии, искусству, прикладным наукам, художественные галереи и коллекции.</w:t>
      </w:r>
    </w:p>
    <w:p w14:paraId="28ACEBA3" w14:textId="77777777" w:rsidR="00214F84" w:rsidRPr="007118FD" w:rsidRDefault="00214F84">
      <w:pPr>
        <w:rPr>
          <w:lang w:val="ru-RU"/>
        </w:rPr>
        <w:sectPr w:rsidR="00214F84" w:rsidRPr="007118FD">
          <w:pgSz w:w="11900" w:h="16840"/>
          <w:pgMar w:top="298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CD8A30F" w14:textId="77777777" w:rsidR="00214F84" w:rsidRPr="007118FD" w:rsidRDefault="00214F84">
      <w:pPr>
        <w:autoSpaceDE w:val="0"/>
        <w:autoSpaceDN w:val="0"/>
        <w:spacing w:after="96" w:line="220" w:lineRule="exact"/>
        <w:rPr>
          <w:lang w:val="ru-RU"/>
        </w:rPr>
      </w:pPr>
    </w:p>
    <w:p w14:paraId="6DF43DEE" w14:textId="77777777" w:rsidR="00214F84" w:rsidRPr="007118FD" w:rsidRDefault="00000000">
      <w:pPr>
        <w:autoSpaceDE w:val="0"/>
        <w:autoSpaceDN w:val="0"/>
        <w:spacing w:after="0" w:line="230" w:lineRule="auto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□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drevne</w:t>
      </w:r>
      <w:proofErr w:type="spellEnd"/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 Образовательный портал «Древнерусская литература».</w:t>
      </w:r>
    </w:p>
    <w:p w14:paraId="4DF8B83D" w14:textId="77777777" w:rsidR="00214F84" w:rsidRPr="007118FD" w:rsidRDefault="00000000">
      <w:pPr>
        <w:autoSpaceDE w:val="0"/>
        <w:autoSpaceDN w:val="0"/>
        <w:spacing w:before="70" w:after="0"/>
        <w:ind w:right="144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□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gramma</w:t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118FD">
        <w:rPr>
          <w:lang w:val="ru-RU"/>
        </w:rPr>
        <w:br/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□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gumer</w:t>
      </w:r>
      <w:proofErr w:type="spellEnd"/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info</w:t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 Библиотека </w:t>
      </w:r>
      <w:proofErr w:type="spellStart"/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Гумер</w:t>
      </w:r>
      <w:proofErr w:type="spellEnd"/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-гуманитарные науки (например, литературоведение</w:t>
      </w:r>
      <w:proofErr w:type="gramStart"/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).□</w:t>
      </w:r>
      <w:proofErr w:type="gramEnd"/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encyclopedia</w:t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 Каталог электронных энциклопедий (ссылки) по разным направлениям.□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Lib</w:t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 Библиотека Максима Мошкова.</w:t>
      </w:r>
    </w:p>
    <w:p w14:paraId="59C0E1D6" w14:textId="77777777" w:rsidR="00214F84" w:rsidRPr="007118FD" w:rsidRDefault="00000000">
      <w:pPr>
        <w:autoSpaceDE w:val="0"/>
        <w:autoSpaceDN w:val="0"/>
        <w:spacing w:before="70" w:after="0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□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litera</w:t>
      </w:r>
      <w:proofErr w:type="spellEnd"/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 Сервер "Литература" объединяет информацию о лучших литературных ресурсах русского Интернета: электронные библиотеки, рецензии на книжные новинки, литературные конкурсы и многое другое. На сервере также размещен сетевой литературный журнал "Словесность</w:t>
      </w:r>
      <w:proofErr w:type="gramStart"/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".□</w:t>
      </w:r>
      <w:proofErr w:type="gramEnd"/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litera</w:t>
      </w:r>
      <w:proofErr w:type="spellEnd"/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 Коллекция: русская и зарубежная литература для школы.</w:t>
      </w:r>
    </w:p>
    <w:p w14:paraId="57A4BB3D" w14:textId="77777777" w:rsidR="00214F84" w:rsidRPr="007118FD" w:rsidRDefault="00000000">
      <w:pPr>
        <w:autoSpaceDE w:val="0"/>
        <w:autoSpaceDN w:val="0"/>
        <w:spacing w:before="70" w:after="0" w:line="230" w:lineRule="auto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□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litwomen</w:t>
      </w:r>
      <w:proofErr w:type="spellEnd"/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 Сайт мировых новостей о литературе.</w:t>
      </w:r>
    </w:p>
    <w:p w14:paraId="65AFED99" w14:textId="77777777" w:rsidR="00214F84" w:rsidRPr="007118FD" w:rsidRDefault="00000000">
      <w:pPr>
        <w:autoSpaceDE w:val="0"/>
        <w:autoSpaceDN w:val="0"/>
        <w:spacing w:before="72" w:after="0" w:line="230" w:lineRule="auto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□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magazines</w:t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russ</w:t>
      </w:r>
      <w:proofErr w:type="spellEnd"/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 Электронная библиотека современных литературных журналов России.</w:t>
      </w:r>
    </w:p>
    <w:p w14:paraId="293AE9A4" w14:textId="77777777" w:rsidR="00214F84" w:rsidRPr="007118FD" w:rsidRDefault="00000000">
      <w:pPr>
        <w:autoSpaceDE w:val="0"/>
        <w:autoSpaceDN w:val="0"/>
        <w:spacing w:before="72" w:after="0" w:line="271" w:lineRule="auto"/>
        <w:ind w:right="432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□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russianplanet</w:t>
      </w:r>
      <w:proofErr w:type="spellEnd"/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 Сайт имеет следующие рубрики: библиотека детской русской и зарубежной литературы, история, филолог, вокруг света, мир знаний, Пушкин, шахматы, </w:t>
      </w:r>
      <w:proofErr w:type="gramStart"/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музеи ,</w:t>
      </w:r>
      <w:proofErr w:type="gramEnd"/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 новости.</w:t>
      </w:r>
    </w:p>
    <w:p w14:paraId="5421F100" w14:textId="77777777" w:rsidR="00214F84" w:rsidRPr="007118FD" w:rsidRDefault="00000000">
      <w:pPr>
        <w:autoSpaceDE w:val="0"/>
        <w:autoSpaceDN w:val="0"/>
        <w:spacing w:before="70" w:after="0" w:line="262" w:lineRule="auto"/>
        <w:ind w:right="2592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□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russianplanet</w:t>
      </w:r>
      <w:proofErr w:type="spellEnd"/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filolog</w:t>
      </w:r>
      <w:proofErr w:type="spellEnd"/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ruslit</w:t>
      </w:r>
      <w:proofErr w:type="spellEnd"/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index</w:t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htm</w:t>
      </w:r>
      <w:proofErr w:type="spellEnd"/>
      <w:r w:rsidRPr="007118FD">
        <w:rPr>
          <w:lang w:val="ru-RU"/>
        </w:rPr>
        <w:br/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□ Сайт о древней литературе Руси, Востока, Западной Европы; о фольклоре.</w:t>
      </w:r>
    </w:p>
    <w:p w14:paraId="35275E39" w14:textId="77777777" w:rsidR="00214F84" w:rsidRPr="007118FD" w:rsidRDefault="00000000">
      <w:pPr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□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pushkinskijdom</w:t>
      </w:r>
      <w:proofErr w:type="spellEnd"/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 Сайт института русской литературы (Пушкинский дом) Российской Академии наук (статус государственного учреждения).</w:t>
      </w:r>
    </w:p>
    <w:p w14:paraId="425686A6" w14:textId="77777777" w:rsidR="00214F84" w:rsidRPr="007118FD" w:rsidRDefault="00000000">
      <w:pPr>
        <w:autoSpaceDE w:val="0"/>
        <w:autoSpaceDN w:val="0"/>
        <w:spacing w:before="70" w:after="0" w:line="230" w:lineRule="auto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□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vavilon</w:t>
      </w:r>
      <w:proofErr w:type="spellEnd"/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 Сайт посвящен современной русской литературе.</w:t>
      </w:r>
    </w:p>
    <w:p w14:paraId="0C787542" w14:textId="77777777" w:rsidR="00214F84" w:rsidRPr="007118FD" w:rsidRDefault="00000000">
      <w:pPr>
        <w:autoSpaceDE w:val="0"/>
        <w:autoSpaceDN w:val="0"/>
        <w:spacing w:before="70" w:after="0" w:line="288" w:lineRule="auto"/>
        <w:ind w:right="576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□ Сайт Президентской библиотеки им. Б. Н. Ельцина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prlib</w:t>
      </w:r>
      <w:proofErr w:type="spellEnd"/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Pages</w:t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Default</w:t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aspx</w:t>
      </w:r>
      <w:proofErr w:type="spellEnd"/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□ 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feb</w:t>
      </w:r>
      <w:proofErr w:type="spellEnd"/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web</w:t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 Фундаментальная электронная библиотека «Русская литература и </w:t>
      </w:r>
      <w:proofErr w:type="spellStart"/>
      <w:proofErr w:type="gramStart"/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фольклор»Электронные</w:t>
      </w:r>
      <w:proofErr w:type="spellEnd"/>
      <w:proofErr w:type="gramEnd"/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 наглядные пособия:</w:t>
      </w:r>
      <w:r w:rsidRPr="007118FD">
        <w:rPr>
          <w:lang w:val="ru-RU"/>
        </w:rPr>
        <w:br/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□ Библиотекарь. РУ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bibliotekar</w:t>
      </w:r>
      <w:proofErr w:type="spellEnd"/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index</w:t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htm</w:t>
      </w:r>
      <w:proofErr w:type="spellEnd"/>
      <w:r w:rsidRPr="007118FD">
        <w:rPr>
          <w:lang w:val="ru-RU"/>
        </w:rPr>
        <w:br/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□ Русская литература 18-20 вв.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4</w:t>
      </w:r>
      <w:r>
        <w:rPr>
          <w:rFonts w:ascii="Times New Roman" w:eastAsia="Times New Roman" w:hAnsi="Times New Roman"/>
          <w:color w:val="000000"/>
          <w:sz w:val="24"/>
        </w:rPr>
        <w:t>format</w:t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 w:rsidRPr="007118FD">
        <w:rPr>
          <w:lang w:val="ru-RU"/>
        </w:rPr>
        <w:br/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□ Большая художественная галерея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gallerix</w:t>
      </w:r>
      <w:proofErr w:type="spellEnd"/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/ Экранно-звуковые пособия:</w:t>
      </w:r>
      <w:r w:rsidRPr="007118FD">
        <w:rPr>
          <w:lang w:val="ru-RU"/>
        </w:rPr>
        <w:br/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□ Золотой </w:t>
      </w:r>
      <w:proofErr w:type="spellStart"/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стихофон</w:t>
      </w:r>
      <w:proofErr w:type="spellEnd"/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gold</w:t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stihophone</w:t>
      </w:r>
      <w:proofErr w:type="spellEnd"/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 w:rsidRPr="007118FD">
        <w:rPr>
          <w:lang w:val="ru-RU"/>
        </w:rPr>
        <w:br/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□ Русская классическая литература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ayguo</w:t>
      </w:r>
      <w:proofErr w:type="spellEnd"/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 w:rsidRPr="007118FD">
        <w:rPr>
          <w:lang w:val="ru-RU"/>
        </w:rPr>
        <w:br/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□ Всероссийская инновационная программа </w:t>
      </w:r>
      <w:proofErr w:type="spellStart"/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Аудиохрестоматия</w:t>
      </w:r>
      <w:proofErr w:type="spellEnd"/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. Мировая литература голосами мастеров сцены.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аудиохрестоматия</w:t>
      </w:r>
      <w:proofErr w:type="spellEnd"/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proofErr w:type="spellStart"/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рф</w:t>
      </w:r>
      <w:proofErr w:type="spellEnd"/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118FD">
        <w:rPr>
          <w:lang w:val="ru-RU"/>
        </w:rPr>
        <w:br/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Театр:</w:t>
      </w:r>
      <w:r w:rsidRPr="007118FD">
        <w:rPr>
          <w:lang w:val="ru-RU"/>
        </w:rPr>
        <w:br/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□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theatre</w:t>
      </w:r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118FD">
        <w:rPr>
          <w:rFonts w:ascii="Times New Roman" w:eastAsia="Times New Roman" w:hAnsi="Times New Roman"/>
          <w:color w:val="000000"/>
          <w:sz w:val="24"/>
          <w:lang w:val="ru-RU"/>
        </w:rPr>
        <w:t xml:space="preserve"> Сайт объединяет информацию о театрах России (ссылки), персональных страничках актеров, о премиях и фестивалях театрального искусства и т.д.</w:t>
      </w:r>
    </w:p>
    <w:p w14:paraId="04372E7C" w14:textId="77777777" w:rsidR="00214F84" w:rsidRPr="007118FD" w:rsidRDefault="00214F84">
      <w:pPr>
        <w:rPr>
          <w:lang w:val="ru-RU"/>
        </w:rPr>
        <w:sectPr w:rsidR="00214F84" w:rsidRPr="007118FD">
          <w:pgSz w:w="11900" w:h="16840"/>
          <w:pgMar w:top="316" w:right="740" w:bottom="1440" w:left="666" w:header="720" w:footer="720" w:gutter="0"/>
          <w:cols w:space="720" w:equalWidth="0">
            <w:col w:w="10494" w:space="0"/>
          </w:cols>
          <w:docGrid w:linePitch="360"/>
        </w:sectPr>
      </w:pPr>
    </w:p>
    <w:p w14:paraId="53FF05CA" w14:textId="77777777" w:rsidR="00214F84" w:rsidRPr="007118FD" w:rsidRDefault="00214F84">
      <w:pPr>
        <w:autoSpaceDE w:val="0"/>
        <w:autoSpaceDN w:val="0"/>
        <w:spacing w:after="76" w:line="220" w:lineRule="exact"/>
        <w:rPr>
          <w:lang w:val="ru-RU"/>
        </w:rPr>
      </w:pPr>
    </w:p>
    <w:p w14:paraId="798DFFCE" w14:textId="77777777" w:rsidR="00214F84" w:rsidRPr="007118FD" w:rsidRDefault="00000000">
      <w:pPr>
        <w:autoSpaceDE w:val="0"/>
        <w:autoSpaceDN w:val="0"/>
        <w:spacing w:after="0" w:line="230" w:lineRule="auto"/>
        <w:rPr>
          <w:lang w:val="ru-RU"/>
        </w:rPr>
      </w:pPr>
      <w:r w:rsidRPr="007118FD">
        <w:rPr>
          <w:rFonts w:ascii="Times New Roman" w:eastAsia="Times New Roman" w:hAnsi="Times New Roman"/>
          <w:b/>
          <w:color w:val="000000"/>
          <w:w w:val="101"/>
          <w:lang w:val="ru-RU"/>
        </w:rPr>
        <w:t>МАТЕРИАЛЬНО-ТЕХНИЧЕСКОЕ ОБЕСПЕЧЕНИЕ ОБРАЗОВАТЕЛЬНОГО ПРОЦЕССА</w:t>
      </w:r>
    </w:p>
    <w:p w14:paraId="579B717A" w14:textId="77777777" w:rsidR="00214F84" w:rsidRPr="007118FD" w:rsidRDefault="00000000">
      <w:pPr>
        <w:autoSpaceDE w:val="0"/>
        <w:autoSpaceDN w:val="0"/>
        <w:spacing w:before="322" w:after="0" w:line="230" w:lineRule="auto"/>
        <w:rPr>
          <w:lang w:val="ru-RU"/>
        </w:rPr>
      </w:pPr>
      <w:r w:rsidRPr="007118FD">
        <w:rPr>
          <w:rFonts w:ascii="Times New Roman" w:eastAsia="Times New Roman" w:hAnsi="Times New Roman"/>
          <w:b/>
          <w:color w:val="000000"/>
          <w:w w:val="101"/>
          <w:lang w:val="ru-RU"/>
        </w:rPr>
        <w:t>УЧЕБНОЕ ОБОРУДОВАНИЕ</w:t>
      </w:r>
    </w:p>
    <w:p w14:paraId="015D480A" w14:textId="77777777" w:rsidR="00214F84" w:rsidRPr="007118FD" w:rsidRDefault="00000000">
      <w:pPr>
        <w:autoSpaceDE w:val="0"/>
        <w:autoSpaceDN w:val="0"/>
        <w:spacing w:before="154" w:after="0" w:line="262" w:lineRule="auto"/>
        <w:ind w:right="6912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w w:val="101"/>
          <w:lang w:val="ru-RU"/>
        </w:rPr>
        <w:t xml:space="preserve">Материальная база кабинета: </w:t>
      </w:r>
      <w:r w:rsidRPr="007118FD">
        <w:rPr>
          <w:lang w:val="ru-RU"/>
        </w:rPr>
        <w:br/>
      </w:r>
      <w:r w:rsidRPr="007118FD">
        <w:rPr>
          <w:rFonts w:ascii="Times New Roman" w:eastAsia="Times New Roman" w:hAnsi="Times New Roman"/>
          <w:color w:val="000000"/>
          <w:w w:val="101"/>
          <w:lang w:val="ru-RU"/>
        </w:rPr>
        <w:t>компьютер; проектор; экран; принтер;</w:t>
      </w:r>
    </w:p>
    <w:p w14:paraId="72A15EA1" w14:textId="77777777" w:rsidR="00214F84" w:rsidRPr="007118FD" w:rsidRDefault="00000000">
      <w:pPr>
        <w:autoSpaceDE w:val="0"/>
        <w:autoSpaceDN w:val="0"/>
        <w:spacing w:before="378" w:after="0" w:line="283" w:lineRule="auto"/>
        <w:rPr>
          <w:lang w:val="ru-RU"/>
        </w:rPr>
      </w:pPr>
      <w:r w:rsidRPr="007118FD">
        <w:rPr>
          <w:rFonts w:ascii="Times New Roman" w:eastAsia="Times New Roman" w:hAnsi="Times New Roman"/>
          <w:color w:val="000000"/>
          <w:w w:val="101"/>
          <w:lang w:val="ru-RU"/>
        </w:rPr>
        <w:t xml:space="preserve">Информационно-компьютерная поддержка. Электронная библиотека школьника </w:t>
      </w:r>
      <w:r w:rsidRPr="007118FD">
        <w:rPr>
          <w:lang w:val="ru-RU"/>
        </w:rPr>
        <w:br/>
      </w:r>
      <w:r w:rsidRPr="007118FD">
        <w:rPr>
          <w:rFonts w:ascii="Times New Roman" w:eastAsia="Times New Roman" w:hAnsi="Times New Roman"/>
          <w:color w:val="000000"/>
          <w:w w:val="101"/>
          <w:lang w:val="ru-RU"/>
        </w:rPr>
        <w:t xml:space="preserve">Интернет-ресурсы: Требования к современному уроку в условиях введения </w:t>
      </w:r>
      <w:r w:rsidRPr="007118FD">
        <w:rPr>
          <w:lang w:val="ru-RU"/>
        </w:rPr>
        <w:br/>
      </w:r>
      <w:r w:rsidRPr="007118FD">
        <w:rPr>
          <w:rFonts w:ascii="Times New Roman" w:eastAsia="Times New Roman" w:hAnsi="Times New Roman"/>
          <w:color w:val="000000"/>
          <w:w w:val="101"/>
          <w:lang w:val="ru-RU"/>
        </w:rPr>
        <w:t>ФГОС</w:t>
      </w:r>
      <w:r>
        <w:rPr>
          <w:rFonts w:ascii="Times New Roman" w:eastAsia="Times New Roman" w:hAnsi="Times New Roman"/>
          <w:color w:val="000000"/>
          <w:w w:val="101"/>
        </w:rPr>
        <w:t>http</w:t>
      </w:r>
      <w:r w:rsidRPr="007118FD">
        <w:rPr>
          <w:rFonts w:ascii="Times New Roman" w:eastAsia="Times New Roman" w:hAnsi="Times New Roman"/>
          <w:color w:val="000000"/>
          <w:w w:val="101"/>
          <w:lang w:val="ru-RU"/>
        </w:rPr>
        <w:t>://</w:t>
      </w:r>
      <w:r>
        <w:rPr>
          <w:rFonts w:ascii="Times New Roman" w:eastAsia="Times New Roman" w:hAnsi="Times New Roman"/>
          <w:color w:val="000000"/>
          <w:w w:val="101"/>
        </w:rPr>
        <w:t>www</w:t>
      </w:r>
      <w:r w:rsidRPr="007118FD">
        <w:rPr>
          <w:rFonts w:ascii="Times New Roman" w:eastAsia="Times New Roman" w:hAnsi="Times New Roman"/>
          <w:color w:val="000000"/>
          <w:w w:val="101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w w:val="101"/>
        </w:rPr>
        <w:t>gia</w:t>
      </w:r>
      <w:proofErr w:type="spellEnd"/>
      <w:r w:rsidRPr="007118FD">
        <w:rPr>
          <w:rFonts w:ascii="Times New Roman" w:eastAsia="Times New Roman" w:hAnsi="Times New Roman"/>
          <w:color w:val="000000"/>
          <w:w w:val="101"/>
          <w:lang w:val="ru-RU"/>
        </w:rPr>
        <w:t>3.</w:t>
      </w:r>
      <w:proofErr w:type="spellStart"/>
      <w:r>
        <w:rPr>
          <w:rFonts w:ascii="Times New Roman" w:eastAsia="Times New Roman" w:hAnsi="Times New Roman"/>
          <w:color w:val="000000"/>
          <w:w w:val="101"/>
        </w:rPr>
        <w:t>ru</w:t>
      </w:r>
      <w:proofErr w:type="spellEnd"/>
      <w:r w:rsidRPr="007118FD">
        <w:rPr>
          <w:rFonts w:ascii="Times New Roman" w:eastAsia="Times New Roman" w:hAnsi="Times New Roman"/>
          <w:color w:val="000000"/>
          <w:w w:val="101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w w:val="101"/>
        </w:rPr>
        <w:t>publ</w:t>
      </w:r>
      <w:proofErr w:type="spellEnd"/>
      <w:r w:rsidRPr="007118FD">
        <w:rPr>
          <w:rFonts w:ascii="Times New Roman" w:eastAsia="Times New Roman" w:hAnsi="Times New Roman"/>
          <w:color w:val="000000"/>
          <w:w w:val="101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w w:val="101"/>
        </w:rPr>
        <w:t>opyt</w:t>
      </w:r>
      <w:proofErr w:type="spellEnd"/>
      <w:r w:rsidRPr="007118FD">
        <w:rPr>
          <w:rFonts w:ascii="Times New Roman" w:eastAsia="Times New Roman" w:hAnsi="Times New Roman"/>
          <w:color w:val="000000"/>
          <w:w w:val="101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w w:val="101"/>
        </w:rPr>
        <w:t>i</w:t>
      </w:r>
      <w:proofErr w:type="spellEnd"/>
      <w:r w:rsidRPr="007118FD">
        <w:rPr>
          <w:rFonts w:ascii="Times New Roman" w:eastAsia="Times New Roman" w:hAnsi="Times New Roman"/>
          <w:color w:val="000000"/>
          <w:w w:val="101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w w:val="101"/>
        </w:rPr>
        <w:t>praktika</w:t>
      </w:r>
      <w:proofErr w:type="spellEnd"/>
      <w:r w:rsidRPr="007118FD">
        <w:rPr>
          <w:rFonts w:ascii="Times New Roman" w:eastAsia="Times New Roman" w:hAnsi="Times New Roman"/>
          <w:color w:val="000000"/>
          <w:w w:val="101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w w:val="101"/>
        </w:rPr>
        <w:t>trebovanija</w:t>
      </w:r>
      <w:proofErr w:type="spellEnd"/>
      <w:r w:rsidRPr="007118FD">
        <w:rPr>
          <w:rFonts w:ascii="Times New Roman" w:eastAsia="Times New Roman" w:hAnsi="Times New Roman"/>
          <w:color w:val="000000"/>
          <w:w w:val="101"/>
          <w:lang w:val="ru-RU"/>
        </w:rPr>
        <w:t>_</w:t>
      </w:r>
      <w:r>
        <w:rPr>
          <w:rFonts w:ascii="Times New Roman" w:eastAsia="Times New Roman" w:hAnsi="Times New Roman"/>
          <w:color w:val="000000"/>
          <w:w w:val="101"/>
        </w:rPr>
        <w:t>k</w:t>
      </w:r>
      <w:r w:rsidRPr="007118FD">
        <w:rPr>
          <w:rFonts w:ascii="Times New Roman" w:eastAsia="Times New Roman" w:hAnsi="Times New Roman"/>
          <w:color w:val="000000"/>
          <w:w w:val="101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w w:val="101"/>
        </w:rPr>
        <w:t>sovremennomu</w:t>
      </w:r>
      <w:proofErr w:type="spellEnd"/>
      <w:r w:rsidRPr="007118FD">
        <w:rPr>
          <w:rFonts w:ascii="Times New Roman" w:eastAsia="Times New Roman" w:hAnsi="Times New Roman"/>
          <w:color w:val="000000"/>
          <w:w w:val="101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w w:val="101"/>
        </w:rPr>
        <w:t>uroku</w:t>
      </w:r>
      <w:proofErr w:type="spellEnd"/>
      <w:r w:rsidRPr="007118FD">
        <w:rPr>
          <w:rFonts w:ascii="Times New Roman" w:eastAsia="Times New Roman" w:hAnsi="Times New Roman"/>
          <w:color w:val="000000"/>
          <w:w w:val="101"/>
          <w:lang w:val="ru-RU"/>
        </w:rPr>
        <w:t>_</w:t>
      </w:r>
      <w:r>
        <w:rPr>
          <w:rFonts w:ascii="Times New Roman" w:eastAsia="Times New Roman" w:hAnsi="Times New Roman"/>
          <w:color w:val="000000"/>
          <w:w w:val="101"/>
        </w:rPr>
        <w:t>v</w:t>
      </w:r>
      <w:r w:rsidRPr="007118FD">
        <w:rPr>
          <w:rFonts w:ascii="Times New Roman" w:eastAsia="Times New Roman" w:hAnsi="Times New Roman"/>
          <w:color w:val="000000"/>
          <w:w w:val="101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w w:val="101"/>
        </w:rPr>
        <w:t>uslovijakh</w:t>
      </w:r>
      <w:proofErr w:type="spellEnd"/>
      <w:r w:rsidRPr="007118FD">
        <w:rPr>
          <w:rFonts w:ascii="Times New Roman" w:eastAsia="Times New Roman" w:hAnsi="Times New Roman"/>
          <w:color w:val="000000"/>
          <w:w w:val="101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w w:val="101"/>
        </w:rPr>
        <w:t>vvedenija</w:t>
      </w:r>
      <w:proofErr w:type="spellEnd"/>
      <w:r w:rsidRPr="007118FD">
        <w:rPr>
          <w:rFonts w:ascii="Times New Roman" w:eastAsia="Times New Roman" w:hAnsi="Times New Roman"/>
          <w:color w:val="000000"/>
          <w:w w:val="101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w w:val="101"/>
        </w:rPr>
        <w:t>fgos</w:t>
      </w:r>
      <w:proofErr w:type="spellEnd"/>
      <w:r w:rsidRPr="007118FD">
        <w:rPr>
          <w:rFonts w:ascii="Times New Roman" w:eastAsia="Times New Roman" w:hAnsi="Times New Roman"/>
          <w:color w:val="000000"/>
          <w:w w:val="101"/>
          <w:lang w:val="ru-RU"/>
        </w:rPr>
        <w:t xml:space="preserve">/4-1-0-4 </w:t>
      </w:r>
      <w:r w:rsidRPr="007118FD">
        <w:rPr>
          <w:lang w:val="ru-RU"/>
        </w:rPr>
        <w:br/>
      </w:r>
      <w:r w:rsidRPr="007118FD">
        <w:rPr>
          <w:rFonts w:ascii="Times New Roman" w:eastAsia="Times New Roman" w:hAnsi="Times New Roman"/>
          <w:color w:val="000000"/>
          <w:w w:val="101"/>
          <w:lang w:val="ru-RU"/>
        </w:rPr>
        <w:t xml:space="preserve">Сайт: Единая коллекция образовательных ресурсов </w:t>
      </w:r>
      <w:r>
        <w:rPr>
          <w:rFonts w:ascii="Times New Roman" w:eastAsia="Times New Roman" w:hAnsi="Times New Roman"/>
          <w:color w:val="000000"/>
          <w:w w:val="101"/>
        </w:rPr>
        <w:t>http</w:t>
      </w:r>
      <w:r w:rsidRPr="007118FD">
        <w:rPr>
          <w:rFonts w:ascii="Times New Roman" w:eastAsia="Times New Roman" w:hAnsi="Times New Roman"/>
          <w:color w:val="000000"/>
          <w:w w:val="101"/>
          <w:lang w:val="ru-RU"/>
        </w:rPr>
        <w:t>://</w:t>
      </w:r>
      <w:r>
        <w:rPr>
          <w:rFonts w:ascii="Times New Roman" w:eastAsia="Times New Roman" w:hAnsi="Times New Roman"/>
          <w:color w:val="000000"/>
          <w:w w:val="101"/>
        </w:rPr>
        <w:t>school</w:t>
      </w:r>
      <w:r w:rsidRPr="007118FD">
        <w:rPr>
          <w:rFonts w:ascii="Times New Roman" w:eastAsia="Times New Roman" w:hAnsi="Times New Roman"/>
          <w:color w:val="000000"/>
          <w:w w:val="101"/>
          <w:lang w:val="ru-RU"/>
        </w:rPr>
        <w:t>-</w:t>
      </w:r>
      <w:r>
        <w:rPr>
          <w:rFonts w:ascii="Times New Roman" w:eastAsia="Times New Roman" w:hAnsi="Times New Roman"/>
          <w:color w:val="000000"/>
          <w:w w:val="101"/>
        </w:rPr>
        <w:t>collection</w:t>
      </w:r>
      <w:r w:rsidRPr="007118FD">
        <w:rPr>
          <w:rFonts w:ascii="Times New Roman" w:eastAsia="Times New Roman" w:hAnsi="Times New Roman"/>
          <w:color w:val="000000"/>
          <w:w w:val="101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w w:val="101"/>
        </w:rPr>
        <w:t>edu</w:t>
      </w:r>
      <w:proofErr w:type="spellEnd"/>
      <w:r w:rsidRPr="007118FD">
        <w:rPr>
          <w:rFonts w:ascii="Times New Roman" w:eastAsia="Times New Roman" w:hAnsi="Times New Roman"/>
          <w:color w:val="000000"/>
          <w:w w:val="101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w w:val="101"/>
        </w:rPr>
        <w:t>ru</w:t>
      </w:r>
      <w:proofErr w:type="spellEnd"/>
      <w:r w:rsidRPr="007118FD">
        <w:rPr>
          <w:rFonts w:ascii="Times New Roman" w:eastAsia="Times New Roman" w:hAnsi="Times New Roman"/>
          <w:color w:val="000000"/>
          <w:w w:val="101"/>
          <w:lang w:val="ru-RU"/>
        </w:rPr>
        <w:t>/</w:t>
      </w:r>
      <w:r>
        <w:rPr>
          <w:rFonts w:ascii="Times New Roman" w:eastAsia="Times New Roman" w:hAnsi="Times New Roman"/>
          <w:color w:val="000000"/>
          <w:w w:val="101"/>
        </w:rPr>
        <w:t>catalog</w:t>
      </w:r>
      <w:r w:rsidRPr="007118FD">
        <w:rPr>
          <w:rFonts w:ascii="Times New Roman" w:eastAsia="Times New Roman" w:hAnsi="Times New Roman"/>
          <w:color w:val="000000"/>
          <w:w w:val="101"/>
          <w:lang w:val="ru-RU"/>
        </w:rPr>
        <w:t>/</w:t>
      </w:r>
      <w:r>
        <w:rPr>
          <w:rFonts w:ascii="Times New Roman" w:eastAsia="Times New Roman" w:hAnsi="Times New Roman"/>
          <w:color w:val="000000"/>
          <w:w w:val="101"/>
        </w:rPr>
        <w:t>teacher</w:t>
      </w:r>
      <w:r w:rsidRPr="007118FD">
        <w:rPr>
          <w:rFonts w:ascii="Times New Roman" w:eastAsia="Times New Roman" w:hAnsi="Times New Roman"/>
          <w:color w:val="000000"/>
          <w:w w:val="101"/>
          <w:lang w:val="ru-RU"/>
        </w:rPr>
        <w:t xml:space="preserve">/ Таблицы демонстрационные к основным теоретико-литературным понятиям </w:t>
      </w:r>
      <w:r w:rsidRPr="007118FD">
        <w:rPr>
          <w:lang w:val="ru-RU"/>
        </w:rPr>
        <w:br/>
      </w:r>
      <w:r w:rsidRPr="007118FD">
        <w:rPr>
          <w:rFonts w:ascii="Times New Roman" w:eastAsia="Times New Roman" w:hAnsi="Times New Roman"/>
          <w:color w:val="000000"/>
          <w:w w:val="101"/>
          <w:lang w:val="ru-RU"/>
        </w:rPr>
        <w:t>Портреты поэтов и писателей</w:t>
      </w:r>
    </w:p>
    <w:p w14:paraId="3B9A3E55" w14:textId="2C78DD8D" w:rsidR="00214F84" w:rsidRPr="00F67D14" w:rsidRDefault="00000000" w:rsidP="00AF64DE">
      <w:pPr>
        <w:autoSpaceDE w:val="0"/>
        <w:autoSpaceDN w:val="0"/>
        <w:spacing w:before="244" w:after="0" w:line="230" w:lineRule="auto"/>
        <w:rPr>
          <w:lang w:val="ru-RU"/>
        </w:rPr>
        <w:sectPr w:rsidR="00214F84" w:rsidRPr="00F67D14">
          <w:pgSz w:w="11900" w:h="16840"/>
          <w:pgMar w:top="298" w:right="560" w:bottom="1440" w:left="660" w:header="720" w:footer="720" w:gutter="0"/>
          <w:cols w:space="720" w:equalWidth="0">
            <w:col w:w="10680" w:space="0"/>
          </w:cols>
          <w:docGrid w:linePitch="360"/>
        </w:sectPr>
      </w:pPr>
      <w:r w:rsidRPr="00F67D14">
        <w:rPr>
          <w:rFonts w:ascii="Times New Roman" w:eastAsia="Times New Roman" w:hAnsi="Times New Roman"/>
          <w:b/>
          <w:color w:val="000000"/>
          <w:w w:val="101"/>
          <w:lang w:val="ru-RU"/>
        </w:rPr>
        <w:t>ОБОРУДОВАНИЕ ДЛЯ ПРОВЕДЕНИЯ ПРАКТИЧЕСКИХ РАБОТ</w:t>
      </w:r>
    </w:p>
    <w:p w14:paraId="275628A2" w14:textId="77777777" w:rsidR="005922EB" w:rsidRPr="00F67D14" w:rsidRDefault="005922EB">
      <w:pPr>
        <w:rPr>
          <w:lang w:val="ru-RU"/>
        </w:rPr>
      </w:pPr>
    </w:p>
    <w:sectPr w:rsidR="005922EB" w:rsidRPr="00F67D14" w:rsidSect="00034616">
      <w:pgSz w:w="11900" w:h="16840"/>
      <w:pgMar w:top="1440" w:right="1440" w:bottom="1440" w:left="1440" w:header="720" w:footer="720" w:gutter="0"/>
      <w:cols w:space="720" w:equalWidth="0">
        <w:col w:w="10680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81121609">
    <w:abstractNumId w:val="8"/>
  </w:num>
  <w:num w:numId="2" w16cid:durableId="720058322">
    <w:abstractNumId w:val="6"/>
  </w:num>
  <w:num w:numId="3" w16cid:durableId="82649705">
    <w:abstractNumId w:val="5"/>
  </w:num>
  <w:num w:numId="4" w16cid:durableId="2126804060">
    <w:abstractNumId w:val="4"/>
  </w:num>
  <w:num w:numId="5" w16cid:durableId="285504238">
    <w:abstractNumId w:val="7"/>
  </w:num>
  <w:num w:numId="6" w16cid:durableId="1847013035">
    <w:abstractNumId w:val="3"/>
  </w:num>
  <w:num w:numId="7" w16cid:durableId="1152989250">
    <w:abstractNumId w:val="2"/>
  </w:num>
  <w:num w:numId="8" w16cid:durableId="1889031773">
    <w:abstractNumId w:val="1"/>
  </w:num>
  <w:num w:numId="9" w16cid:durableId="1963068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0679DD"/>
    <w:rsid w:val="00124126"/>
    <w:rsid w:val="0015074B"/>
    <w:rsid w:val="00214F84"/>
    <w:rsid w:val="002661C2"/>
    <w:rsid w:val="0029639D"/>
    <w:rsid w:val="002B1E87"/>
    <w:rsid w:val="002E3771"/>
    <w:rsid w:val="00326F90"/>
    <w:rsid w:val="003F14F5"/>
    <w:rsid w:val="005922EB"/>
    <w:rsid w:val="007118FD"/>
    <w:rsid w:val="0085343E"/>
    <w:rsid w:val="00955F6C"/>
    <w:rsid w:val="00AA1D8D"/>
    <w:rsid w:val="00AF64DE"/>
    <w:rsid w:val="00B47730"/>
    <w:rsid w:val="00CB0664"/>
    <w:rsid w:val="00F67D14"/>
    <w:rsid w:val="00FA4AA1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A8B5F5"/>
  <w14:defaultImageDpi w14:val="300"/>
  <w15:docId w15:val="{98E4F191-9EB6-434F-A1CB-A55DB49B8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56</Pages>
  <Words>12801</Words>
  <Characters>72971</Characters>
  <Application>Microsoft Office Word</Application>
  <DocSecurity>0</DocSecurity>
  <Lines>608</Lines>
  <Paragraphs>171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85601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Ирина</cp:lastModifiedBy>
  <cp:revision>13</cp:revision>
  <dcterms:created xsi:type="dcterms:W3CDTF">2013-12-23T23:15:00Z</dcterms:created>
  <dcterms:modified xsi:type="dcterms:W3CDTF">2023-01-10T14:03:00Z</dcterms:modified>
  <cp:category/>
</cp:coreProperties>
</file>