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D7" w:rsidRDefault="006A52D7" w:rsidP="00C26B9F">
      <w:pPr>
        <w:pStyle w:val="a9"/>
        <w:jc w:val="center"/>
        <w:rPr>
          <w:rFonts w:ascii="Times New Roman" w:hAnsi="Times New Roman" w:cs="Times New Roman"/>
          <w:b/>
          <w:sz w:val="24"/>
          <w:szCs w:val="24"/>
          <w:lang w:val="ru-RU"/>
        </w:rPr>
      </w:pPr>
      <w:r>
        <w:rPr>
          <w:rFonts w:ascii="Times New Roman" w:hAnsi="Times New Roman" w:cs="Times New Roman"/>
          <w:b/>
          <w:noProof/>
          <w:sz w:val="24"/>
          <w:szCs w:val="24"/>
          <w:lang w:val="ru-RU" w:eastAsia="ru-RU"/>
        </w:rPr>
        <w:drawing>
          <wp:inline distT="0" distB="0" distL="0" distR="0">
            <wp:extent cx="6840855" cy="9482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jpg"/>
                    <pic:cNvPicPr/>
                  </pic:nvPicPr>
                  <pic:blipFill>
                    <a:blip r:embed="rId8">
                      <a:extLst>
                        <a:ext uri="{28A0092B-C50C-407E-A947-70E740481C1C}">
                          <a14:useLocalDpi xmlns:a14="http://schemas.microsoft.com/office/drawing/2010/main" val="0"/>
                        </a:ext>
                      </a:extLst>
                    </a:blip>
                    <a:stretch>
                      <a:fillRect/>
                    </a:stretch>
                  </pic:blipFill>
                  <pic:spPr>
                    <a:xfrm>
                      <a:off x="0" y="0"/>
                      <a:ext cx="6840855" cy="9482455"/>
                    </a:xfrm>
                    <a:prstGeom prst="rect">
                      <a:avLst/>
                    </a:prstGeom>
                  </pic:spPr>
                </pic:pic>
              </a:graphicData>
            </a:graphic>
          </wp:inline>
        </w:drawing>
      </w:r>
    </w:p>
    <w:p w:rsidR="006A52D7" w:rsidRDefault="006A52D7" w:rsidP="00C26B9F">
      <w:pPr>
        <w:pStyle w:val="a9"/>
        <w:jc w:val="center"/>
        <w:rPr>
          <w:rFonts w:ascii="Times New Roman" w:hAnsi="Times New Roman" w:cs="Times New Roman"/>
          <w:b/>
          <w:sz w:val="24"/>
          <w:szCs w:val="24"/>
          <w:lang w:val="ru-RU"/>
        </w:rPr>
      </w:pPr>
    </w:p>
    <w:p w:rsidR="006A52D7" w:rsidRDefault="006A52D7" w:rsidP="00C26B9F">
      <w:pPr>
        <w:pStyle w:val="a9"/>
        <w:jc w:val="center"/>
        <w:rPr>
          <w:rFonts w:ascii="Times New Roman" w:hAnsi="Times New Roman" w:cs="Times New Roman"/>
          <w:b/>
          <w:sz w:val="24"/>
          <w:szCs w:val="24"/>
          <w:lang w:val="ru-RU"/>
        </w:rPr>
      </w:pPr>
    </w:p>
    <w:p w:rsidR="006A52D7" w:rsidRDefault="006A52D7" w:rsidP="00C26B9F">
      <w:pPr>
        <w:pStyle w:val="a9"/>
        <w:jc w:val="center"/>
        <w:rPr>
          <w:rFonts w:ascii="Times New Roman" w:hAnsi="Times New Roman" w:cs="Times New Roman"/>
          <w:b/>
          <w:sz w:val="24"/>
          <w:szCs w:val="24"/>
          <w:lang w:val="ru-RU"/>
        </w:rPr>
      </w:pPr>
    </w:p>
    <w:p w:rsidR="00FD7354" w:rsidRPr="00BF0EDE" w:rsidRDefault="00944322" w:rsidP="00C26B9F">
      <w:pPr>
        <w:pStyle w:val="a9"/>
        <w:jc w:val="center"/>
        <w:rPr>
          <w:rFonts w:ascii="Times New Roman" w:hAnsi="Times New Roman" w:cs="Times New Roman"/>
          <w:b/>
          <w:sz w:val="24"/>
          <w:szCs w:val="24"/>
          <w:lang w:val="ru-RU"/>
        </w:rPr>
      </w:pPr>
      <w:bookmarkStart w:id="0" w:name="_GoBack"/>
      <w:bookmarkEnd w:id="0"/>
      <w:r w:rsidRPr="00BF0EDE">
        <w:rPr>
          <w:rFonts w:ascii="Times New Roman" w:hAnsi="Times New Roman" w:cs="Times New Roman"/>
          <w:b/>
          <w:sz w:val="24"/>
          <w:szCs w:val="24"/>
          <w:lang w:val="ru-RU"/>
        </w:rPr>
        <w:lastRenderedPageBreak/>
        <w:t>ПОЯСНИТЕЛЬНАЯ ЗАПИСКА</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BF0EDE">
        <w:rPr>
          <w:rFonts w:ascii="Times New Roman" w:hAnsi="Times New Roman" w:cs="Times New Roman"/>
          <w:sz w:val="24"/>
          <w:szCs w:val="24"/>
          <w:lang w:val="ru-RU"/>
        </w:rPr>
        <w:br/>
        <w:t xml:space="preserve">приоритеты духовно-нравственного развития, воспитания и социализации обучающихся, </w:t>
      </w:r>
      <w:r w:rsidRPr="00BF0EDE">
        <w:rPr>
          <w:rFonts w:ascii="Times New Roman" w:hAnsi="Times New Roman" w:cs="Times New Roman"/>
          <w:sz w:val="24"/>
          <w:szCs w:val="24"/>
          <w:lang w:val="ru-RU"/>
        </w:rPr>
        <w:br/>
        <w:t>сформулированные в Примерной программе воспитания.</w:t>
      </w:r>
    </w:p>
    <w:p w:rsidR="00F9439D" w:rsidRPr="00BF0EDE" w:rsidRDefault="00F9439D" w:rsidP="00C26B9F">
      <w:pPr>
        <w:pStyle w:val="a9"/>
        <w:jc w:val="both"/>
        <w:rPr>
          <w:rFonts w:ascii="Times New Roman" w:hAnsi="Times New Roman" w:cs="Times New Roman"/>
          <w:sz w:val="24"/>
          <w:szCs w:val="24"/>
          <w:lang w:val="ru-RU"/>
        </w:rPr>
      </w:pPr>
    </w:p>
    <w:p w:rsidR="00FD7354" w:rsidRPr="00BF0EDE" w:rsidRDefault="00944322" w:rsidP="00C26B9F">
      <w:pPr>
        <w:pStyle w:val="a9"/>
        <w:jc w:val="center"/>
        <w:rPr>
          <w:rFonts w:ascii="Times New Roman" w:hAnsi="Times New Roman" w:cs="Times New Roman"/>
          <w:b/>
          <w:sz w:val="24"/>
          <w:szCs w:val="24"/>
          <w:lang w:val="ru-RU"/>
        </w:rPr>
      </w:pPr>
      <w:r w:rsidRPr="00BF0EDE">
        <w:rPr>
          <w:rFonts w:ascii="Times New Roman" w:hAnsi="Times New Roman" w:cs="Times New Roman"/>
          <w:b/>
          <w:sz w:val="24"/>
          <w:szCs w:val="24"/>
          <w:lang w:val="ru-RU"/>
        </w:rPr>
        <w:t>ОБЩАЯ ХАРАКТЕРИСТИКА УЧЕБНОГО ПРЕДМЕТА "ЛИТЕРАТУРНОЕ ЧТЕНИЕ"</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BF0EDE">
        <w:rPr>
          <w:rFonts w:ascii="Times New Roman" w:hAnsi="Times New Roman" w:cs="Times New Roman"/>
          <w:sz w:val="24"/>
          <w:szCs w:val="24"/>
          <w:lang w:val="ru-RU"/>
        </w:rPr>
        <w:b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t>Предмет «Литературное чтение» преемственен по отношению к предмету «Литература», который изучается в основной школе.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r w:rsidR="00D301A7" w:rsidRPr="00BF0EDE">
        <w:rPr>
          <w:rFonts w:ascii="Times New Roman" w:hAnsi="Times New Roman" w:cs="Times New Roman"/>
          <w:sz w:val="24"/>
          <w:szCs w:val="24"/>
          <w:lang w:val="ru-RU"/>
        </w:rPr>
        <w:t>.</w:t>
      </w:r>
    </w:p>
    <w:p w:rsidR="00FD7354" w:rsidRPr="00BF0EDE" w:rsidRDefault="00FD7354" w:rsidP="00C26B9F">
      <w:pPr>
        <w:pStyle w:val="a9"/>
        <w:jc w:val="both"/>
        <w:rPr>
          <w:rFonts w:ascii="Times New Roman" w:hAnsi="Times New Roman" w:cs="Times New Roman"/>
          <w:sz w:val="24"/>
          <w:szCs w:val="24"/>
          <w:lang w:val="ru-RU"/>
        </w:rPr>
      </w:pPr>
    </w:p>
    <w:p w:rsidR="00FD7354" w:rsidRPr="00BF0EDE" w:rsidRDefault="00944322" w:rsidP="00C26B9F">
      <w:pPr>
        <w:pStyle w:val="a9"/>
        <w:jc w:val="center"/>
        <w:rPr>
          <w:rFonts w:ascii="Times New Roman" w:hAnsi="Times New Roman" w:cs="Times New Roman"/>
          <w:b/>
          <w:sz w:val="24"/>
          <w:szCs w:val="24"/>
          <w:lang w:val="ru-RU"/>
        </w:rPr>
      </w:pPr>
      <w:r w:rsidRPr="00BF0EDE">
        <w:rPr>
          <w:rFonts w:ascii="Times New Roman" w:hAnsi="Times New Roman" w:cs="Times New Roman"/>
          <w:b/>
          <w:sz w:val="24"/>
          <w:szCs w:val="24"/>
          <w:lang w:val="ru-RU"/>
        </w:rPr>
        <w:t>ЦЕЛИ ИЗУЧЕНИЯ УЧЕБНОГО ПРЕДМЕТА "ЛИТЕРАТУРНОЕ ЧТЕНИЕ"</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BF0EDE">
        <w:rPr>
          <w:rFonts w:ascii="Times New Roman" w:hAnsi="Times New Roman" w:cs="Times New Roman"/>
          <w:sz w:val="24"/>
          <w:szCs w:val="24"/>
          <w:lang w:val="ru-RU"/>
        </w:rPr>
        <w:b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BF0EDE">
        <w:rPr>
          <w:rFonts w:ascii="Times New Roman" w:hAnsi="Times New Roman" w:cs="Times New Roman"/>
          <w:sz w:val="24"/>
          <w:szCs w:val="24"/>
          <w:lang w:val="ru-RU"/>
        </w:rPr>
        <w:br/>
        <w:t>сформированность предметных и универсальных действий в процессе изучения предмета</w:t>
      </w:r>
      <w:r w:rsidR="00F9439D"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lang w:val="ru-RU"/>
        </w:rPr>
        <w:t>«Литературное чтение» станут фундаментом обучения в основном звене школы, а также будут востребованы в жизни.</w:t>
      </w:r>
    </w:p>
    <w:p w:rsidR="00FD7354" w:rsidRPr="00BF0EDE" w:rsidRDefault="00944322" w:rsidP="00C26B9F">
      <w:pPr>
        <w:pStyle w:val="a9"/>
        <w:jc w:val="both"/>
        <w:rPr>
          <w:rFonts w:ascii="Times New Roman" w:hAnsi="Times New Roman" w:cs="Times New Roman"/>
          <w:b/>
          <w:sz w:val="24"/>
          <w:szCs w:val="24"/>
          <w:lang w:val="ru-RU"/>
        </w:rPr>
      </w:pPr>
      <w:r w:rsidRPr="00BF0EDE">
        <w:rPr>
          <w:rFonts w:ascii="Times New Roman" w:hAnsi="Times New Roman" w:cs="Times New Roman"/>
          <w:sz w:val="24"/>
          <w:szCs w:val="24"/>
          <w:lang w:val="ru-RU"/>
        </w:rPr>
        <w:lastRenderedPageBreak/>
        <w:tab/>
      </w:r>
      <w:r w:rsidRPr="00BF0EDE">
        <w:rPr>
          <w:rFonts w:ascii="Times New Roman" w:hAnsi="Times New Roman" w:cs="Times New Roman"/>
          <w:b/>
          <w:sz w:val="24"/>
          <w:szCs w:val="24"/>
          <w:lang w:val="ru-RU"/>
        </w:rPr>
        <w:t>Достижение заявленной цели определяется особенностями курса литературного чтения и решением следующих задач:</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достижение необходимого для продолжения образования уровня общего речевого развития;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FD7354" w:rsidRPr="00BF0EDE" w:rsidRDefault="00CC6A17"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w:t>
      </w:r>
      <w:r w:rsidR="00944322" w:rsidRPr="00BF0EDE">
        <w:rPr>
          <w:rFonts w:ascii="Times New Roman" w:hAnsi="Times New Roman" w:cs="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FD7354" w:rsidRPr="00BF0EDE" w:rsidRDefault="00CC6A17"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w:t>
      </w:r>
      <w:r w:rsidR="00944322" w:rsidRPr="00BF0EDE">
        <w:rPr>
          <w:rFonts w:ascii="Times New Roman" w:hAnsi="Times New Roman" w:cs="Times New Roman"/>
          <w:sz w:val="24"/>
          <w:szCs w:val="24"/>
          <w:lang w:val="ru-RU"/>
        </w:rPr>
        <w:t xml:space="preserve">овладение элементарными умениями анализа и интерпретации текста, осознанного </w:t>
      </w:r>
      <w:r w:rsidR="00944322" w:rsidRPr="00BF0EDE">
        <w:rPr>
          <w:rFonts w:ascii="Times New Roman" w:hAnsi="Times New Roman" w:cs="Times New Roman"/>
          <w:sz w:val="24"/>
          <w:szCs w:val="24"/>
          <w:lang w:val="ru-RU"/>
        </w:rPr>
        <w:br/>
        <w:t xml:space="preserve">использования при анализе текста изученных литературных понятий: прозаическая и </w:t>
      </w:r>
      <w:r w:rsidR="00944322" w:rsidRPr="00BF0EDE">
        <w:rPr>
          <w:rFonts w:ascii="Times New Roman" w:hAnsi="Times New Roman" w:cs="Times New Roman"/>
          <w:sz w:val="24"/>
          <w:szCs w:val="24"/>
          <w:lang w:val="ru-RU"/>
        </w:rPr>
        <w:b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00944322" w:rsidRPr="00BF0EDE">
        <w:rPr>
          <w:rFonts w:ascii="Times New Roman" w:hAnsi="Times New Roman" w:cs="Times New Roman"/>
          <w:sz w:val="24"/>
          <w:szCs w:val="24"/>
          <w:lang w:val="ru-RU"/>
        </w:rPr>
        <w:br/>
        <w:t>выразительности (сравнение, эпитет, олицетворение);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D301A7" w:rsidRPr="00BF0EDE" w:rsidRDefault="00D301A7" w:rsidP="00C26B9F">
      <w:pPr>
        <w:pStyle w:val="a9"/>
        <w:jc w:val="both"/>
        <w:rPr>
          <w:rFonts w:ascii="Times New Roman" w:hAnsi="Times New Roman" w:cs="Times New Roman"/>
          <w:sz w:val="24"/>
          <w:szCs w:val="24"/>
          <w:lang w:val="ru-RU"/>
        </w:rPr>
      </w:pPr>
    </w:p>
    <w:p w:rsidR="00FD7354" w:rsidRPr="00BF0EDE" w:rsidRDefault="00944322" w:rsidP="00C26B9F">
      <w:pPr>
        <w:pStyle w:val="a9"/>
        <w:jc w:val="center"/>
        <w:rPr>
          <w:rFonts w:ascii="Times New Roman" w:hAnsi="Times New Roman" w:cs="Times New Roman"/>
          <w:b/>
          <w:sz w:val="24"/>
          <w:szCs w:val="24"/>
          <w:lang w:val="ru-RU"/>
        </w:rPr>
      </w:pPr>
      <w:r w:rsidRPr="00BF0EDE">
        <w:rPr>
          <w:rFonts w:ascii="Times New Roman" w:hAnsi="Times New Roman" w:cs="Times New Roman"/>
          <w:b/>
          <w:sz w:val="24"/>
          <w:szCs w:val="24"/>
          <w:lang w:val="ru-RU"/>
        </w:rPr>
        <w:t>СОДЕРЖАНИЕ УЧЕБНОГО ПРЕДМЕТА</w:t>
      </w:r>
    </w:p>
    <w:p w:rsidR="00D21F17"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b/>
          <w:i/>
          <w:sz w:val="24"/>
          <w:szCs w:val="24"/>
          <w:lang w:val="ru-RU"/>
        </w:rPr>
        <w:t>Сказка фольклорная (народная) и литературная (авторская).</w:t>
      </w:r>
      <w:r w:rsidRPr="00BF0EDE">
        <w:rPr>
          <w:rFonts w:ascii="Times New Roman" w:hAnsi="Times New Roman" w:cs="Times New Roman"/>
          <w:sz w:val="24"/>
          <w:szCs w:val="24"/>
          <w:lang w:val="ru-RU"/>
        </w:rPr>
        <w:t xml:space="preserve"> </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21F17"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b/>
          <w:i/>
          <w:sz w:val="24"/>
          <w:szCs w:val="24"/>
          <w:lang w:val="ru-RU"/>
        </w:rPr>
        <w:t>Произведения о детях и для детей.</w:t>
      </w:r>
      <w:r w:rsidRPr="00BF0EDE">
        <w:rPr>
          <w:rFonts w:ascii="Times New Roman" w:hAnsi="Times New Roman" w:cs="Times New Roman"/>
          <w:sz w:val="24"/>
          <w:szCs w:val="24"/>
          <w:lang w:val="ru-RU"/>
        </w:rPr>
        <w:t xml:space="preserve"> </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1F17" w:rsidRPr="00BF0EDE" w:rsidRDefault="00944322" w:rsidP="00C26B9F">
      <w:pPr>
        <w:pStyle w:val="a9"/>
        <w:ind w:firstLine="720"/>
        <w:jc w:val="both"/>
        <w:rPr>
          <w:rFonts w:ascii="Times New Roman" w:hAnsi="Times New Roman" w:cs="Times New Roman"/>
          <w:i/>
          <w:sz w:val="24"/>
          <w:szCs w:val="24"/>
          <w:lang w:val="ru-RU"/>
        </w:rPr>
      </w:pPr>
      <w:r w:rsidRPr="00BF0EDE">
        <w:rPr>
          <w:rFonts w:ascii="Times New Roman" w:hAnsi="Times New Roman" w:cs="Times New Roman"/>
          <w:b/>
          <w:i/>
          <w:sz w:val="24"/>
          <w:szCs w:val="24"/>
          <w:lang w:val="ru-RU"/>
        </w:rPr>
        <w:t>Произведения о родной природе.</w:t>
      </w:r>
      <w:r w:rsidRPr="00BF0EDE">
        <w:rPr>
          <w:rFonts w:ascii="Times New Roman" w:hAnsi="Times New Roman" w:cs="Times New Roman"/>
          <w:i/>
          <w:sz w:val="24"/>
          <w:szCs w:val="24"/>
          <w:lang w:val="ru-RU"/>
        </w:rPr>
        <w:t xml:space="preserve"> </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b/>
          <w:i/>
          <w:sz w:val="24"/>
          <w:szCs w:val="24"/>
          <w:lang w:val="ru-RU"/>
        </w:rPr>
        <w:t>Устное народное творчество</w:t>
      </w:r>
      <w:r w:rsidRPr="00BF0EDE">
        <w:rPr>
          <w:rFonts w:ascii="Times New Roman" w:hAnsi="Times New Roman" w:cs="Times New Roman"/>
          <w:i/>
          <w:sz w:val="24"/>
          <w:szCs w:val="24"/>
          <w:lang w:val="ru-RU"/>
        </w:rPr>
        <w:t xml:space="preserve"> — малые фольклорные жанры</w:t>
      </w:r>
      <w:r w:rsidRPr="00BF0EDE">
        <w:rPr>
          <w:rFonts w:ascii="Times New Roman" w:hAnsi="Times New Roman" w:cs="Times New Roman"/>
          <w:sz w:val="24"/>
          <w:szCs w:val="24"/>
          <w:lang w:val="ru-RU"/>
        </w:rPr>
        <w:t xml:space="preserve"> (не менее шести произведений).</w:t>
      </w:r>
    </w:p>
    <w:p w:rsidR="00FD7354" w:rsidRPr="00BF0EDE" w:rsidRDefault="00944322" w:rsidP="00D21F17">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Потешка — игровой народный фольклор. Загадки — средство воспитания живости ума, </w:t>
      </w:r>
      <w:r w:rsidRPr="00BF0EDE">
        <w:rPr>
          <w:rFonts w:ascii="Times New Roman" w:hAnsi="Times New Roman" w:cs="Times New Roman"/>
          <w:sz w:val="24"/>
          <w:szCs w:val="24"/>
          <w:lang w:val="ru-RU"/>
        </w:rPr>
        <w:br/>
        <w:t>сообразительности. Пословицы — проявление народной мудрости, средство воспитания понимания жизненных правил.</w:t>
      </w:r>
    </w:p>
    <w:p w:rsidR="00D21F17"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r>
      <w:r w:rsidRPr="00BF0EDE">
        <w:rPr>
          <w:rFonts w:ascii="Times New Roman" w:hAnsi="Times New Roman" w:cs="Times New Roman"/>
          <w:b/>
          <w:i/>
          <w:sz w:val="24"/>
          <w:szCs w:val="24"/>
          <w:lang w:val="ru-RU"/>
        </w:rPr>
        <w:t>Произведения о братьях наших меньших</w:t>
      </w:r>
      <w:r w:rsidRPr="00BF0EDE">
        <w:rPr>
          <w:rFonts w:ascii="Times New Roman" w:hAnsi="Times New Roman" w:cs="Times New Roman"/>
          <w:sz w:val="24"/>
          <w:szCs w:val="24"/>
          <w:lang w:val="ru-RU"/>
        </w:rPr>
        <w:t xml:space="preserve"> (трёх-четырёх авторов по выбору). </w:t>
      </w:r>
    </w:p>
    <w:p w:rsidR="00FD7354" w:rsidRPr="00BF0EDE" w:rsidRDefault="00944322" w:rsidP="00D21F17">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lastRenderedPageBreak/>
        <w:t>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w:t>
      </w:r>
      <w:r w:rsidR="00D301A7" w:rsidRPr="00BF0EDE">
        <w:rPr>
          <w:rFonts w:ascii="Times New Roman" w:hAnsi="Times New Roman" w:cs="Times New Roman"/>
          <w:sz w:val="24"/>
          <w:szCs w:val="24"/>
          <w:lang w:val="ru-RU"/>
        </w:rPr>
        <w:t xml:space="preserve">е отношение к герою. Осознание </w:t>
      </w:r>
      <w:r w:rsidRPr="00BF0EDE">
        <w:rPr>
          <w:rFonts w:ascii="Times New Roman" w:hAnsi="Times New Roman" w:cs="Times New Roman"/>
          <w:sz w:val="24"/>
          <w:szCs w:val="24"/>
          <w:lang w:val="ru-RU"/>
        </w:rPr>
        <w:t>нравственно-этических понятий: любовь и забота о животных.</w:t>
      </w:r>
    </w:p>
    <w:p w:rsidR="00D21F17"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r>
      <w:r w:rsidRPr="00BF0EDE">
        <w:rPr>
          <w:rFonts w:ascii="Times New Roman" w:hAnsi="Times New Roman" w:cs="Times New Roman"/>
          <w:b/>
          <w:i/>
          <w:sz w:val="24"/>
          <w:szCs w:val="24"/>
          <w:lang w:val="ru-RU"/>
        </w:rPr>
        <w:t>Произведения о маме.</w:t>
      </w:r>
      <w:r w:rsidRPr="00BF0EDE">
        <w:rPr>
          <w:rFonts w:ascii="Times New Roman" w:hAnsi="Times New Roman" w:cs="Times New Roman"/>
          <w:sz w:val="24"/>
          <w:szCs w:val="24"/>
          <w:lang w:val="ru-RU"/>
        </w:rPr>
        <w:t xml:space="preserve"> </w:t>
      </w:r>
    </w:p>
    <w:p w:rsidR="00FD7354" w:rsidRPr="00BF0EDE" w:rsidRDefault="00944322" w:rsidP="00D21F17">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21F17" w:rsidRPr="00BF0EDE" w:rsidRDefault="00944322" w:rsidP="00D21F17">
      <w:pPr>
        <w:pStyle w:val="a9"/>
        <w:ind w:firstLine="720"/>
        <w:jc w:val="both"/>
        <w:rPr>
          <w:rFonts w:ascii="Times New Roman" w:hAnsi="Times New Roman" w:cs="Times New Roman"/>
          <w:b/>
          <w:i/>
          <w:sz w:val="24"/>
          <w:szCs w:val="24"/>
          <w:lang w:val="ru-RU"/>
        </w:rPr>
      </w:pPr>
      <w:r w:rsidRPr="00BF0EDE">
        <w:rPr>
          <w:rFonts w:ascii="Times New Roman" w:hAnsi="Times New Roman" w:cs="Times New Roman"/>
          <w:b/>
          <w:i/>
          <w:sz w:val="24"/>
          <w:szCs w:val="24"/>
          <w:lang w:val="ru-RU"/>
        </w:rPr>
        <w:t>Фольклорные и авторские произведения о чудесах и фантазии (не менее трёх произведений).</w:t>
      </w:r>
    </w:p>
    <w:p w:rsidR="00FD7354" w:rsidRPr="00BF0EDE" w:rsidRDefault="00944322" w:rsidP="00D21F17">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21F17"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b/>
          <w:i/>
          <w:sz w:val="24"/>
          <w:szCs w:val="24"/>
          <w:lang w:val="ru-RU"/>
        </w:rPr>
        <w:t>Библиографическая культура</w:t>
      </w:r>
      <w:r w:rsidRPr="00BF0EDE">
        <w:rPr>
          <w:rFonts w:ascii="Times New Roman" w:hAnsi="Times New Roman" w:cs="Times New Roman"/>
          <w:sz w:val="24"/>
          <w:szCs w:val="24"/>
          <w:lang w:val="ru-RU"/>
        </w:rPr>
        <w:t xml:space="preserve"> (работа с детской книгой). </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Представление о том, что книга —</w:t>
      </w:r>
      <w:r w:rsidR="00F9439D"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lang w:val="ru-RU"/>
        </w:rPr>
        <w:t>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301A7" w:rsidRPr="00BF0EDE" w:rsidRDefault="00D301A7" w:rsidP="00C26B9F">
      <w:pPr>
        <w:pStyle w:val="a9"/>
        <w:jc w:val="both"/>
        <w:rPr>
          <w:rFonts w:ascii="Times New Roman" w:hAnsi="Times New Roman" w:cs="Times New Roman"/>
          <w:sz w:val="24"/>
          <w:szCs w:val="24"/>
          <w:lang w:val="ru-RU"/>
        </w:rPr>
      </w:pPr>
    </w:p>
    <w:p w:rsidR="00FD7354" w:rsidRPr="00BF0EDE" w:rsidRDefault="00944322" w:rsidP="00C26B9F">
      <w:pPr>
        <w:pStyle w:val="a9"/>
        <w:jc w:val="center"/>
        <w:rPr>
          <w:rFonts w:ascii="Times New Roman" w:hAnsi="Times New Roman" w:cs="Times New Roman"/>
          <w:b/>
          <w:sz w:val="24"/>
          <w:szCs w:val="24"/>
          <w:lang w:val="ru-RU"/>
        </w:rPr>
      </w:pPr>
      <w:r w:rsidRPr="00BF0EDE">
        <w:rPr>
          <w:rFonts w:ascii="Times New Roman" w:hAnsi="Times New Roman" w:cs="Times New Roman"/>
          <w:b/>
          <w:sz w:val="24"/>
          <w:szCs w:val="24"/>
          <w:lang w:val="ru-RU"/>
        </w:rPr>
        <w:t>ПЛАНИРУЕМЫЕ ОБРАЗОВАТЕЛЬНЫЕ РЕЗУЛЬТАТЫ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ЛИЧНОСТНЫЕ РЕЗУЛЬТАТЫ</w:t>
      </w:r>
    </w:p>
    <w:p w:rsidR="00FD7354" w:rsidRPr="00BF0EDE" w:rsidRDefault="00944322" w:rsidP="00D21F17">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r w:rsidR="00D301A7"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lang w:val="ru-RU"/>
        </w:rPr>
        <w:t>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Гражданско-патриотическое воспитание: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Духовно-нравственное воспитание: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неприятие любых форм поведения, направленных на причинение физического и морального вреда другим людям </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Эстетическое воспитание: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lastRenderedPageBreak/>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приобретение  эстетического  опыта  слушания,  чтения и эмоционально-эстетической оценки</w:t>
      </w:r>
      <w:r w:rsidR="00F9439D"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lang w:val="ru-RU"/>
        </w:rPr>
        <w:t>произведений фольклора и художественной литературы;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понимание образного языка художественных произведений, выразительных средств, создающих художественный образ.</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Физическое воспитание, формирование культуры здоровья эмоционального благополучия: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бережное отношение к физическому и психическому здоровью.</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Трудовое воспитание: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Экологическое воспитание:</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неприятие действий, приносящих ей вред.</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Ценности научного познания: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овладение смысловым чтением для решения различного уровня учебных и жизненных задач;</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МЕТАПРЕДМЕТНЫЕ РЕЗУЛЬТАТЫ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ab/>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D7354" w:rsidRPr="00BF0EDE" w:rsidRDefault="00944322" w:rsidP="00DC53AD">
      <w:pPr>
        <w:pStyle w:val="a9"/>
        <w:jc w:val="both"/>
        <w:rPr>
          <w:rFonts w:ascii="Times New Roman" w:hAnsi="Times New Roman" w:cs="Times New Roman"/>
          <w:b/>
          <w:sz w:val="24"/>
          <w:szCs w:val="24"/>
          <w:lang w:val="ru-RU"/>
        </w:rPr>
      </w:pPr>
      <w:r w:rsidRPr="00BF0EDE">
        <w:rPr>
          <w:rFonts w:ascii="Times New Roman" w:hAnsi="Times New Roman" w:cs="Times New Roman"/>
          <w:b/>
          <w:i/>
          <w:sz w:val="24"/>
          <w:szCs w:val="24"/>
          <w:lang w:val="ru-RU"/>
        </w:rPr>
        <w:t>базовые логические действия:</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объединять произведения по жанру, авторской принадлежности;</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определять существенный признак для классификации, классифицировать произведения по темам, жанрам и видам;</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BF0EDE">
        <w:rPr>
          <w:rFonts w:ascii="Times New Roman" w:hAnsi="Times New Roman" w:cs="Times New Roman"/>
          <w:sz w:val="24"/>
          <w:szCs w:val="24"/>
          <w:lang w:val="ru-RU"/>
        </w:rPr>
        <w:br/>
        <w:t>предложенному алгоритму;</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выявлять недостаток информации для решения учебной (практической) задачи на основе предложенного алгоритма;</w:t>
      </w:r>
    </w:p>
    <w:p w:rsidR="00FD7354" w:rsidRPr="00BF0EDE" w:rsidRDefault="00944322" w:rsidP="00DC53AD">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устанавливать причинно-следственные связи в сюжете фольклорного и художественного</w:t>
      </w:r>
      <w:r w:rsidR="00F9439D"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lang w:val="ru-RU"/>
        </w:rPr>
        <w:t xml:space="preserve">текста, при составлении плана, пересказе текста, характеристике поступков героев; </w:t>
      </w:r>
      <w:r w:rsidRPr="00BF0EDE">
        <w:rPr>
          <w:rFonts w:ascii="Times New Roman" w:hAnsi="Times New Roman" w:cs="Times New Roman"/>
          <w:sz w:val="24"/>
          <w:szCs w:val="24"/>
          <w:lang w:val="ru-RU"/>
        </w:rPr>
        <w:br/>
      </w:r>
      <w:r w:rsidRPr="00BF0EDE">
        <w:rPr>
          <w:rFonts w:ascii="Times New Roman" w:hAnsi="Times New Roman" w:cs="Times New Roman"/>
          <w:b/>
          <w:i/>
          <w:sz w:val="24"/>
          <w:szCs w:val="24"/>
          <w:lang w:val="ru-RU"/>
        </w:rPr>
        <w:t>базовые исследовательские действия:</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определять разрыв между реальным и желательным состояние</w:t>
      </w:r>
      <w:r w:rsidR="00A5644A" w:rsidRPr="00BF0EDE">
        <w:rPr>
          <w:rFonts w:ascii="Times New Roman" w:hAnsi="Times New Roman" w:cs="Times New Roman"/>
          <w:sz w:val="24"/>
          <w:szCs w:val="24"/>
          <w:lang w:val="ru-RU"/>
        </w:rPr>
        <w:t xml:space="preserve">м объекта (ситуации) на основе </w:t>
      </w:r>
      <w:r w:rsidRPr="00BF0EDE">
        <w:rPr>
          <w:rFonts w:ascii="Times New Roman" w:hAnsi="Times New Roman" w:cs="Times New Roman"/>
          <w:sz w:val="24"/>
          <w:szCs w:val="24"/>
          <w:lang w:val="ru-RU"/>
        </w:rPr>
        <w:t>п</w:t>
      </w:r>
      <w:r w:rsidR="00D301A7" w:rsidRPr="00BF0EDE">
        <w:rPr>
          <w:rFonts w:ascii="Times New Roman" w:hAnsi="Times New Roman" w:cs="Times New Roman"/>
          <w:sz w:val="24"/>
          <w:szCs w:val="24"/>
          <w:lang w:val="ru-RU"/>
        </w:rPr>
        <w:t>редложенных учителем вопросов;</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формулировать с помощью учителя цель, планировать изменения объекта, ситуации;</w:t>
      </w:r>
      <w:r w:rsidRPr="00BF0EDE">
        <w:rPr>
          <w:rFonts w:ascii="Times New Roman" w:hAnsi="Times New Roman" w:cs="Times New Roman"/>
          <w:sz w:val="24"/>
          <w:szCs w:val="24"/>
          <w:lang w:val="ru-RU"/>
        </w:rPr>
        <w:tab/>
        <w:t xml:space="preserve">—  сравнивать несколько вариантов решения задачи, выбирать </w:t>
      </w:r>
      <w:r w:rsidR="00D301A7" w:rsidRPr="00BF0EDE">
        <w:rPr>
          <w:rFonts w:ascii="Times New Roman" w:hAnsi="Times New Roman" w:cs="Times New Roman"/>
          <w:sz w:val="24"/>
          <w:szCs w:val="24"/>
          <w:lang w:val="ru-RU"/>
        </w:rPr>
        <w:t xml:space="preserve">наиболее подходящий (на основе </w:t>
      </w:r>
      <w:r w:rsidRPr="00BF0EDE">
        <w:rPr>
          <w:rFonts w:ascii="Times New Roman" w:hAnsi="Times New Roman" w:cs="Times New Roman"/>
          <w:sz w:val="24"/>
          <w:szCs w:val="24"/>
          <w:lang w:val="ru-RU"/>
        </w:rPr>
        <w:t>предложенных критериев);</w:t>
      </w:r>
    </w:p>
    <w:p w:rsidR="009603D6" w:rsidRPr="00BF0EDE" w:rsidRDefault="00944322" w:rsidP="00DC53AD">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проводить по предложенному плану опыт, несложное исследование по  установлению </w:t>
      </w:r>
      <w:r w:rsidRPr="00BF0EDE">
        <w:rPr>
          <w:rFonts w:ascii="Times New Roman" w:hAnsi="Times New Roman" w:cs="Times New Roman"/>
          <w:sz w:val="24"/>
          <w:szCs w:val="24"/>
          <w:lang w:val="ru-RU"/>
        </w:rPr>
        <w:tab/>
        <w:t xml:space="preserve">особенностей  объекта  изучения и связей между объектами (часть </w:t>
      </w:r>
      <w:r w:rsidR="00D301A7" w:rsidRPr="00BF0EDE">
        <w:rPr>
          <w:rFonts w:ascii="Times New Roman" w:hAnsi="Times New Roman" w:cs="Times New Roman"/>
          <w:sz w:val="24"/>
          <w:szCs w:val="24"/>
          <w:lang w:val="ru-RU"/>
        </w:rPr>
        <w:t>— целое, причина —</w:t>
      </w:r>
      <w:r w:rsidR="00D301A7" w:rsidRPr="00BF0EDE">
        <w:rPr>
          <w:rFonts w:ascii="Times New Roman" w:hAnsi="Times New Roman" w:cs="Times New Roman"/>
          <w:sz w:val="24"/>
          <w:szCs w:val="24"/>
          <w:lang w:val="ru-RU"/>
        </w:rPr>
        <w:tab/>
        <w:t>следствие);</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формулировать выводы и подкреплять их доказател</w:t>
      </w:r>
      <w:r w:rsidR="00D301A7" w:rsidRPr="00BF0EDE">
        <w:rPr>
          <w:rFonts w:ascii="Times New Roman" w:hAnsi="Times New Roman" w:cs="Times New Roman"/>
          <w:sz w:val="24"/>
          <w:szCs w:val="24"/>
          <w:lang w:val="ru-RU"/>
        </w:rPr>
        <w:t xml:space="preserve">ьствами на основе результатов </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проведённого наблюдения (опыта, классифика</w:t>
      </w:r>
      <w:r w:rsidR="00D301A7" w:rsidRPr="00BF0EDE">
        <w:rPr>
          <w:rFonts w:ascii="Times New Roman" w:hAnsi="Times New Roman" w:cs="Times New Roman"/>
          <w:sz w:val="24"/>
          <w:szCs w:val="24"/>
          <w:lang w:val="ru-RU"/>
        </w:rPr>
        <w:t>ции, сравнения, исследования);</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прогнозировать возможное развитие  процессов,  событий и их последствия в анало</w:t>
      </w:r>
      <w:r w:rsidR="009603D6" w:rsidRPr="00BF0EDE">
        <w:rPr>
          <w:rFonts w:ascii="Times New Roman" w:hAnsi="Times New Roman" w:cs="Times New Roman"/>
          <w:sz w:val="24"/>
          <w:szCs w:val="24"/>
          <w:lang w:val="ru-RU"/>
        </w:rPr>
        <w:t xml:space="preserve">гичных </w:t>
      </w:r>
      <w:r w:rsidR="009603D6" w:rsidRPr="00BF0EDE">
        <w:rPr>
          <w:rFonts w:ascii="Times New Roman" w:hAnsi="Times New Roman" w:cs="Times New Roman"/>
          <w:sz w:val="24"/>
          <w:szCs w:val="24"/>
          <w:lang w:val="ru-RU"/>
        </w:rPr>
        <w:tab/>
        <w:t xml:space="preserve">или сходных ситуациях; </w:t>
      </w:r>
    </w:p>
    <w:p w:rsidR="00FD7354" w:rsidRPr="00BF0EDE" w:rsidRDefault="00944322" w:rsidP="00DC53AD">
      <w:pPr>
        <w:pStyle w:val="a9"/>
        <w:rPr>
          <w:rFonts w:ascii="Times New Roman" w:hAnsi="Times New Roman" w:cs="Times New Roman"/>
          <w:sz w:val="24"/>
          <w:szCs w:val="24"/>
          <w:lang w:val="ru-RU"/>
        </w:rPr>
      </w:pPr>
      <w:r w:rsidRPr="00BF0EDE">
        <w:rPr>
          <w:rFonts w:ascii="Times New Roman" w:hAnsi="Times New Roman" w:cs="Times New Roman"/>
          <w:b/>
          <w:i/>
          <w:sz w:val="24"/>
          <w:szCs w:val="24"/>
          <w:lang w:val="ru-RU"/>
        </w:rPr>
        <w:lastRenderedPageBreak/>
        <w:t>работа с информацией:</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xml:space="preserve">—  выбирать </w:t>
      </w:r>
      <w:r w:rsidR="00D301A7" w:rsidRPr="00BF0EDE">
        <w:rPr>
          <w:rFonts w:ascii="Times New Roman" w:hAnsi="Times New Roman" w:cs="Times New Roman"/>
          <w:sz w:val="24"/>
          <w:szCs w:val="24"/>
          <w:lang w:val="ru-RU"/>
        </w:rPr>
        <w:t>источник получения информации;</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согласно заданному алгоритму находить в пред</w:t>
      </w:r>
      <w:r w:rsidR="00D301A7" w:rsidRPr="00BF0EDE">
        <w:rPr>
          <w:rFonts w:ascii="Times New Roman" w:hAnsi="Times New Roman" w:cs="Times New Roman"/>
          <w:sz w:val="24"/>
          <w:szCs w:val="24"/>
          <w:lang w:val="ru-RU"/>
        </w:rPr>
        <w:t>ложенном источнике информацию, представленную в явном виде;</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распознавать достоверную и недостоверную информацию самостоятельно или на о</w:t>
      </w:r>
      <w:r w:rsidR="00D301A7" w:rsidRPr="00BF0EDE">
        <w:rPr>
          <w:rFonts w:ascii="Times New Roman" w:hAnsi="Times New Roman" w:cs="Times New Roman"/>
          <w:sz w:val="24"/>
          <w:szCs w:val="24"/>
          <w:lang w:val="ru-RU"/>
        </w:rPr>
        <w:t xml:space="preserve">сновании </w:t>
      </w:r>
      <w:r w:rsidRPr="00BF0EDE">
        <w:rPr>
          <w:rFonts w:ascii="Times New Roman" w:hAnsi="Times New Roman" w:cs="Times New Roman"/>
          <w:sz w:val="24"/>
          <w:szCs w:val="24"/>
          <w:lang w:val="ru-RU"/>
        </w:rPr>
        <w:t>предложенного</w:t>
      </w:r>
      <w:r w:rsidR="00D301A7" w:rsidRPr="00BF0EDE">
        <w:rPr>
          <w:rFonts w:ascii="Times New Roman" w:hAnsi="Times New Roman" w:cs="Times New Roman"/>
          <w:sz w:val="24"/>
          <w:szCs w:val="24"/>
          <w:lang w:val="ru-RU"/>
        </w:rPr>
        <w:t xml:space="preserve"> учителем способа её проверки;</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соблюдать с помощью взрослых (учителей, родителей (за</w:t>
      </w:r>
      <w:r w:rsidR="00D301A7" w:rsidRPr="00BF0EDE">
        <w:rPr>
          <w:rFonts w:ascii="Times New Roman" w:hAnsi="Times New Roman" w:cs="Times New Roman"/>
          <w:sz w:val="24"/>
          <w:szCs w:val="24"/>
          <w:lang w:val="ru-RU"/>
        </w:rPr>
        <w:t xml:space="preserve">конных представителей) правила </w:t>
      </w:r>
      <w:r w:rsidRPr="00BF0EDE">
        <w:rPr>
          <w:rFonts w:ascii="Times New Roman" w:hAnsi="Times New Roman" w:cs="Times New Roman"/>
          <w:sz w:val="24"/>
          <w:szCs w:val="24"/>
          <w:lang w:val="ru-RU"/>
        </w:rPr>
        <w:t>информационной безопасности при поис</w:t>
      </w:r>
      <w:r w:rsidR="00D301A7" w:rsidRPr="00BF0EDE">
        <w:rPr>
          <w:rFonts w:ascii="Times New Roman" w:hAnsi="Times New Roman" w:cs="Times New Roman"/>
          <w:sz w:val="24"/>
          <w:szCs w:val="24"/>
          <w:lang w:val="ru-RU"/>
        </w:rPr>
        <w:t>ке информации в сети Интернет;</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xml:space="preserve">—  анализировать и создавать текстовую, видео, графическую, звуковую информацию в </w:t>
      </w:r>
      <w:r w:rsidRPr="00BF0EDE">
        <w:rPr>
          <w:rFonts w:ascii="Times New Roman" w:hAnsi="Times New Roman" w:cs="Times New Roman"/>
          <w:sz w:val="24"/>
          <w:szCs w:val="24"/>
          <w:lang w:val="ru-RU"/>
        </w:rPr>
        <w:tab/>
        <w:t>с</w:t>
      </w:r>
      <w:r w:rsidR="00D301A7" w:rsidRPr="00BF0EDE">
        <w:rPr>
          <w:rFonts w:ascii="Times New Roman" w:hAnsi="Times New Roman" w:cs="Times New Roman"/>
          <w:sz w:val="24"/>
          <w:szCs w:val="24"/>
          <w:lang w:val="ru-RU"/>
        </w:rPr>
        <w:t>оответствии с учебной задачей;</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самостоятельно создавать схемы, таблицы для представления информации.</w:t>
      </w:r>
    </w:p>
    <w:p w:rsidR="00A5644A"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К концу обучения в начальной школе у обучающегося формируются коммуникативные универсальные учебные действия: </w:t>
      </w:r>
      <w:r w:rsidRPr="00BF0EDE">
        <w:rPr>
          <w:rFonts w:ascii="Times New Roman" w:hAnsi="Times New Roman" w:cs="Times New Roman"/>
          <w:sz w:val="24"/>
          <w:szCs w:val="24"/>
          <w:lang w:val="ru-RU"/>
        </w:rPr>
        <w:br/>
      </w:r>
      <w:r w:rsidRPr="00BF0EDE">
        <w:rPr>
          <w:rFonts w:ascii="Times New Roman" w:hAnsi="Times New Roman" w:cs="Times New Roman"/>
          <w:b/>
          <w:i/>
          <w:sz w:val="24"/>
          <w:szCs w:val="24"/>
          <w:lang w:val="ru-RU"/>
        </w:rPr>
        <w:t>общение</w:t>
      </w:r>
      <w:r w:rsidR="00D301A7" w:rsidRPr="00BF0EDE">
        <w:rPr>
          <w:rFonts w:ascii="Times New Roman" w:hAnsi="Times New Roman" w:cs="Times New Roman"/>
          <w:b/>
          <w:sz w:val="24"/>
          <w:szCs w:val="24"/>
          <w:lang w:val="ru-RU"/>
        </w:rPr>
        <w:t>:</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воспринимать и формулировать суждения, выражать эм</w:t>
      </w:r>
      <w:r w:rsidR="00D301A7" w:rsidRPr="00BF0EDE">
        <w:rPr>
          <w:rFonts w:ascii="Times New Roman" w:hAnsi="Times New Roman" w:cs="Times New Roman"/>
          <w:sz w:val="24"/>
          <w:szCs w:val="24"/>
          <w:lang w:val="ru-RU"/>
        </w:rPr>
        <w:t xml:space="preserve">оции в соответствии с целями и </w:t>
      </w:r>
      <w:r w:rsidRPr="00BF0EDE">
        <w:rPr>
          <w:rFonts w:ascii="Times New Roman" w:hAnsi="Times New Roman" w:cs="Times New Roman"/>
          <w:sz w:val="24"/>
          <w:szCs w:val="24"/>
          <w:lang w:val="ru-RU"/>
        </w:rPr>
        <w:t>услов</w:t>
      </w:r>
      <w:r w:rsidR="00D301A7" w:rsidRPr="00BF0EDE">
        <w:rPr>
          <w:rFonts w:ascii="Times New Roman" w:hAnsi="Times New Roman" w:cs="Times New Roman"/>
          <w:sz w:val="24"/>
          <w:szCs w:val="24"/>
          <w:lang w:val="ru-RU"/>
        </w:rPr>
        <w:t>иями общения в знакомой среде;</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проявлять уважительное отношение к собеседнику, соблю</w:t>
      </w:r>
      <w:r w:rsidR="00A5644A" w:rsidRPr="00BF0EDE">
        <w:rPr>
          <w:rFonts w:ascii="Times New Roman" w:hAnsi="Times New Roman" w:cs="Times New Roman"/>
          <w:sz w:val="24"/>
          <w:szCs w:val="24"/>
          <w:lang w:val="ru-RU"/>
        </w:rPr>
        <w:t xml:space="preserve">дать правила ведения диалога и </w:t>
      </w:r>
      <w:r w:rsidR="00D301A7" w:rsidRPr="00BF0EDE">
        <w:rPr>
          <w:rFonts w:ascii="Times New Roman" w:hAnsi="Times New Roman" w:cs="Times New Roman"/>
          <w:sz w:val="24"/>
          <w:szCs w:val="24"/>
          <w:lang w:val="ru-RU"/>
        </w:rPr>
        <w:t>дискуссии;</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признавать возможность суще</w:t>
      </w:r>
      <w:r w:rsidR="00D301A7" w:rsidRPr="00BF0EDE">
        <w:rPr>
          <w:rFonts w:ascii="Times New Roman" w:hAnsi="Times New Roman" w:cs="Times New Roman"/>
          <w:sz w:val="24"/>
          <w:szCs w:val="24"/>
          <w:lang w:val="ru-RU"/>
        </w:rPr>
        <w:t>ствования разных точек зрения;</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корректно и аргументиро</w:t>
      </w:r>
      <w:r w:rsidR="00D301A7" w:rsidRPr="00BF0EDE">
        <w:rPr>
          <w:rFonts w:ascii="Times New Roman" w:hAnsi="Times New Roman" w:cs="Times New Roman"/>
          <w:sz w:val="24"/>
          <w:szCs w:val="24"/>
          <w:lang w:val="ru-RU"/>
        </w:rPr>
        <w:t>ванно высказывать своё мнение;</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строить речевое высказывание в соотве</w:t>
      </w:r>
      <w:r w:rsidR="00D301A7" w:rsidRPr="00BF0EDE">
        <w:rPr>
          <w:rFonts w:ascii="Times New Roman" w:hAnsi="Times New Roman" w:cs="Times New Roman"/>
          <w:sz w:val="24"/>
          <w:szCs w:val="24"/>
          <w:lang w:val="ru-RU"/>
        </w:rPr>
        <w:t>тствии с поставленной задачей;</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создавать устные и письменные тексты (описание, рассуждение, повествование);</w:t>
      </w:r>
      <w:r w:rsidRPr="00BF0EDE">
        <w:rPr>
          <w:rFonts w:ascii="Times New Roman" w:hAnsi="Times New Roman" w:cs="Times New Roman"/>
          <w:sz w:val="24"/>
          <w:szCs w:val="24"/>
          <w:lang w:val="ru-RU"/>
        </w:rPr>
        <w:tab/>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готовить не</w:t>
      </w:r>
      <w:r w:rsidR="00D301A7" w:rsidRPr="00BF0EDE">
        <w:rPr>
          <w:rFonts w:ascii="Times New Roman" w:hAnsi="Times New Roman" w:cs="Times New Roman"/>
          <w:sz w:val="24"/>
          <w:szCs w:val="24"/>
          <w:lang w:val="ru-RU"/>
        </w:rPr>
        <w:t>большие публичные выступления;</w:t>
      </w:r>
      <w:r w:rsidR="00D301A7" w:rsidRPr="00BF0EDE">
        <w:rPr>
          <w:rFonts w:ascii="Times New Roman" w:hAnsi="Times New Roman" w:cs="Times New Roman"/>
          <w:sz w:val="24"/>
          <w:szCs w:val="24"/>
          <w:lang w:val="ru-RU"/>
        </w:rPr>
        <w:br/>
      </w:r>
      <w:r w:rsidRPr="00BF0EDE">
        <w:rPr>
          <w:rFonts w:ascii="Times New Roman" w:hAnsi="Times New Roman" w:cs="Times New Roman"/>
          <w:sz w:val="24"/>
          <w:szCs w:val="24"/>
          <w:lang w:val="ru-RU"/>
        </w:rPr>
        <w:t>—  подбирать иллюстративный материал (рисунки, фото, плакаты) к тексту выступления.</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ab/>
        <w:t>К концу обучения в начальной школе у обучающегося формируются регулятивные ун</w:t>
      </w:r>
      <w:r w:rsidR="009603D6" w:rsidRPr="00BF0EDE">
        <w:rPr>
          <w:rFonts w:ascii="Times New Roman" w:hAnsi="Times New Roman" w:cs="Times New Roman"/>
          <w:sz w:val="24"/>
          <w:szCs w:val="24"/>
          <w:lang w:val="ru-RU"/>
        </w:rPr>
        <w:t xml:space="preserve">иверсальные учебные действия: </w:t>
      </w:r>
      <w:r w:rsidR="009603D6" w:rsidRPr="00BF0EDE">
        <w:rPr>
          <w:rFonts w:ascii="Times New Roman" w:hAnsi="Times New Roman" w:cs="Times New Roman"/>
          <w:sz w:val="24"/>
          <w:szCs w:val="24"/>
          <w:lang w:val="ru-RU"/>
        </w:rPr>
        <w:br/>
      </w:r>
      <w:r w:rsidRPr="00BF0EDE">
        <w:rPr>
          <w:rFonts w:ascii="Times New Roman" w:hAnsi="Times New Roman" w:cs="Times New Roman"/>
          <w:b/>
          <w:i/>
          <w:sz w:val="24"/>
          <w:szCs w:val="24"/>
          <w:lang w:val="ru-RU"/>
        </w:rPr>
        <w:t>самоорганизация</w:t>
      </w:r>
      <w:r w:rsidRPr="00BF0EDE">
        <w:rPr>
          <w:rFonts w:ascii="Times New Roman" w:hAnsi="Times New Roman" w:cs="Times New Roman"/>
          <w:b/>
          <w:sz w:val="24"/>
          <w:szCs w:val="24"/>
          <w:lang w:val="ru-RU"/>
        </w:rPr>
        <w:t>:</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планировать действия по решению учебной задачи для получения результата;</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выстраивать последовательность выбранных действий;</w:t>
      </w:r>
    </w:p>
    <w:p w:rsidR="00FD7354" w:rsidRPr="00BF0EDE" w:rsidRDefault="00944322" w:rsidP="0098673B">
      <w:pPr>
        <w:pStyle w:val="a9"/>
        <w:rPr>
          <w:rFonts w:ascii="Times New Roman" w:hAnsi="Times New Roman" w:cs="Times New Roman"/>
          <w:b/>
          <w:sz w:val="24"/>
          <w:szCs w:val="24"/>
          <w:lang w:val="ru-RU"/>
        </w:rPr>
      </w:pPr>
      <w:r w:rsidRPr="00BF0EDE">
        <w:rPr>
          <w:rFonts w:ascii="Times New Roman" w:hAnsi="Times New Roman" w:cs="Times New Roman"/>
          <w:b/>
          <w:i/>
          <w:sz w:val="24"/>
          <w:szCs w:val="24"/>
          <w:lang w:val="ru-RU"/>
        </w:rPr>
        <w:t>самоконтроль</w:t>
      </w:r>
      <w:r w:rsidRPr="00BF0EDE">
        <w:rPr>
          <w:rFonts w:ascii="Times New Roman" w:hAnsi="Times New Roman" w:cs="Times New Roman"/>
          <w:b/>
          <w:sz w:val="24"/>
          <w:szCs w:val="24"/>
          <w:lang w:val="ru-RU"/>
        </w:rPr>
        <w:t>:</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устанавливать причины успеха/неудач учебной деятельности;</w:t>
      </w:r>
    </w:p>
    <w:p w:rsidR="00FD7354" w:rsidRPr="00BF0EDE" w:rsidRDefault="00944322" w:rsidP="0098673B">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корректировать свои учебные действия для преодоления ошибок.</w:t>
      </w:r>
    </w:p>
    <w:p w:rsidR="00FD7354" w:rsidRPr="00BF0EDE" w:rsidRDefault="00A5644A" w:rsidP="0098673B">
      <w:pPr>
        <w:pStyle w:val="a9"/>
        <w:rPr>
          <w:rFonts w:ascii="Times New Roman" w:hAnsi="Times New Roman" w:cs="Times New Roman"/>
          <w:b/>
          <w:i/>
          <w:sz w:val="24"/>
          <w:szCs w:val="24"/>
          <w:lang w:val="ru-RU"/>
        </w:rPr>
      </w:pPr>
      <w:r w:rsidRPr="00BF0EDE">
        <w:rPr>
          <w:rFonts w:ascii="Times New Roman" w:hAnsi="Times New Roman" w:cs="Times New Roman"/>
          <w:b/>
          <w:i/>
          <w:sz w:val="24"/>
          <w:szCs w:val="24"/>
          <w:lang w:val="ru-RU"/>
        </w:rPr>
        <w:t>с</w:t>
      </w:r>
      <w:r w:rsidR="00944322" w:rsidRPr="00BF0EDE">
        <w:rPr>
          <w:rFonts w:ascii="Times New Roman" w:hAnsi="Times New Roman" w:cs="Times New Roman"/>
          <w:b/>
          <w:i/>
          <w:sz w:val="24"/>
          <w:szCs w:val="24"/>
          <w:lang w:val="ru-RU"/>
        </w:rPr>
        <w:t>овместная деятельность:</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проявлять готовность руководить, выполнять поручения, подчиняться;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ответственно выполнять свою часть работы;</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оценивать свой вклад в общий результат;</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выполнять совместные проектные задания с опорой на предложенные образцы.</w:t>
      </w:r>
    </w:p>
    <w:p w:rsidR="00FD7354" w:rsidRPr="00BF0EDE" w:rsidRDefault="00944322" w:rsidP="00C26B9F">
      <w:pPr>
        <w:pStyle w:val="a9"/>
        <w:ind w:firstLine="720"/>
        <w:jc w:val="both"/>
        <w:rPr>
          <w:rFonts w:ascii="Times New Roman" w:hAnsi="Times New Roman" w:cs="Times New Roman"/>
          <w:b/>
          <w:sz w:val="24"/>
          <w:szCs w:val="24"/>
          <w:lang w:val="ru-RU"/>
        </w:rPr>
      </w:pPr>
      <w:r w:rsidRPr="00BF0EDE">
        <w:rPr>
          <w:rFonts w:ascii="Times New Roman" w:hAnsi="Times New Roman" w:cs="Times New Roman"/>
          <w:b/>
          <w:sz w:val="24"/>
          <w:szCs w:val="24"/>
          <w:lang w:val="ru-RU"/>
        </w:rPr>
        <w:t>ПРЕДМЕТНЫЕ РЕЗУЛЬТАТЫ</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D7354" w:rsidRPr="00BF0EDE" w:rsidRDefault="00944322" w:rsidP="00C26B9F">
      <w:pPr>
        <w:pStyle w:val="a9"/>
        <w:ind w:firstLine="720"/>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К концу обучения в первом классе обучающийся научится: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BF0EDE">
        <w:rPr>
          <w:rFonts w:ascii="Times New Roman" w:hAnsi="Times New Roman" w:cs="Times New Roman"/>
          <w:sz w:val="24"/>
          <w:szCs w:val="24"/>
          <w:lang w:val="ru-RU"/>
        </w:rPr>
        <w:br/>
        <w:t>художественных произведениях отражение нравственных ценностей, традиций, быта разных народов;</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lastRenderedPageBreak/>
        <w:t>—  различать прозаическую (нестихотворную) и стихотворную речь;</w:t>
      </w:r>
    </w:p>
    <w:p w:rsidR="00FD7354" w:rsidRPr="00BF0EDE" w:rsidRDefault="00DC53AD"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w:t>
      </w:r>
      <w:r w:rsidR="00944322" w:rsidRPr="00BF0EDE">
        <w:rPr>
          <w:rFonts w:ascii="Times New Roman" w:hAnsi="Times New Roman" w:cs="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понимать содержание прослушанного/прочитанного произведения: отвечать на вопросы по фактическому содержанию произведения;</w:t>
      </w:r>
    </w:p>
    <w:p w:rsidR="00FD7354" w:rsidRPr="00BF0EDE" w:rsidRDefault="00DC53AD"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w:t>
      </w:r>
      <w:r w:rsidR="00944322" w:rsidRPr="00BF0EDE">
        <w:rPr>
          <w:rFonts w:ascii="Times New Roman" w:hAnsi="Times New Roman" w:cs="Times New Roman"/>
          <w:sz w:val="24"/>
          <w:szCs w:val="24"/>
          <w:lang w:val="ru-RU"/>
        </w:rPr>
        <w:t xml:space="preserve">владеть элементарными умениями анализа текста прослушанного/прочитанного </w:t>
      </w:r>
      <w:r w:rsidR="00944322" w:rsidRPr="00BF0EDE">
        <w:rPr>
          <w:rFonts w:ascii="Times New Roman" w:hAnsi="Times New Roman" w:cs="Times New Roman"/>
          <w:sz w:val="24"/>
          <w:szCs w:val="24"/>
          <w:lang w:val="ru-RU"/>
        </w:rPr>
        <w:b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читать по ролям с соблюдением норм произношения, расстановки ударения;</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составлять высказывания по содержанию  произведения (не менее 3 предложений) по заданному алгоритму;</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сочинять небольшие  тексты  по  предложенному  началу и др. (не менее 3 предложений);</w:t>
      </w:r>
    </w:p>
    <w:p w:rsidR="00DC53AD" w:rsidRPr="00BF0EDE" w:rsidRDefault="00944322" w:rsidP="00DC53AD">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ориентироваться в книге/учебнике по обложке, оглавлению, иллюстрациям;</w:t>
      </w:r>
    </w:p>
    <w:p w:rsidR="00FD7354" w:rsidRPr="00BF0EDE" w:rsidRDefault="00DC53AD" w:rsidP="00DC53AD">
      <w:pPr>
        <w:pStyle w:val="a9"/>
        <w:tabs>
          <w:tab w:val="left" w:pos="284"/>
        </w:tabs>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 </w:t>
      </w:r>
      <w:r w:rsidR="00944322" w:rsidRPr="00BF0EDE">
        <w:rPr>
          <w:rFonts w:ascii="Times New Roman" w:hAnsi="Times New Roman" w:cs="Times New Roman"/>
          <w:sz w:val="24"/>
          <w:szCs w:val="24"/>
          <w:lang w:val="ru-RU"/>
        </w:rPr>
        <w:t xml:space="preserve">выбирать книги для самостоятельного чтения по совету взрослого и с учётом </w:t>
      </w:r>
      <w:r w:rsidR="00944322" w:rsidRPr="00BF0EDE">
        <w:rPr>
          <w:rFonts w:ascii="Times New Roman" w:hAnsi="Times New Roman" w:cs="Times New Roman"/>
          <w:sz w:val="24"/>
          <w:szCs w:val="24"/>
          <w:lang w:val="ru-RU"/>
        </w:rPr>
        <w:br/>
        <w:t>рекомендательного списка, рассказывать о прочитанной книге по предложенному алгоритму;</w:t>
      </w:r>
    </w:p>
    <w:p w:rsidR="00FD7354" w:rsidRPr="00BF0EDE" w:rsidRDefault="00944322" w:rsidP="00C26B9F">
      <w:pPr>
        <w:pStyle w:val="a9"/>
        <w:jc w:val="both"/>
        <w:rPr>
          <w:rFonts w:ascii="Times New Roman" w:hAnsi="Times New Roman" w:cs="Times New Roman"/>
          <w:sz w:val="24"/>
          <w:szCs w:val="24"/>
          <w:lang w:val="ru-RU"/>
        </w:rPr>
      </w:pPr>
      <w:r w:rsidRPr="00BF0EDE">
        <w:rPr>
          <w:rFonts w:ascii="Times New Roman" w:hAnsi="Times New Roman" w:cs="Times New Roman"/>
          <w:sz w:val="24"/>
          <w:szCs w:val="24"/>
          <w:lang w:val="ru-RU"/>
        </w:rPr>
        <w:t>—  обращаться к справочной литературе для получения дополнительной информации в соответствии с учебной задачей.</w:t>
      </w:r>
    </w:p>
    <w:p w:rsidR="00FD7354" w:rsidRPr="00BF0EDE" w:rsidRDefault="00FD7354">
      <w:pPr>
        <w:rPr>
          <w:rFonts w:ascii="Times New Roman" w:hAnsi="Times New Roman" w:cs="Times New Roman"/>
          <w:lang w:val="ru-RU"/>
        </w:rPr>
        <w:sectPr w:rsidR="00FD7354" w:rsidRPr="00BF0EDE" w:rsidSect="003D6AB7">
          <w:pgSz w:w="11900" w:h="16840"/>
          <w:pgMar w:top="328" w:right="560" w:bottom="567" w:left="567" w:header="720" w:footer="720" w:gutter="0"/>
          <w:cols w:space="720" w:equalWidth="0">
            <w:col w:w="10773" w:space="0"/>
          </w:cols>
          <w:docGrid w:linePitch="360"/>
        </w:sectPr>
      </w:pPr>
    </w:p>
    <w:p w:rsidR="00FD7354" w:rsidRPr="00BF0EDE" w:rsidRDefault="00FD7354">
      <w:pPr>
        <w:autoSpaceDE w:val="0"/>
        <w:autoSpaceDN w:val="0"/>
        <w:spacing w:after="64" w:line="220" w:lineRule="exact"/>
        <w:rPr>
          <w:rFonts w:ascii="Times New Roman" w:hAnsi="Times New Roman" w:cs="Times New Roman"/>
          <w:lang w:val="ru-RU"/>
        </w:rPr>
      </w:pPr>
    </w:p>
    <w:p w:rsidR="00C81C80" w:rsidRPr="005C02C1" w:rsidRDefault="00C81C80" w:rsidP="00C81C80">
      <w:pPr>
        <w:autoSpaceDE w:val="0"/>
        <w:autoSpaceDN w:val="0"/>
        <w:spacing w:after="258" w:line="233" w:lineRule="auto"/>
        <w:ind w:firstLine="720"/>
        <w:jc w:val="center"/>
        <w:rPr>
          <w:lang w:val="ru-RU"/>
        </w:rPr>
      </w:pPr>
      <w:r w:rsidRPr="00E13F25">
        <w:rPr>
          <w:rFonts w:ascii="Times New Roman" w:eastAsia="Times New Roman" w:hAnsi="Times New Roman"/>
          <w:b/>
          <w:color w:val="000000"/>
          <w:w w:val="101"/>
          <w:sz w:val="19"/>
          <w:lang w:val="ru-RU"/>
        </w:rPr>
        <w:t>ТЕМАТИЧЕСКОЕ ПЛАНИРОВАНИЕ</w:t>
      </w:r>
      <w:r>
        <w:rPr>
          <w:rFonts w:ascii="Times New Roman" w:eastAsia="Times New Roman" w:hAnsi="Times New Roman"/>
          <w:b/>
          <w:color w:val="000000"/>
          <w:w w:val="101"/>
          <w:sz w:val="19"/>
          <w:lang w:val="ru-RU"/>
        </w:rPr>
        <w:t xml:space="preserve"> С УЧЕТОМ РАБОЧЕЙ ПРОГРАММЫ ВОСПИТАНИЯ (ОПИСАНЫ В «ЛИЧНОСТНЫХ РЕЗУЛЬТАТАХ»)</w:t>
      </w:r>
    </w:p>
    <w:tbl>
      <w:tblPr>
        <w:tblW w:w="0" w:type="auto"/>
        <w:tblInd w:w="6" w:type="dxa"/>
        <w:tblLayout w:type="fixed"/>
        <w:tblLook w:val="04A0" w:firstRow="1" w:lastRow="0" w:firstColumn="1" w:lastColumn="0" w:noHBand="0" w:noVBand="1"/>
      </w:tblPr>
      <w:tblGrid>
        <w:gridCol w:w="468"/>
        <w:gridCol w:w="3642"/>
        <w:gridCol w:w="709"/>
        <w:gridCol w:w="850"/>
        <w:gridCol w:w="851"/>
        <w:gridCol w:w="1276"/>
        <w:gridCol w:w="4764"/>
        <w:gridCol w:w="1416"/>
        <w:gridCol w:w="1526"/>
      </w:tblGrid>
      <w:tr w:rsidR="00FD7354" w:rsidRPr="00BF0EDE" w:rsidTr="00021464">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right="144"/>
              <w:jc w:val="center"/>
              <w:rPr>
                <w:rFonts w:ascii="Times New Roman" w:hAnsi="Times New Roman" w:cs="Times New Roman"/>
                <w:sz w:val="16"/>
                <w:szCs w:val="16"/>
              </w:rPr>
            </w:pPr>
            <w:r w:rsidRPr="00BF0EDE">
              <w:rPr>
                <w:rFonts w:ascii="Times New Roman" w:eastAsia="Times New Roman" w:hAnsi="Times New Roman" w:cs="Times New Roman"/>
                <w:b/>
                <w:w w:val="97"/>
                <w:sz w:val="16"/>
                <w:szCs w:val="16"/>
              </w:rPr>
              <w:t>№</w:t>
            </w:r>
            <w:r w:rsidRPr="00BF0EDE">
              <w:rPr>
                <w:rFonts w:ascii="Times New Roman" w:hAnsi="Times New Roman" w:cs="Times New Roman"/>
                <w:sz w:val="16"/>
                <w:szCs w:val="16"/>
              </w:rPr>
              <w:br/>
            </w:r>
            <w:r w:rsidRPr="00BF0EDE">
              <w:rPr>
                <w:rFonts w:ascii="Times New Roman" w:eastAsia="Times New Roman" w:hAnsi="Times New Roman" w:cs="Times New Roman"/>
                <w:b/>
                <w:w w:val="97"/>
                <w:sz w:val="16"/>
                <w:szCs w:val="16"/>
              </w:rPr>
              <w:t>п/п</w:t>
            </w:r>
          </w:p>
        </w:tc>
        <w:tc>
          <w:tcPr>
            <w:tcW w:w="3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b/>
                <w:w w:val="97"/>
                <w:sz w:val="16"/>
                <w:szCs w:val="16"/>
                <w:lang w:val="ru-RU"/>
              </w:rPr>
              <w:t>Наименование разделов и тем программы</w:t>
            </w:r>
          </w:p>
        </w:tc>
        <w:tc>
          <w:tcPr>
            <w:tcW w:w="24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Количество часов</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 xml:space="preserve">Дата </w:t>
            </w:r>
            <w:r w:rsidRPr="00BF0EDE">
              <w:rPr>
                <w:rFonts w:ascii="Times New Roman" w:hAnsi="Times New Roman" w:cs="Times New Roman"/>
                <w:sz w:val="16"/>
                <w:szCs w:val="16"/>
              </w:rPr>
              <w:br/>
            </w:r>
            <w:r w:rsidRPr="00BF0EDE">
              <w:rPr>
                <w:rFonts w:ascii="Times New Roman" w:eastAsia="Times New Roman" w:hAnsi="Times New Roman" w:cs="Times New Roman"/>
                <w:b/>
                <w:w w:val="97"/>
                <w:sz w:val="16"/>
                <w:szCs w:val="16"/>
              </w:rPr>
              <w:t>изучения</w:t>
            </w:r>
          </w:p>
        </w:tc>
        <w:tc>
          <w:tcPr>
            <w:tcW w:w="47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Виды деятельности</w:t>
            </w:r>
          </w:p>
        </w:tc>
        <w:tc>
          <w:tcPr>
            <w:tcW w:w="14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ight="288"/>
              <w:rPr>
                <w:rFonts w:ascii="Times New Roman" w:hAnsi="Times New Roman" w:cs="Times New Roman"/>
                <w:sz w:val="16"/>
                <w:szCs w:val="16"/>
              </w:rPr>
            </w:pPr>
            <w:r w:rsidRPr="00BF0EDE">
              <w:rPr>
                <w:rFonts w:ascii="Times New Roman" w:eastAsia="Times New Roman" w:hAnsi="Times New Roman" w:cs="Times New Roman"/>
                <w:b/>
                <w:w w:val="97"/>
                <w:sz w:val="16"/>
                <w:szCs w:val="16"/>
              </w:rPr>
              <w:t>Виды, формы контроля</w:t>
            </w:r>
          </w:p>
        </w:tc>
        <w:tc>
          <w:tcPr>
            <w:tcW w:w="15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50" w:lineRule="auto"/>
              <w:ind w:left="72" w:right="144"/>
              <w:rPr>
                <w:rFonts w:ascii="Times New Roman" w:hAnsi="Times New Roman" w:cs="Times New Roman"/>
                <w:sz w:val="16"/>
                <w:szCs w:val="16"/>
              </w:rPr>
            </w:pPr>
            <w:r w:rsidRPr="00BF0EDE">
              <w:rPr>
                <w:rFonts w:ascii="Times New Roman" w:eastAsia="Times New Roman" w:hAnsi="Times New Roman" w:cs="Times New Roman"/>
                <w:b/>
                <w:w w:val="97"/>
                <w:sz w:val="16"/>
                <w:szCs w:val="16"/>
              </w:rPr>
              <w:t xml:space="preserve">Электронные </w:t>
            </w:r>
            <w:r w:rsidRPr="00BF0EDE">
              <w:rPr>
                <w:rFonts w:ascii="Times New Roman" w:hAnsi="Times New Roman" w:cs="Times New Roman"/>
                <w:sz w:val="16"/>
                <w:szCs w:val="16"/>
              </w:rPr>
              <w:br/>
            </w:r>
            <w:r w:rsidRPr="00BF0EDE">
              <w:rPr>
                <w:rFonts w:ascii="Times New Roman" w:eastAsia="Times New Roman" w:hAnsi="Times New Roman" w:cs="Times New Roman"/>
                <w:b/>
                <w:w w:val="97"/>
                <w:sz w:val="16"/>
                <w:szCs w:val="16"/>
              </w:rPr>
              <w:t xml:space="preserve">(цифровые) </w:t>
            </w:r>
            <w:r w:rsidRPr="00BF0EDE">
              <w:rPr>
                <w:rFonts w:ascii="Times New Roman" w:hAnsi="Times New Roman" w:cs="Times New Roman"/>
                <w:sz w:val="16"/>
                <w:szCs w:val="16"/>
              </w:rPr>
              <w:br/>
            </w:r>
            <w:r w:rsidRPr="00BF0EDE">
              <w:rPr>
                <w:rFonts w:ascii="Times New Roman" w:eastAsia="Times New Roman" w:hAnsi="Times New Roman" w:cs="Times New Roman"/>
                <w:b/>
                <w:w w:val="97"/>
                <w:sz w:val="16"/>
                <w:szCs w:val="16"/>
              </w:rPr>
              <w:t>образовательные ресурсы</w:t>
            </w:r>
          </w:p>
        </w:tc>
      </w:tr>
      <w:tr w:rsidR="00FD7354" w:rsidRPr="00BF0EDE" w:rsidTr="00021464">
        <w:trPr>
          <w:trHeight w:hRule="exact" w:val="690"/>
        </w:trPr>
        <w:tc>
          <w:tcPr>
            <w:tcW w:w="468"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c>
          <w:tcPr>
            <w:tcW w:w="3642"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b/>
                <w:w w:val="97"/>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контрольные работы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практические работы</w:t>
            </w:r>
          </w:p>
        </w:tc>
        <w:tc>
          <w:tcPr>
            <w:tcW w:w="1276"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c>
          <w:tcPr>
            <w:tcW w:w="4764"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c>
          <w:tcPr>
            <w:tcW w:w="1416"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c>
          <w:tcPr>
            <w:tcW w:w="1526"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16"/>
                <w:szCs w:val="16"/>
              </w:rPr>
            </w:pPr>
          </w:p>
        </w:tc>
      </w:tr>
      <w:tr w:rsidR="00FD7354" w:rsidRPr="00BF0EDE">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ОБУЧЕНИЕ ГРАМОТЕ</w:t>
            </w:r>
          </w:p>
        </w:tc>
      </w:tr>
      <w:tr w:rsidR="00FD7354" w:rsidRPr="00BF0EDE">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 xml:space="preserve">Раздел 1. </w:t>
            </w:r>
            <w:r w:rsidRPr="00BF0EDE">
              <w:rPr>
                <w:rFonts w:ascii="Times New Roman" w:eastAsia="Times New Roman" w:hAnsi="Times New Roman" w:cs="Times New Roman"/>
                <w:b/>
                <w:w w:val="97"/>
                <w:sz w:val="16"/>
                <w:szCs w:val="16"/>
              </w:rPr>
              <w:t>Развитие речи</w:t>
            </w:r>
          </w:p>
        </w:tc>
      </w:tr>
      <w:tr w:rsidR="001B344D" w:rsidRPr="00BF0EDE" w:rsidTr="00021464">
        <w:trPr>
          <w:trHeight w:hRule="exact" w:val="15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1.1.</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45"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Понимание текста при его прослушивании и при самостоятельном чтении вслух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034229" w:rsidP="0003422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02.09.22</w:t>
            </w:r>
          </w:p>
          <w:p w:rsidR="00034229" w:rsidRPr="00BF0EDE" w:rsidRDefault="00034229" w:rsidP="0003422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05.09.22</w:t>
            </w:r>
          </w:p>
          <w:p w:rsidR="00034229" w:rsidRPr="00BF0EDE" w:rsidRDefault="00034229" w:rsidP="0003422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07.09.22</w:t>
            </w:r>
          </w:p>
          <w:p w:rsidR="00034229" w:rsidRPr="00BF0EDE" w:rsidRDefault="00034229" w:rsidP="0003422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08.09.22</w:t>
            </w:r>
          </w:p>
          <w:p w:rsidR="00034229" w:rsidRPr="00BF0EDE" w:rsidRDefault="00034229" w:rsidP="00034229">
            <w:pPr>
              <w:pStyle w:val="a9"/>
              <w:jc w:val="center"/>
              <w:rPr>
                <w:rFonts w:ascii="Times New Roman" w:hAnsi="Times New Roman" w:cs="Times New Roman"/>
                <w:lang w:val="ru-RU"/>
              </w:rPr>
            </w:pPr>
            <w:r w:rsidRPr="00BF0EDE">
              <w:rPr>
                <w:rFonts w:ascii="Times New Roman" w:hAnsi="Times New Roman" w:cs="Times New Roman"/>
                <w:sz w:val="16"/>
                <w:szCs w:val="16"/>
                <w:lang w:val="ru-RU"/>
              </w:rPr>
              <w:t>09.09.22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rsidP="005C4763">
            <w:pPr>
              <w:autoSpaceDE w:val="0"/>
              <w:autoSpaceDN w:val="0"/>
              <w:spacing w:before="76" w:after="0" w:line="254" w:lineRule="auto"/>
              <w:ind w:left="72" w:right="576"/>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Работа с серией сю</w:t>
            </w:r>
            <w:r w:rsidR="009D37F1">
              <w:rPr>
                <w:rFonts w:ascii="Times New Roman" w:eastAsia="Times New Roman" w:hAnsi="Times New Roman" w:cs="Times New Roman"/>
                <w:w w:val="97"/>
                <w:sz w:val="16"/>
                <w:szCs w:val="16"/>
                <w:lang w:val="ru-RU"/>
              </w:rPr>
              <w:t xml:space="preserve">жетных картинок; выстроенных в правильной </w:t>
            </w:r>
            <w:r w:rsidRPr="00BF0EDE">
              <w:rPr>
                <w:rFonts w:ascii="Times New Roman" w:eastAsia="Times New Roman" w:hAnsi="Times New Roman" w:cs="Times New Roman"/>
                <w:w w:val="97"/>
                <w:sz w:val="16"/>
                <w:szCs w:val="16"/>
                <w:lang w:val="ru-RU"/>
              </w:rPr>
              <w:t>последова</w:t>
            </w:r>
            <w:r w:rsidR="009D37F1">
              <w:rPr>
                <w:rFonts w:ascii="Times New Roman" w:eastAsia="Times New Roman" w:hAnsi="Times New Roman" w:cs="Times New Roman"/>
                <w:w w:val="97"/>
                <w:sz w:val="16"/>
                <w:szCs w:val="16"/>
                <w:lang w:val="ru-RU"/>
              </w:rPr>
              <w:t xml:space="preserve">тельности: анализ изображённых </w:t>
            </w:r>
            <w:r w:rsidRPr="00BF0EDE">
              <w:rPr>
                <w:rFonts w:ascii="Times New Roman" w:eastAsia="Times New Roman" w:hAnsi="Times New Roman" w:cs="Times New Roman"/>
                <w:w w:val="97"/>
                <w:sz w:val="16"/>
                <w:szCs w:val="16"/>
                <w:lang w:val="ru-RU"/>
              </w:rPr>
              <w:t xml:space="preserve">событий;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обсуждение сюжета; </w:t>
            </w:r>
            <w:r w:rsidRPr="00BF0EDE">
              <w:rPr>
                <w:rFonts w:ascii="Times New Roman" w:hAnsi="Times New Roman" w:cs="Times New Roman"/>
                <w:sz w:val="16"/>
                <w:szCs w:val="16"/>
                <w:lang w:val="ru-RU"/>
              </w:rPr>
              <w:br/>
            </w:r>
            <w:r w:rsidR="009D37F1">
              <w:rPr>
                <w:rFonts w:ascii="Times New Roman" w:eastAsia="Times New Roman" w:hAnsi="Times New Roman" w:cs="Times New Roman"/>
                <w:w w:val="97"/>
                <w:sz w:val="16"/>
                <w:szCs w:val="16"/>
                <w:lang w:val="ru-RU"/>
              </w:rPr>
              <w:t xml:space="preserve">составление устного </w:t>
            </w:r>
            <w:r w:rsidR="00BF1E87" w:rsidRPr="00BF0EDE">
              <w:rPr>
                <w:rFonts w:ascii="Times New Roman" w:eastAsia="Times New Roman" w:hAnsi="Times New Roman" w:cs="Times New Roman"/>
                <w:w w:val="97"/>
                <w:sz w:val="16"/>
                <w:szCs w:val="16"/>
                <w:lang w:val="ru-RU"/>
              </w:rPr>
              <w:t>рассказа с опорой на картинки;</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8C322F">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http://www.jokeclub.ru/</w:t>
            </w:r>
          </w:p>
        </w:tc>
      </w:tr>
      <w:tr w:rsidR="00FD7354" w:rsidRPr="00BF0EDE" w:rsidTr="005C4763">
        <w:trPr>
          <w:trHeight w:hRule="exact" w:val="348"/>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1068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FD7354">
            <w:pPr>
              <w:rPr>
                <w:rFonts w:ascii="Times New Roman" w:hAnsi="Times New Roman" w:cs="Times New Roman"/>
                <w:sz w:val="16"/>
                <w:szCs w:val="16"/>
              </w:rPr>
            </w:pPr>
          </w:p>
        </w:tc>
      </w:tr>
      <w:tr w:rsidR="00FD7354" w:rsidRPr="00BF0ED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 xml:space="preserve">Раздел 2. </w:t>
            </w:r>
            <w:r w:rsidRPr="00BF0EDE">
              <w:rPr>
                <w:rFonts w:ascii="Times New Roman" w:eastAsia="Times New Roman" w:hAnsi="Times New Roman" w:cs="Times New Roman"/>
                <w:b/>
                <w:w w:val="97"/>
                <w:sz w:val="16"/>
                <w:szCs w:val="16"/>
              </w:rPr>
              <w:t>Слово и предложение</w:t>
            </w:r>
          </w:p>
        </w:tc>
      </w:tr>
      <w:tr w:rsidR="00FD7354" w:rsidRPr="00BF0EDE" w:rsidTr="005C4763">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2.1.</w:t>
            </w:r>
          </w:p>
        </w:tc>
        <w:tc>
          <w:tcPr>
            <w:tcW w:w="3642"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ight="288"/>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Различение слова и предложения. Работа с предложением: выделение слов, изменение их порядка, распространение предложения.</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0.5</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6A60A9" w:rsidRPr="00BF0EDE" w:rsidRDefault="006A60A9" w:rsidP="006A60A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12.09.22</w:t>
            </w:r>
          </w:p>
        </w:tc>
        <w:tc>
          <w:tcPr>
            <w:tcW w:w="4764"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944322">
            <w:pPr>
              <w:autoSpaceDE w:val="0"/>
              <w:autoSpaceDN w:val="0"/>
              <w:spacing w:before="78" w:after="0" w:line="247"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«Придумай предложение по;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модели»;</w:t>
            </w:r>
          </w:p>
        </w:tc>
        <w:tc>
          <w:tcPr>
            <w:tcW w:w="1416"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CC5E30">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5" w:space="0" w:color="000000"/>
              <w:right w:val="single" w:sz="4" w:space="0" w:color="000000"/>
            </w:tcBorders>
            <w:tcMar>
              <w:left w:w="0" w:type="dxa"/>
              <w:right w:w="0" w:type="dxa"/>
            </w:tcMar>
          </w:tcPr>
          <w:p w:rsidR="00FD7354" w:rsidRPr="00BF0EDE" w:rsidRDefault="00CC5E30" w:rsidP="00CC5E30">
            <w:pPr>
              <w:ind w:left="57"/>
              <w:rPr>
                <w:rFonts w:ascii="Times New Roman" w:hAnsi="Times New Roman" w:cs="Times New Roman"/>
                <w:sz w:val="16"/>
                <w:szCs w:val="16"/>
              </w:rPr>
            </w:pPr>
            <w:r w:rsidRPr="00BF0EDE">
              <w:rPr>
                <w:rFonts w:ascii="Times New Roman" w:eastAsia="Times New Roman" w:hAnsi="Times New Roman" w:cs="Times New Roman"/>
                <w:w w:val="97"/>
                <w:sz w:val="16"/>
                <w:szCs w:val="16"/>
              </w:rPr>
              <w:t>http://eor.edu.ru/</w:t>
            </w:r>
          </w:p>
        </w:tc>
      </w:tr>
      <w:tr w:rsidR="00FD7354" w:rsidRPr="006A52D7" w:rsidTr="005C4763">
        <w:trPr>
          <w:trHeight w:hRule="exact" w:val="8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2.2.</w:t>
            </w:r>
          </w:p>
        </w:tc>
        <w:tc>
          <w:tcPr>
            <w:tcW w:w="3642"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45"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Различение слова и обозначаемого им предмета. Восприятие слова как объекта изучения, материала для анализа. </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0.5</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6A60A9" w:rsidP="006A60A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14.09.22</w:t>
            </w:r>
          </w:p>
        </w:tc>
        <w:tc>
          <w:tcPr>
            <w:tcW w:w="4764"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4" w:after="0" w:line="252"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Игра «Живые слова» (дети играют роль слов в; предложении;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идёт перестановка слов в предложении;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прочтение получившегося);</w:t>
            </w:r>
          </w:p>
        </w:tc>
        <w:tc>
          <w:tcPr>
            <w:tcW w:w="1416"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autoSpaceDE w:val="0"/>
              <w:autoSpaceDN w:val="0"/>
              <w:spacing w:before="74"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rsidP="00CC5E30">
            <w:pPr>
              <w:ind w:left="57"/>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kostyor</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archives</w:t>
            </w:r>
            <w:r w:rsidRPr="00BF0EDE">
              <w:rPr>
                <w:rFonts w:ascii="Times New Roman" w:eastAsia="Times New Roman" w:hAnsi="Times New Roman" w:cs="Times New Roman"/>
                <w:w w:val="97"/>
                <w:sz w:val="16"/>
                <w:szCs w:val="16"/>
                <w:lang w:val="ru-RU"/>
              </w:rPr>
              <w:t xml:space="preserve"> </w:t>
            </w: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murzilka</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km</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p>
        </w:tc>
      </w:tr>
      <w:tr w:rsidR="00FD7354" w:rsidRPr="00BF0EDE" w:rsidTr="005C476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2.3.</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50" w:lineRule="auto"/>
              <w:ind w:left="72" w:right="720"/>
              <w:rPr>
                <w:rFonts w:ascii="Times New Roman" w:hAnsi="Times New Roman" w:cs="Times New Roman"/>
                <w:sz w:val="16"/>
                <w:szCs w:val="16"/>
              </w:rPr>
            </w:pPr>
            <w:r w:rsidRPr="00BF0EDE">
              <w:rPr>
                <w:rFonts w:ascii="Times New Roman" w:eastAsia="Times New Roman" w:hAnsi="Times New Roman" w:cs="Times New Roman"/>
                <w:w w:val="97"/>
                <w:sz w:val="16"/>
                <w:szCs w:val="16"/>
                <w:lang w:val="ru-RU"/>
              </w:rPr>
              <w:t xml:space="preserve">Наблюдение над значением слова. Активизация и расширение словарного запаса. </w:t>
            </w:r>
            <w:r w:rsidRPr="00BF0EDE">
              <w:rPr>
                <w:rFonts w:ascii="Times New Roman" w:eastAsia="Times New Roman" w:hAnsi="Times New Roman" w:cs="Times New Roman"/>
                <w:w w:val="97"/>
                <w:sz w:val="16"/>
                <w:szCs w:val="16"/>
              </w:rPr>
              <w:t xml:space="preserve">Включение слов </w:t>
            </w:r>
            <w:r w:rsidRPr="00BF0EDE">
              <w:rPr>
                <w:rFonts w:ascii="Times New Roman" w:hAnsi="Times New Roman" w:cs="Times New Roman"/>
                <w:sz w:val="16"/>
                <w:szCs w:val="16"/>
              </w:rPr>
              <w:br/>
            </w:r>
            <w:r w:rsidRPr="00BF0EDE">
              <w:rPr>
                <w:rFonts w:ascii="Times New Roman" w:eastAsia="Times New Roman" w:hAnsi="Times New Roman" w:cs="Times New Roman"/>
                <w:w w:val="97"/>
                <w:sz w:val="16"/>
                <w:szCs w:val="16"/>
              </w:rPr>
              <w:t>в предложение.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6A60A9" w:rsidP="006A60A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15.09.22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«Снежный ком»: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распространение;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предложений с</w:t>
            </w:r>
            <w:r w:rsidR="00BF1E87" w:rsidRPr="00BF0EDE">
              <w:rPr>
                <w:rFonts w:ascii="Times New Roman" w:eastAsia="Times New Roman" w:hAnsi="Times New Roman" w:cs="Times New Roman"/>
                <w:w w:val="97"/>
                <w:sz w:val="16"/>
                <w:szCs w:val="16"/>
                <w:lang w:val="ru-RU"/>
              </w:rPr>
              <w:t xml:space="preserve"> добавлением слова по цепочке;</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rsidP="00CC5E30">
            <w:pPr>
              <w:ind w:left="57"/>
              <w:rPr>
                <w:rFonts w:ascii="Times New Roman" w:hAnsi="Times New Roman" w:cs="Times New Roman"/>
                <w:sz w:val="16"/>
                <w:szCs w:val="16"/>
              </w:rPr>
            </w:pPr>
            <w:r w:rsidRPr="00BF0EDE">
              <w:rPr>
                <w:rFonts w:ascii="Times New Roman" w:hAnsi="Times New Roman" w:cs="Times New Roman"/>
                <w:w w:val="97"/>
                <w:sz w:val="16"/>
                <w:szCs w:val="16"/>
              </w:rPr>
              <w:t>http://barsuk.lenin.ru</w:t>
            </w:r>
          </w:p>
        </w:tc>
      </w:tr>
      <w:tr w:rsidR="00FD7354" w:rsidRPr="006A52D7" w:rsidTr="005C4763">
        <w:trPr>
          <w:trHeight w:hRule="exact" w:val="5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2.4.</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Осознание единства звукового состава слова и его значения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eastAsia="Times New Roman" w:hAnsi="Times New Roman" w:cs="Times New Roman"/>
                <w:w w:val="97"/>
                <w:sz w:val="16"/>
                <w:szCs w:val="16"/>
                <w:lang w:val="ru-RU"/>
              </w:rPr>
            </w:pPr>
            <w:r w:rsidRPr="00BF0EDE">
              <w:rPr>
                <w:rFonts w:ascii="Times New Roman" w:eastAsia="Times New Roman" w:hAnsi="Times New Roman" w:cs="Times New Roman"/>
                <w:w w:val="97"/>
                <w:sz w:val="16"/>
                <w:szCs w:val="16"/>
              </w:rPr>
              <w:t>0</w:t>
            </w: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A643C3">
            <w:pPr>
              <w:autoSpaceDE w:val="0"/>
              <w:autoSpaceDN w:val="0"/>
              <w:spacing w:before="78" w:after="0" w:line="230" w:lineRule="auto"/>
              <w:ind w:left="72"/>
              <w:rPr>
                <w:rFonts w:ascii="Times New Roman" w:eastAsia="Times New Roman" w:hAnsi="Times New Roman" w:cs="Times New Roman"/>
                <w:w w:val="97"/>
                <w:sz w:val="16"/>
                <w:szCs w:val="16"/>
                <w:lang w:val="ru-RU"/>
              </w:rPr>
            </w:pPr>
          </w:p>
          <w:p w:rsidR="00A643C3" w:rsidRPr="00BF0EDE" w:rsidRDefault="008C322F">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6A60A9" w:rsidP="006A60A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16.09.22</w:t>
            </w:r>
          </w:p>
          <w:p w:rsidR="006A60A9" w:rsidRPr="00BF0EDE" w:rsidRDefault="006A60A9" w:rsidP="006A60A9">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19.09.22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7"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Совместная работа: придумывание предложения с; </w:t>
            </w:r>
            <w:r w:rsidRPr="00BF0EDE">
              <w:rPr>
                <w:rFonts w:ascii="Times New Roman" w:hAnsi="Times New Roman" w:cs="Times New Roman"/>
                <w:sz w:val="16"/>
                <w:szCs w:val="16"/>
                <w:lang w:val="ru-RU"/>
              </w:rPr>
              <w:br/>
            </w:r>
            <w:r w:rsidR="00BF1E87" w:rsidRPr="00BF0EDE">
              <w:rPr>
                <w:rFonts w:ascii="Times New Roman" w:eastAsia="Times New Roman" w:hAnsi="Times New Roman" w:cs="Times New Roman"/>
                <w:w w:val="97"/>
                <w:sz w:val="16"/>
                <w:szCs w:val="16"/>
                <w:lang w:val="ru-RU"/>
              </w:rPr>
              <w:t>заданным словом;</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rsidP="00CC5E30">
            <w:pPr>
              <w:ind w:left="57"/>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p>
        </w:tc>
      </w:tr>
      <w:tr w:rsidR="00FD7354" w:rsidRPr="00BF0EDE" w:rsidTr="005C4763">
        <w:trPr>
          <w:trHeight w:hRule="exact" w:val="348"/>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1068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FD7354">
            <w:pPr>
              <w:rPr>
                <w:rFonts w:ascii="Times New Roman" w:hAnsi="Times New Roman" w:cs="Times New Roman"/>
                <w:sz w:val="16"/>
                <w:szCs w:val="16"/>
              </w:rPr>
            </w:pPr>
          </w:p>
        </w:tc>
      </w:tr>
      <w:tr w:rsidR="00FD7354" w:rsidRPr="00BF0ED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 xml:space="preserve">Раздел 3. </w:t>
            </w:r>
            <w:r w:rsidRPr="00BF0EDE">
              <w:rPr>
                <w:rFonts w:ascii="Times New Roman" w:eastAsia="Times New Roman" w:hAnsi="Times New Roman" w:cs="Times New Roman"/>
                <w:b/>
                <w:w w:val="97"/>
                <w:sz w:val="16"/>
                <w:szCs w:val="16"/>
              </w:rPr>
              <w:t>Чтение. Графика.</w:t>
            </w:r>
          </w:p>
        </w:tc>
      </w:tr>
      <w:tr w:rsidR="00FD7354" w:rsidRPr="006A52D7" w:rsidTr="005C4763">
        <w:trPr>
          <w:trHeight w:hRule="exact" w:val="10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ight="720"/>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Формирование навыка слогового чтения (ориентация на букву, обозначающую гласный звук).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21.09.22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22.09.22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23.09.22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26.0922</w:t>
            </w:r>
          </w:p>
          <w:p w:rsidR="00830069" w:rsidRPr="00BF0EDE" w:rsidRDefault="00830069" w:rsidP="003F2350">
            <w:pPr>
              <w:pStyle w:val="a9"/>
              <w:jc w:val="center"/>
              <w:rPr>
                <w:rFonts w:ascii="Times New Roman" w:hAnsi="Times New Roman" w:cs="Times New Roman"/>
                <w:lang w:val="ru-RU"/>
              </w:rPr>
            </w:pPr>
            <w:r w:rsidRPr="00BF0EDE">
              <w:rPr>
                <w:rFonts w:ascii="Times New Roman" w:hAnsi="Times New Roman" w:cs="Times New Roman"/>
                <w:sz w:val="16"/>
                <w:szCs w:val="16"/>
                <w:lang w:val="ru-RU"/>
              </w:rPr>
              <w:t>28.09.22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50"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Работа с пособием «Окошечки»: отработка умения читать;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слоги с изменением буквы гласного;</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Самооценка с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использованием«Оценочного </w:t>
            </w:r>
            <w:r w:rsidRPr="00BF0EDE">
              <w:rPr>
                <w:rFonts w:ascii="Times New Roman" w:hAnsi="Times New Roman" w:cs="Times New Roman"/>
                <w:sz w:val="16"/>
                <w:szCs w:val="16"/>
                <w:lang w:val="ru-RU"/>
              </w:rPr>
              <w:br/>
            </w:r>
            <w:r w:rsidR="00CC5E30" w:rsidRPr="00BF0EDE">
              <w:rPr>
                <w:rFonts w:ascii="Times New Roman" w:eastAsia="Times New Roman" w:hAnsi="Times New Roman" w:cs="Times New Roman"/>
                <w:w w:val="97"/>
                <w:sz w:val="16"/>
                <w:szCs w:val="16"/>
                <w:lang w:val="ru-RU"/>
              </w:rPr>
              <w:t>листа»</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rPr>
                <w:rFonts w:ascii="Times New Roman" w:hAnsi="Times New Roman" w:cs="Times New Roman"/>
                <w:sz w:val="16"/>
                <w:szCs w:val="16"/>
                <w:lang w:val="ru-RU"/>
              </w:rPr>
            </w:pPr>
            <w:r w:rsidRPr="00BF0EDE">
              <w:rPr>
                <w:rFonts w:ascii="Times New Roman" w:hAnsi="Times New Roman" w:cs="Times New Roman"/>
                <w:w w:val="97"/>
                <w:sz w:val="16"/>
                <w:szCs w:val="16"/>
              </w:rPr>
              <w:t>https</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www</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uchportal</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ru</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load</w:t>
            </w:r>
            <w:r w:rsidRPr="00BF0EDE">
              <w:rPr>
                <w:rFonts w:ascii="Times New Roman" w:hAnsi="Times New Roman" w:cs="Times New Roman"/>
                <w:w w:val="97"/>
                <w:sz w:val="16"/>
                <w:szCs w:val="16"/>
                <w:lang w:val="ru-RU"/>
              </w:rPr>
              <w:t xml:space="preserve">/47 </w:t>
            </w:r>
            <w:r w:rsidRPr="00BF0EDE">
              <w:rPr>
                <w:rFonts w:ascii="Times New Roman" w:hAnsi="Times New Roman" w:cs="Times New Roman"/>
                <w:w w:val="97"/>
                <w:sz w:val="16"/>
                <w:szCs w:val="16"/>
              </w:rPr>
              <w:t>http</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internet</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chgk</w:t>
            </w:r>
            <w:r w:rsidRPr="00BF0EDE">
              <w:rPr>
                <w:rFonts w:ascii="Times New Roman" w:hAnsi="Times New Roman" w:cs="Times New Roman"/>
                <w:w w:val="97"/>
                <w:sz w:val="16"/>
                <w:szCs w:val="16"/>
                <w:lang w:val="ru-RU"/>
              </w:rPr>
              <w:t>.</w:t>
            </w:r>
            <w:r w:rsidRPr="00BF0EDE">
              <w:rPr>
                <w:rFonts w:ascii="Times New Roman" w:hAnsi="Times New Roman" w:cs="Times New Roman"/>
                <w:w w:val="97"/>
                <w:sz w:val="16"/>
                <w:szCs w:val="16"/>
              </w:rPr>
              <w:t>info</w:t>
            </w:r>
          </w:p>
        </w:tc>
      </w:tr>
      <w:tr w:rsidR="00FD7354" w:rsidRPr="00BF0EDE" w:rsidTr="005C4763">
        <w:trPr>
          <w:trHeight w:hRule="exact" w:val="9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3.2.</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45"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Плавное слоговое чтение и чтение целыми словами со скоростью, соответствующей индивидуальному темпу.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29.09.22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30.09.22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03.10.22</w:t>
            </w:r>
          </w:p>
          <w:p w:rsidR="00830069" w:rsidRPr="00BF0EDE" w:rsidRDefault="0083006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05.10.22</w:t>
            </w:r>
          </w:p>
          <w:p w:rsidR="00830069" w:rsidRPr="00BF0EDE" w:rsidRDefault="00830069" w:rsidP="003F2350">
            <w:pPr>
              <w:pStyle w:val="a9"/>
              <w:jc w:val="center"/>
              <w:rPr>
                <w:rFonts w:ascii="Times New Roman" w:hAnsi="Times New Roman" w:cs="Times New Roman"/>
              </w:rPr>
            </w:pPr>
            <w:r w:rsidRPr="00BF0EDE">
              <w:rPr>
                <w:rFonts w:ascii="Times New Roman" w:hAnsi="Times New Roman" w:cs="Times New Roman"/>
                <w:sz w:val="16"/>
                <w:szCs w:val="16"/>
                <w:lang w:val="ru-RU"/>
              </w:rPr>
              <w:t>06.10.22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6" w:after="0" w:line="250"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Работа с пособием «Окошечки»: отработка умения читать;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слоги с изменением буквы гласного;</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CC5E30">
            <w:pPr>
              <w:rPr>
                <w:rFonts w:ascii="Times New Roman" w:hAnsi="Times New Roman" w:cs="Times New Roman"/>
                <w:sz w:val="16"/>
                <w:szCs w:val="16"/>
              </w:rPr>
            </w:pPr>
            <w:r w:rsidRPr="00BF0EDE">
              <w:rPr>
                <w:rFonts w:ascii="Times New Roman" w:hAnsi="Times New Roman" w:cs="Times New Roman"/>
                <w:w w:val="97"/>
                <w:sz w:val="16"/>
                <w:szCs w:val="16"/>
              </w:rPr>
              <w:t>http://internet.chgk.info</w:t>
            </w:r>
          </w:p>
        </w:tc>
      </w:tr>
    </w:tbl>
    <w:p w:rsidR="00FD7354" w:rsidRPr="00BF0EDE" w:rsidRDefault="00FD7354">
      <w:pPr>
        <w:autoSpaceDE w:val="0"/>
        <w:autoSpaceDN w:val="0"/>
        <w:spacing w:after="0" w:line="14" w:lineRule="exact"/>
        <w:rPr>
          <w:rFonts w:ascii="Times New Roman" w:hAnsi="Times New Roman" w:cs="Times New Roman"/>
          <w:sz w:val="16"/>
          <w:szCs w:val="16"/>
        </w:rPr>
      </w:pPr>
    </w:p>
    <w:p w:rsidR="00FD7354" w:rsidRPr="00BF0EDE" w:rsidRDefault="00FD7354">
      <w:pPr>
        <w:rPr>
          <w:rFonts w:ascii="Times New Roman" w:hAnsi="Times New Roman" w:cs="Times New Roman"/>
          <w:sz w:val="16"/>
          <w:szCs w:val="16"/>
        </w:rPr>
        <w:sectPr w:rsidR="00FD7354" w:rsidRPr="00BF0EDE">
          <w:pgSz w:w="16840" w:h="11900"/>
          <w:pgMar w:top="282" w:right="640" w:bottom="490" w:left="666" w:header="720" w:footer="720" w:gutter="0"/>
          <w:cols w:space="720" w:equalWidth="0">
            <w:col w:w="15534" w:space="0"/>
          </w:cols>
          <w:docGrid w:linePitch="360"/>
        </w:sectPr>
      </w:pPr>
    </w:p>
    <w:p w:rsidR="00FD7354" w:rsidRPr="00BF0EDE" w:rsidRDefault="00FD7354">
      <w:pPr>
        <w:autoSpaceDE w:val="0"/>
        <w:autoSpaceDN w:val="0"/>
        <w:spacing w:after="66" w:line="220" w:lineRule="exact"/>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3642"/>
        <w:gridCol w:w="709"/>
        <w:gridCol w:w="850"/>
        <w:gridCol w:w="851"/>
        <w:gridCol w:w="1276"/>
        <w:gridCol w:w="4764"/>
        <w:gridCol w:w="55"/>
        <w:gridCol w:w="1276"/>
        <w:gridCol w:w="85"/>
        <w:gridCol w:w="1526"/>
      </w:tblGrid>
      <w:tr w:rsidR="00FD7354" w:rsidRPr="006A52D7" w:rsidTr="00C61251">
        <w:trPr>
          <w:trHeight w:hRule="exact" w:val="1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3.3.</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Осознанное чтение слов, словосочетаний, предложений. Чтение с интонациями и паузами в соответствии со знаками препинания.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7</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07.10.22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10.10.22</w:t>
            </w:r>
          </w:p>
          <w:p w:rsidR="00FD73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12.10.22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13.10.22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14.10.22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17.10.22</w:t>
            </w:r>
          </w:p>
          <w:p w:rsidR="00126054" w:rsidRPr="00BF0EDE" w:rsidRDefault="00126054" w:rsidP="003F2350">
            <w:pPr>
              <w:pStyle w:val="a9"/>
              <w:jc w:val="center"/>
              <w:rPr>
                <w:rFonts w:ascii="Times New Roman" w:hAnsi="Times New Roman" w:cs="Times New Roman"/>
              </w:rPr>
            </w:pPr>
            <w:r w:rsidRPr="00BF0EDE">
              <w:rPr>
                <w:rFonts w:ascii="Times New Roman" w:hAnsi="Times New Roman" w:cs="Times New Roman"/>
                <w:sz w:val="16"/>
                <w:szCs w:val="16"/>
                <w:lang w:val="ru-RU"/>
              </w:rPr>
              <w:t>19.10.22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52"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Игровое упра</w:t>
            </w:r>
            <w:r w:rsidR="00BF1E87" w:rsidRPr="00BF0EDE">
              <w:rPr>
                <w:rFonts w:ascii="Times New Roman" w:eastAsia="Times New Roman" w:hAnsi="Times New Roman" w:cs="Times New Roman"/>
                <w:w w:val="97"/>
                <w:sz w:val="16"/>
                <w:szCs w:val="16"/>
                <w:lang w:val="ru-RU"/>
              </w:rPr>
              <w:t>жнение «Заверши предложение»;</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отрабатывается умение завершать пр</w:t>
            </w:r>
            <w:r w:rsidR="00BF1E87" w:rsidRPr="00BF0EDE">
              <w:rPr>
                <w:rFonts w:ascii="Times New Roman" w:eastAsia="Times New Roman" w:hAnsi="Times New Roman" w:cs="Times New Roman"/>
                <w:w w:val="97"/>
                <w:sz w:val="16"/>
                <w:szCs w:val="16"/>
                <w:lang w:val="ru-RU"/>
              </w:rPr>
              <w:t>очитанные; незаконченные предло</w:t>
            </w:r>
            <w:r w:rsidRPr="00BF0EDE">
              <w:rPr>
                <w:rFonts w:ascii="Times New Roman" w:eastAsia="Times New Roman" w:hAnsi="Times New Roman" w:cs="Times New Roman"/>
                <w:w w:val="97"/>
                <w:sz w:val="16"/>
                <w:szCs w:val="16"/>
                <w:lang w:val="ru-RU"/>
              </w:rPr>
              <w:t>жения с опорой на общий смысл; предложения;</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nachalka</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com</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biblioteka</w:t>
            </w:r>
          </w:p>
        </w:tc>
      </w:tr>
      <w:tr w:rsidR="00FD7354" w:rsidRPr="006A52D7" w:rsidTr="00C61251">
        <w:trPr>
          <w:trHeight w:hRule="exact" w:val="12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3.4.</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5" w:lineRule="auto"/>
              <w:ind w:left="72" w:right="576"/>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Развитие осознанности и выразительности чтения на материале небольших текстов и стихотворений.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7</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20.10.22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21.10.22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24.10.22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26.10.22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27.10.22</w:t>
            </w:r>
          </w:p>
          <w:p w:rsidR="00126054" w:rsidRPr="00BF0EDE" w:rsidRDefault="00126054"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28.10.22</w:t>
            </w:r>
          </w:p>
          <w:p w:rsidR="00FD7354" w:rsidRPr="00BF0EDE" w:rsidRDefault="00EE408C" w:rsidP="003F2350">
            <w:pPr>
              <w:jc w:val="center"/>
              <w:rPr>
                <w:rFonts w:ascii="Times New Roman" w:hAnsi="Times New Roman" w:cs="Times New Roman"/>
                <w:sz w:val="16"/>
                <w:szCs w:val="16"/>
              </w:rPr>
            </w:pPr>
            <w:r w:rsidRPr="00BF0EDE">
              <w:rPr>
                <w:rFonts w:ascii="Times New Roman" w:hAnsi="Times New Roman" w:cs="Times New Roman"/>
                <w:sz w:val="16"/>
                <w:szCs w:val="16"/>
                <w:lang w:val="ru-RU"/>
              </w:rPr>
              <w:t>07.11</w:t>
            </w:r>
            <w:r w:rsidR="00126054" w:rsidRPr="00BF0EDE">
              <w:rPr>
                <w:rFonts w:ascii="Times New Roman" w:hAnsi="Times New Roman" w:cs="Times New Roman"/>
                <w:sz w:val="16"/>
                <w:szCs w:val="16"/>
                <w:lang w:val="ru-RU"/>
              </w:rPr>
              <w:t>.22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Упражнение: соотнесение прочитанных слов с; картинками;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на которых изображены соответствующие; предметы;</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nachalka</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com</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biblioteka</w:t>
            </w:r>
          </w:p>
        </w:tc>
      </w:tr>
      <w:tr w:rsidR="00B32841" w:rsidRPr="006A52D7" w:rsidTr="00C61251">
        <w:trPr>
          <w:trHeight w:hRule="exact" w:val="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3.5.</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45"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Знакомство с орфоэпическим чтением (при переходе к чтению целыми словами).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408C" w:rsidRPr="00BF0EDE" w:rsidRDefault="00EE408C"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09.11.22</w:t>
            </w:r>
          </w:p>
          <w:p w:rsidR="00EE408C" w:rsidRPr="00BF0EDE" w:rsidRDefault="00EE408C"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10.11.22</w:t>
            </w:r>
          </w:p>
          <w:p w:rsidR="00EE408C" w:rsidRPr="00BF0EDE" w:rsidRDefault="00EE408C"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11.11.22</w:t>
            </w:r>
          </w:p>
          <w:p w:rsidR="00EE408C" w:rsidRPr="00BF0EDE" w:rsidRDefault="00EE408C"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14.11.22</w:t>
            </w:r>
          </w:p>
          <w:p w:rsidR="00EE408C" w:rsidRPr="00BF0EDE" w:rsidRDefault="00EE408C"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16.11.22</w:t>
            </w:r>
          </w:p>
          <w:p w:rsidR="00B32841" w:rsidRPr="00BF0EDE" w:rsidRDefault="00B32841"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5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Упражнение: соотнесение прочитанного слога с; картинкой;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в названии которой есть этот слог;</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3F2350"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nachalka</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com</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biblioteka</w:t>
            </w:r>
          </w:p>
        </w:tc>
      </w:tr>
      <w:tr w:rsidR="00B32841" w:rsidRPr="006A52D7" w:rsidTr="00C6125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3.6.</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45"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Орфографическое чтение (проговаривание) как средство самоконтроля при письме под диктовку и при списывании.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17.11.22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18.11.22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21.11.22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23.11.22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24.11.22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25.11.22</w:t>
            </w:r>
          </w:p>
          <w:p w:rsidR="00B32841" w:rsidRPr="00BF0EDE" w:rsidRDefault="00B32841"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52"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Совместная работа: ответы на вопросы по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прочитанному тексту, отработка умения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находить содержащуюся в тексте информацию; Работа с пособием «Окошечки»: отработка умения читать;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слоги с изменением буквы гласного;</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3F2350"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nachalka</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com</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biblioteka</w:t>
            </w:r>
          </w:p>
        </w:tc>
      </w:tr>
      <w:tr w:rsidR="00FD7354" w:rsidRPr="006A52D7" w:rsidTr="00C61251">
        <w:trPr>
          <w:trHeight w:hRule="exact" w:val="11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3.7.</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lang w:val="ru-RU"/>
              </w:rPr>
              <w:t xml:space="preserve">Звук и буква. Буква как знак звука. </w:t>
            </w:r>
            <w:r w:rsidRPr="00BF0EDE">
              <w:rPr>
                <w:rFonts w:ascii="Times New Roman" w:eastAsia="Times New Roman" w:hAnsi="Times New Roman" w:cs="Times New Roman"/>
                <w:w w:val="97"/>
                <w:sz w:val="16"/>
                <w:szCs w:val="16"/>
              </w:rPr>
              <w:t>Различение звука и буквы.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28.11.22</w:t>
            </w:r>
          </w:p>
          <w:p w:rsidR="00A22B29" w:rsidRPr="00BF0EDE" w:rsidRDefault="00A22B2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30.11.22</w:t>
            </w:r>
          </w:p>
          <w:p w:rsidR="00A22B29" w:rsidRPr="00BF0EDE" w:rsidRDefault="00B54B8B"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01</w:t>
            </w:r>
            <w:r w:rsidR="00A22B29" w:rsidRPr="00BF0EDE">
              <w:rPr>
                <w:rFonts w:ascii="Times New Roman" w:hAnsi="Times New Roman" w:cs="Times New Roman"/>
                <w:sz w:val="16"/>
                <w:szCs w:val="16"/>
                <w:lang w:val="ru-RU"/>
              </w:rPr>
              <w:t>.1</w:t>
            </w:r>
            <w:r w:rsidRPr="00BF0EDE">
              <w:rPr>
                <w:rFonts w:ascii="Times New Roman" w:hAnsi="Times New Roman" w:cs="Times New Roman"/>
                <w:sz w:val="16"/>
                <w:szCs w:val="16"/>
                <w:lang w:val="ru-RU"/>
              </w:rPr>
              <w:t>2</w:t>
            </w:r>
            <w:r w:rsidR="00A22B29" w:rsidRPr="00BF0EDE">
              <w:rPr>
                <w:rFonts w:ascii="Times New Roman" w:hAnsi="Times New Roman" w:cs="Times New Roman"/>
                <w:sz w:val="16"/>
                <w:szCs w:val="16"/>
                <w:lang w:val="ru-RU"/>
              </w:rPr>
              <w:t>.22</w:t>
            </w:r>
          </w:p>
          <w:p w:rsidR="00A22B29" w:rsidRPr="00BF0EDE" w:rsidRDefault="00B54B8B"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02.12</w:t>
            </w:r>
            <w:r w:rsidR="00A22B29" w:rsidRPr="00BF0EDE">
              <w:rPr>
                <w:rFonts w:ascii="Times New Roman" w:hAnsi="Times New Roman" w:cs="Times New Roman"/>
                <w:sz w:val="16"/>
                <w:szCs w:val="16"/>
                <w:lang w:val="ru-RU"/>
              </w:rPr>
              <w:t>.22</w:t>
            </w:r>
          </w:p>
          <w:p w:rsidR="00A22B29" w:rsidRPr="00BF0EDE" w:rsidRDefault="00B54B8B"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05</w:t>
            </w:r>
            <w:r w:rsidR="00A22B29" w:rsidRPr="00BF0EDE">
              <w:rPr>
                <w:rFonts w:ascii="Times New Roman" w:hAnsi="Times New Roman" w:cs="Times New Roman"/>
                <w:sz w:val="16"/>
                <w:szCs w:val="16"/>
                <w:lang w:val="ru-RU"/>
              </w:rPr>
              <w:t>.1</w:t>
            </w:r>
            <w:r w:rsidRPr="00BF0EDE">
              <w:rPr>
                <w:rFonts w:ascii="Times New Roman" w:hAnsi="Times New Roman" w:cs="Times New Roman"/>
                <w:sz w:val="16"/>
                <w:szCs w:val="16"/>
                <w:lang w:val="ru-RU"/>
              </w:rPr>
              <w:t>2</w:t>
            </w:r>
            <w:r w:rsidR="00A22B29" w:rsidRPr="00BF0EDE">
              <w:rPr>
                <w:rFonts w:ascii="Times New Roman" w:hAnsi="Times New Roman" w:cs="Times New Roman"/>
                <w:sz w:val="16"/>
                <w:szCs w:val="16"/>
                <w:lang w:val="ru-RU"/>
              </w:rPr>
              <w:t>.22</w:t>
            </w:r>
          </w:p>
          <w:p w:rsidR="00FD7354" w:rsidRPr="00BF0EDE" w:rsidRDefault="00B54B8B" w:rsidP="003F2350">
            <w:pPr>
              <w:jc w:val="center"/>
              <w:rPr>
                <w:rFonts w:ascii="Times New Roman" w:hAnsi="Times New Roman" w:cs="Times New Roman"/>
                <w:sz w:val="16"/>
                <w:szCs w:val="16"/>
              </w:rPr>
            </w:pPr>
            <w:r w:rsidRPr="00BF0EDE">
              <w:rPr>
                <w:rFonts w:ascii="Times New Roman" w:hAnsi="Times New Roman" w:cs="Times New Roman"/>
                <w:sz w:val="16"/>
                <w:szCs w:val="16"/>
                <w:lang w:val="ru-RU"/>
              </w:rPr>
              <w:t>07.12</w:t>
            </w:r>
            <w:r w:rsidR="00A22B29" w:rsidRPr="00BF0EDE">
              <w:rPr>
                <w:rFonts w:ascii="Times New Roman" w:hAnsi="Times New Roman" w:cs="Times New Roman"/>
                <w:sz w:val="16"/>
                <w:szCs w:val="16"/>
                <w:lang w:val="ru-RU"/>
              </w:rPr>
              <w:t>.22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78" w:after="0" w:line="247"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«Найди нужную;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букву»(отрабатывается умение соотносить; звук и соответствующую ему букву);</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https</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uchportal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load</w:t>
            </w:r>
            <w:r w:rsidRPr="00BF0EDE">
              <w:rPr>
                <w:rFonts w:ascii="Times New Roman" w:eastAsia="Times New Roman" w:hAnsi="Times New Roman" w:cs="Times New Roman"/>
                <w:w w:val="97"/>
                <w:sz w:val="16"/>
                <w:szCs w:val="16"/>
                <w:lang w:val="ru-RU"/>
              </w:rPr>
              <w:t>/47-2-2</w:t>
            </w:r>
          </w:p>
        </w:tc>
      </w:tr>
      <w:tr w:rsidR="00BF0EDE" w:rsidRPr="006A52D7" w:rsidTr="00C61251">
        <w:trPr>
          <w:trHeight w:hRule="exact" w:val="112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3.8.</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45"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Буквы, обозначающие гласные звуки. Буквы, обозначающие согласные звуки.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08.12.22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09.12.22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12.12.22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14.12.22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15.12.22</w:t>
            </w:r>
          </w:p>
          <w:p w:rsidR="00B32841" w:rsidRPr="00BF0EDE" w:rsidRDefault="00AD3FB5" w:rsidP="003F2350">
            <w:pPr>
              <w:jc w:val="center"/>
              <w:rPr>
                <w:rFonts w:ascii="Times New Roman" w:hAnsi="Times New Roman" w:cs="Times New Roman"/>
                <w:sz w:val="16"/>
                <w:szCs w:val="16"/>
              </w:rPr>
            </w:pPr>
            <w:r w:rsidRPr="00BF0EDE">
              <w:rPr>
                <w:rFonts w:ascii="Times New Roman" w:hAnsi="Times New Roman" w:cs="Times New Roman"/>
                <w:sz w:val="16"/>
                <w:szCs w:val="16"/>
                <w:lang w:val="ru-RU"/>
              </w:rPr>
              <w:t>16.12.22</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47"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«Найди нужную;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букву»(отрабатывается умение соотносить; звук и соответствующую ему букву);</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https</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uchportal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load</w:t>
            </w:r>
            <w:r w:rsidRPr="00BF0EDE">
              <w:rPr>
                <w:rFonts w:ascii="Times New Roman" w:eastAsia="Times New Roman" w:hAnsi="Times New Roman" w:cs="Times New Roman"/>
                <w:w w:val="97"/>
                <w:sz w:val="16"/>
                <w:szCs w:val="16"/>
                <w:lang w:val="ru-RU"/>
              </w:rPr>
              <w:t>/47-2-2</w:t>
            </w:r>
          </w:p>
        </w:tc>
      </w:tr>
      <w:tr w:rsidR="00B32841" w:rsidRPr="006A52D7" w:rsidTr="00C6125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3.9.</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Овладение слоговым принципом русской графики.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19.12.22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21.12.22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22.12.22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23.12.22</w:t>
            </w:r>
          </w:p>
          <w:p w:rsidR="00B32841" w:rsidRPr="00BF0EDE" w:rsidRDefault="00B32841"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52"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Совместная работа: объяснение функции букв;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обозначающих гласные звуки в открытом слоге: буквы;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гласных как показатель твёрдости — мягкости; предшествующих согласных звуков;</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https</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uchportal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load</w:t>
            </w:r>
            <w:r w:rsidRPr="00BF0EDE">
              <w:rPr>
                <w:rFonts w:ascii="Times New Roman" w:eastAsia="Times New Roman" w:hAnsi="Times New Roman" w:cs="Times New Roman"/>
                <w:w w:val="97"/>
                <w:sz w:val="16"/>
                <w:szCs w:val="16"/>
                <w:lang w:val="ru-RU"/>
              </w:rPr>
              <w:t>/47-2-2</w:t>
            </w:r>
          </w:p>
        </w:tc>
      </w:tr>
      <w:tr w:rsidR="00B32841" w:rsidRPr="00BF0EDE" w:rsidTr="00C6125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3.10.</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jc w:val="cente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Буквы гласных как показатель твёрдости — мягкости согласных звуков.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26.12.22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28.12.22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29.12.22</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30.12.22</w:t>
            </w:r>
          </w:p>
          <w:p w:rsidR="00B32841" w:rsidRPr="00BF0EDE" w:rsidRDefault="00B32841"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52"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Совместная работа: объяснение функции букв;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обозначающих гласные звуки в открытом слоге: буквы;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гласных как показатель твёрдости — мягкости; предшествующих согласных звуков;</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rPr>
                <w:rFonts w:ascii="Times New Roman" w:hAnsi="Times New Roman" w:cs="Times New Roman"/>
                <w:sz w:val="16"/>
                <w:szCs w:val="16"/>
              </w:rPr>
            </w:pPr>
            <w:r w:rsidRPr="00BF0EDE">
              <w:rPr>
                <w:rFonts w:ascii="Times New Roman" w:eastAsia="Times New Roman" w:hAnsi="Times New Roman" w:cs="Times New Roman"/>
                <w:w w:val="97"/>
                <w:sz w:val="16"/>
                <w:szCs w:val="16"/>
              </w:rPr>
              <w:t>http://internet.chgk.info/</w:t>
            </w:r>
          </w:p>
        </w:tc>
      </w:tr>
      <w:tr w:rsidR="00B32841" w:rsidRPr="00BF0EDE" w:rsidTr="00C61251">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lastRenderedPageBreak/>
              <w:t>3.11.</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47"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11.01</w:t>
            </w:r>
            <w:r w:rsidR="00A57C6E" w:rsidRPr="00BF0EDE">
              <w:rPr>
                <w:rFonts w:ascii="Times New Roman" w:hAnsi="Times New Roman" w:cs="Times New Roman"/>
                <w:sz w:val="16"/>
                <w:szCs w:val="16"/>
                <w:lang w:val="ru-RU"/>
              </w:rPr>
              <w:t>.23</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12.01</w:t>
            </w:r>
            <w:r w:rsidR="00A57C6E" w:rsidRPr="00BF0EDE">
              <w:rPr>
                <w:rFonts w:ascii="Times New Roman" w:hAnsi="Times New Roman" w:cs="Times New Roman"/>
                <w:sz w:val="16"/>
                <w:szCs w:val="16"/>
                <w:lang w:val="ru-RU"/>
              </w:rPr>
              <w:t>.23</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13.01</w:t>
            </w:r>
            <w:r w:rsidR="00A57C6E" w:rsidRPr="00BF0EDE">
              <w:rPr>
                <w:rFonts w:ascii="Times New Roman" w:hAnsi="Times New Roman" w:cs="Times New Roman"/>
                <w:sz w:val="16"/>
                <w:szCs w:val="16"/>
                <w:lang w:val="ru-RU"/>
              </w:rPr>
              <w:t>.23</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16.01</w:t>
            </w:r>
            <w:r w:rsidR="00A57C6E" w:rsidRPr="00BF0EDE">
              <w:rPr>
                <w:rFonts w:ascii="Times New Roman" w:hAnsi="Times New Roman" w:cs="Times New Roman"/>
                <w:sz w:val="16"/>
                <w:szCs w:val="16"/>
                <w:lang w:val="ru-RU"/>
              </w:rPr>
              <w:t>.23</w:t>
            </w:r>
          </w:p>
          <w:p w:rsidR="00B32841" w:rsidRPr="00BF0EDE" w:rsidRDefault="00B32841" w:rsidP="003F2350">
            <w:pPr>
              <w:jc w:val="center"/>
              <w:rPr>
                <w:rFonts w:ascii="Times New Roman" w:hAnsi="Times New Roman" w:cs="Times New Roman"/>
                <w:sz w:val="16"/>
                <w:szCs w:val="16"/>
                <w:lang w:val="ru-RU"/>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47"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«Найди нужную;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букву»(отрабатывается умение соотносить; звук и соответствующую ему букву);</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rPr>
                <w:rFonts w:ascii="Times New Roman" w:hAnsi="Times New Roman" w:cs="Times New Roman"/>
                <w:sz w:val="16"/>
                <w:szCs w:val="16"/>
              </w:rPr>
            </w:pPr>
            <w:r w:rsidRPr="00BF0EDE">
              <w:rPr>
                <w:rFonts w:ascii="Times New Roman" w:eastAsia="Times New Roman" w:hAnsi="Times New Roman" w:cs="Times New Roman"/>
                <w:w w:val="97"/>
                <w:sz w:val="16"/>
                <w:szCs w:val="16"/>
              </w:rPr>
              <w:t>http://internet.chgk.info/</w:t>
            </w:r>
          </w:p>
        </w:tc>
      </w:tr>
      <w:tr w:rsidR="00B32841" w:rsidRPr="00BF0EDE" w:rsidTr="00C61251">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3.12.</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Функции букв </w:t>
            </w:r>
            <w:r w:rsidRPr="00BF0EDE">
              <w:rPr>
                <w:rFonts w:ascii="Times New Roman" w:eastAsia="Times New Roman" w:hAnsi="Times New Roman" w:cs="Times New Roman"/>
                <w:b/>
                <w:w w:val="97"/>
                <w:sz w:val="16"/>
                <w:szCs w:val="16"/>
                <w:lang w:val="ru-RU"/>
              </w:rPr>
              <w:t>е, ё, ю, я</w:t>
            </w:r>
            <w:r w:rsidRPr="00BF0EDE">
              <w:rPr>
                <w:rFonts w:ascii="Times New Roman" w:eastAsia="Times New Roman" w:hAnsi="Times New Roman" w:cs="Times New Roman"/>
                <w:w w:val="97"/>
                <w:sz w:val="16"/>
                <w:szCs w:val="16"/>
                <w:lang w:val="ru-RU"/>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18.01.2</w:t>
            </w:r>
            <w:r w:rsidR="00A57C6E" w:rsidRPr="00BF0EDE">
              <w:rPr>
                <w:rFonts w:ascii="Times New Roman" w:hAnsi="Times New Roman" w:cs="Times New Roman"/>
                <w:sz w:val="16"/>
                <w:szCs w:val="16"/>
                <w:lang w:val="ru-RU"/>
              </w:rPr>
              <w:t>3</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19.01</w:t>
            </w:r>
            <w:r w:rsidR="00A57C6E" w:rsidRPr="00BF0EDE">
              <w:rPr>
                <w:rFonts w:ascii="Times New Roman" w:hAnsi="Times New Roman" w:cs="Times New Roman"/>
                <w:sz w:val="16"/>
                <w:szCs w:val="16"/>
                <w:lang w:val="ru-RU"/>
              </w:rPr>
              <w:t>.23</w:t>
            </w:r>
          </w:p>
          <w:p w:rsidR="00AD3FB5" w:rsidRPr="00BF0EDE" w:rsidRDefault="00AD3FB5"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20.01</w:t>
            </w:r>
            <w:r w:rsidR="00A57C6E" w:rsidRPr="00BF0EDE">
              <w:rPr>
                <w:rFonts w:ascii="Times New Roman" w:hAnsi="Times New Roman" w:cs="Times New Roman"/>
                <w:sz w:val="16"/>
                <w:szCs w:val="16"/>
                <w:lang w:val="ru-RU"/>
              </w:rPr>
              <w:t>.23</w:t>
            </w:r>
          </w:p>
          <w:p w:rsidR="00B32841" w:rsidRPr="00BF0EDE" w:rsidRDefault="00AD3FB5" w:rsidP="003F2350">
            <w:pPr>
              <w:jc w:val="center"/>
              <w:rPr>
                <w:rFonts w:ascii="Times New Roman" w:hAnsi="Times New Roman" w:cs="Times New Roman"/>
                <w:sz w:val="16"/>
                <w:szCs w:val="16"/>
              </w:rPr>
            </w:pPr>
            <w:r w:rsidRPr="00BF0EDE">
              <w:rPr>
                <w:rFonts w:ascii="Times New Roman" w:hAnsi="Times New Roman" w:cs="Times New Roman"/>
                <w:sz w:val="16"/>
                <w:szCs w:val="16"/>
                <w:lang w:val="ru-RU"/>
              </w:rPr>
              <w:t>23.01</w:t>
            </w:r>
            <w:r w:rsidR="00A57C6E" w:rsidRPr="00BF0EDE">
              <w:rPr>
                <w:rFonts w:ascii="Times New Roman" w:hAnsi="Times New Roman" w:cs="Times New Roman"/>
                <w:sz w:val="16"/>
                <w:szCs w:val="16"/>
                <w:lang w:val="ru-RU"/>
              </w:rPr>
              <w:t>.23</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5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Дифференцирован</w:t>
            </w:r>
            <w:r w:rsidR="00A57C6E" w:rsidRPr="00BF0EDE">
              <w:rPr>
                <w:rFonts w:ascii="Times New Roman" w:eastAsia="Times New Roman" w:hAnsi="Times New Roman" w:cs="Times New Roman"/>
                <w:w w:val="97"/>
                <w:sz w:val="16"/>
                <w:szCs w:val="16"/>
                <w:lang w:val="ru-RU"/>
              </w:rPr>
              <w:t>ное задание: группировка слов в</w:t>
            </w:r>
            <w:r w:rsidRPr="00BF0EDE">
              <w:rPr>
                <w:rFonts w:ascii="Times New Roman" w:eastAsia="Times New Roman" w:hAnsi="Times New Roman" w:cs="Times New Roman"/>
                <w:w w:val="97"/>
                <w:sz w:val="16"/>
                <w:szCs w:val="16"/>
                <w:lang w:val="ru-RU"/>
              </w:rPr>
              <w:t xml:space="preserve"> </w:t>
            </w:r>
            <w:r w:rsidR="00A57C6E" w:rsidRPr="00BF0EDE">
              <w:rPr>
                <w:rFonts w:ascii="Times New Roman" w:hAnsi="Times New Roman" w:cs="Times New Roman"/>
                <w:sz w:val="16"/>
                <w:szCs w:val="16"/>
                <w:lang w:val="ru-RU"/>
              </w:rPr>
              <w:t xml:space="preserve"> </w:t>
            </w:r>
            <w:r w:rsidRPr="00BF0EDE">
              <w:rPr>
                <w:rFonts w:ascii="Times New Roman" w:eastAsia="Times New Roman" w:hAnsi="Times New Roman" w:cs="Times New Roman"/>
                <w:w w:val="97"/>
                <w:sz w:val="16"/>
                <w:szCs w:val="16"/>
                <w:lang w:val="ru-RU"/>
              </w:rPr>
              <w:t>зависимости от способа обозначения звука [й’;</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autoSpaceDE w:val="0"/>
              <w:autoSpaceDN w:val="0"/>
              <w:spacing w:before="76"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Самооценка с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использованием«Оценочного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листа»;</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841" w:rsidRPr="00BF0EDE" w:rsidRDefault="00B32841">
            <w:pPr>
              <w:rPr>
                <w:rFonts w:ascii="Times New Roman" w:hAnsi="Times New Roman" w:cs="Times New Roman"/>
                <w:sz w:val="16"/>
                <w:szCs w:val="16"/>
              </w:rPr>
            </w:pPr>
            <w:r w:rsidRPr="00BF0EDE">
              <w:rPr>
                <w:rFonts w:ascii="Times New Roman" w:eastAsia="Times New Roman" w:hAnsi="Times New Roman" w:cs="Times New Roman"/>
                <w:w w:val="97"/>
                <w:sz w:val="16"/>
                <w:szCs w:val="16"/>
              </w:rPr>
              <w:t>http://internet.chgk.info/</w:t>
            </w:r>
          </w:p>
        </w:tc>
      </w:tr>
      <w:tr w:rsidR="00B14A99" w:rsidRPr="00BF0EDE" w:rsidTr="00C61251">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3.13.</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47" w:lineRule="auto"/>
              <w:ind w:left="72" w:right="144"/>
              <w:rPr>
                <w:rFonts w:ascii="Times New Roman" w:hAnsi="Times New Roman" w:cs="Times New Roman"/>
                <w:sz w:val="16"/>
                <w:szCs w:val="16"/>
              </w:rPr>
            </w:pPr>
            <w:r w:rsidRPr="00BF0EDE">
              <w:rPr>
                <w:rFonts w:ascii="Times New Roman" w:eastAsia="Times New Roman" w:hAnsi="Times New Roman" w:cs="Times New Roman"/>
                <w:w w:val="97"/>
                <w:sz w:val="16"/>
                <w:szCs w:val="16"/>
                <w:lang w:val="ru-RU"/>
              </w:rPr>
              <w:t xml:space="preserve">Мягкий знак как показатель мягкости предшест​вующего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согласного звука в конце слова. </w:t>
            </w:r>
            <w:r w:rsidRPr="00BF0EDE">
              <w:rPr>
                <w:rFonts w:ascii="Times New Roman" w:eastAsia="Times New Roman" w:hAnsi="Times New Roman" w:cs="Times New Roman"/>
                <w:w w:val="97"/>
                <w:sz w:val="16"/>
                <w:szCs w:val="16"/>
              </w:rPr>
              <w:t>Разные способы обозначения буквами звука [й’].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25.01.23</w:t>
            </w:r>
          </w:p>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26.01.23</w:t>
            </w:r>
          </w:p>
          <w:p w:rsidR="00B14A99" w:rsidRPr="00BF0EDE" w:rsidRDefault="00B14A99"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Учебный диалог «Зачем нам нужны буквы ь и ъ?»; объяснение в ходе диалога функции букв ь и ъ;</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rPr>
                <w:rFonts w:ascii="Times New Roman" w:hAnsi="Times New Roman" w:cs="Times New Roman"/>
                <w:sz w:val="16"/>
                <w:szCs w:val="16"/>
              </w:rPr>
            </w:pPr>
            <w:r w:rsidRPr="00BF0EDE">
              <w:rPr>
                <w:rFonts w:ascii="Times New Roman" w:eastAsia="Times New Roman" w:hAnsi="Times New Roman" w:cs="Times New Roman"/>
                <w:w w:val="97"/>
                <w:sz w:val="16"/>
                <w:szCs w:val="16"/>
              </w:rPr>
              <w:t>http://internet.chgk.info/</w:t>
            </w:r>
          </w:p>
        </w:tc>
      </w:tr>
      <w:tr w:rsidR="00B14A99" w:rsidRPr="00B14A99" w:rsidTr="00C61251">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3.14.</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Функция букв </w:t>
            </w:r>
            <w:r w:rsidRPr="00BF0EDE">
              <w:rPr>
                <w:rFonts w:ascii="Times New Roman" w:eastAsia="Times New Roman" w:hAnsi="Times New Roman" w:cs="Times New Roman"/>
                <w:b/>
                <w:w w:val="97"/>
                <w:sz w:val="16"/>
                <w:szCs w:val="16"/>
                <w:lang w:val="ru-RU"/>
              </w:rPr>
              <w:t>ь</w:t>
            </w:r>
            <w:r w:rsidRPr="00BF0EDE">
              <w:rPr>
                <w:rFonts w:ascii="Times New Roman" w:eastAsia="Times New Roman" w:hAnsi="Times New Roman" w:cs="Times New Roman"/>
                <w:w w:val="97"/>
                <w:sz w:val="16"/>
                <w:szCs w:val="16"/>
                <w:lang w:val="ru-RU"/>
              </w:rPr>
              <w:t xml:space="preserve"> и </w:t>
            </w:r>
            <w:r w:rsidRPr="00BF0EDE">
              <w:rPr>
                <w:rFonts w:ascii="Times New Roman" w:eastAsia="Times New Roman" w:hAnsi="Times New Roman" w:cs="Times New Roman"/>
                <w:b/>
                <w:w w:val="97"/>
                <w:sz w:val="16"/>
                <w:szCs w:val="16"/>
                <w:lang w:val="ru-RU"/>
              </w:rPr>
              <w:t>ъ</w:t>
            </w:r>
            <w:r w:rsidRPr="00BF0EDE">
              <w:rPr>
                <w:rFonts w:ascii="Times New Roman" w:eastAsia="Times New Roman" w:hAnsi="Times New Roman" w:cs="Times New Roman"/>
                <w:w w:val="97"/>
                <w:sz w:val="16"/>
                <w:szCs w:val="16"/>
                <w:lang w:val="ru-RU"/>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27.01.23</w:t>
            </w:r>
          </w:p>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30.01.23</w:t>
            </w:r>
          </w:p>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01.02.23</w:t>
            </w:r>
          </w:p>
          <w:p w:rsidR="00B14A99" w:rsidRPr="00BF0EDE" w:rsidRDefault="00B14A99"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52"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Совместная работа: объяснение функции букв;</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обозначающих гласные звуки в открытом слоге: буквы; гласных как показатель твёрдости — мягкости; предшествующих согласных звуков;</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rPr>
                <w:rFonts w:ascii="Times New Roman" w:hAnsi="Times New Roman" w:cs="Times New Roman"/>
                <w:sz w:val="16"/>
                <w:szCs w:val="16"/>
              </w:rPr>
            </w:pPr>
            <w:r w:rsidRPr="00BF0EDE">
              <w:rPr>
                <w:rFonts w:ascii="Times New Roman" w:eastAsia="Times New Roman" w:hAnsi="Times New Roman" w:cs="Times New Roman"/>
                <w:w w:val="97"/>
                <w:sz w:val="16"/>
                <w:szCs w:val="16"/>
              </w:rPr>
              <w:t>http://www.school.edu.ru/</w:t>
            </w:r>
          </w:p>
        </w:tc>
      </w:tr>
      <w:tr w:rsidR="00B14A99" w:rsidRPr="006A52D7" w:rsidTr="00C61251">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3.15.</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Знакомство с русским алфавитом как последовательностью букв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02.02.23</w:t>
            </w:r>
          </w:p>
          <w:p w:rsidR="00B14A99" w:rsidRPr="00BF0EDE" w:rsidRDefault="00B14A99" w:rsidP="003F2350">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03.02.23</w:t>
            </w:r>
          </w:p>
          <w:p w:rsidR="00B14A99" w:rsidRPr="00BF0EDE" w:rsidRDefault="00B14A99" w:rsidP="003F2350">
            <w:pPr>
              <w:pStyle w:val="a9"/>
              <w:jc w:val="center"/>
              <w:rPr>
                <w:rFonts w:ascii="Times New Roman" w:hAnsi="Times New Roman" w:cs="Times New Roman"/>
                <w:sz w:val="16"/>
                <w:szCs w:val="16"/>
                <w:lang w:val="ru-RU"/>
              </w:rPr>
            </w:pPr>
          </w:p>
          <w:p w:rsidR="00B14A99" w:rsidRPr="00BF0EDE" w:rsidRDefault="00B14A99" w:rsidP="003F2350">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50"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Игровое упражнение «Найди нужную;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букву» (отрабатывается умение соотносить; звук и соответствующую ему букву);</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autoSpaceDE w:val="0"/>
              <w:autoSpaceDN w:val="0"/>
              <w:spacing w:before="76" w:after="0" w:line="250" w:lineRule="auto"/>
              <w:ind w:left="72" w:right="144"/>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Самооценка с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использованием«Оценочного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листа»</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14A99" w:rsidRPr="00BF0EDE" w:rsidRDefault="00B14A99" w:rsidP="00B14A99">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p>
        </w:tc>
      </w:tr>
      <w:tr w:rsidR="00BE2D56" w:rsidRPr="003F2350" w:rsidTr="00BE2D56">
        <w:trPr>
          <w:trHeight w:hRule="exact" w:val="446"/>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5C4763">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5C4763">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70</w:t>
            </w:r>
          </w:p>
        </w:tc>
        <w:tc>
          <w:tcPr>
            <w:tcW w:w="1068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5C4763">
            <w:pPr>
              <w:rPr>
                <w:rFonts w:ascii="Times New Roman" w:hAnsi="Times New Roman" w:cs="Times New Roman"/>
                <w:sz w:val="16"/>
                <w:szCs w:val="16"/>
              </w:rPr>
            </w:pPr>
          </w:p>
        </w:tc>
      </w:tr>
      <w:tr w:rsidR="00BE2D56" w:rsidRPr="003F2350" w:rsidTr="00BE2D56">
        <w:trPr>
          <w:trHeight w:hRule="exact" w:val="424"/>
        </w:trPr>
        <w:tc>
          <w:tcPr>
            <w:tcW w:w="15502"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5C4763">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b/>
                <w:w w:val="97"/>
                <w:sz w:val="16"/>
                <w:szCs w:val="16"/>
              </w:rPr>
              <w:t>СИСТЕМАТИЧЕСКИЙ КУРС</w:t>
            </w:r>
          </w:p>
        </w:tc>
      </w:tr>
      <w:tr w:rsidR="00BE2D56" w:rsidRPr="006A52D7" w:rsidTr="00BE2D56">
        <w:trPr>
          <w:trHeight w:hRule="exact" w:val="213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1.1.</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Сказка народная (фольклорная) и литературная (авторская)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06.02.23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08.02.23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09.02.23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10.02.23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13.02.23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15.02.23</w:t>
            </w:r>
          </w:p>
          <w:p w:rsidR="00BE2D56" w:rsidRPr="00BF0EDE" w:rsidRDefault="00BE2D56" w:rsidP="00BE2D56">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54" w:lineRule="auto"/>
              <w:ind w:left="72" w:right="288"/>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Слушание чтения учителем фольклорных произведений (на примере русских народных сказок:</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«Кот, петух и лиса»;</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«Кот и лиса»;</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«Жихарка»;</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«Лисичка-сестричка и волк» и литературных (авторских): К. И. Чуковский «Путаница»; «Айболит»;</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«Муха-Цокотуха»;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С Я Маршак «Тихая сказка»;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В. Г. Сутеев «Палочка-выручалочка»);</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p>
        </w:tc>
      </w:tr>
      <w:tr w:rsidR="00BE2D56" w:rsidRPr="006A52D7" w:rsidTr="00BE2D56">
        <w:trPr>
          <w:trHeight w:hRule="exact" w:val="18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1.2.</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Произведения о детях и для детей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9</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16.02.23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17.02.23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27.02.23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01.03.23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02.03.23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03.03.23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06.03.23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09.03.23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10.03.23</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52"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Беседа по выявлению понимания прочитанного произведения: ответы на вопросы о впечатлении от произведения;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определение темы (о детях) и главной мысли произведения;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анализ заголовка;</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BF0EDE">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BF0EDE">
              <w:rPr>
                <w:rFonts w:ascii="Times New Roman" w:eastAsia="Times New Roman" w:hAnsi="Times New Roman" w:cs="Times New Roman"/>
                <w:w w:val="97"/>
                <w:sz w:val="16"/>
                <w:szCs w:val="16"/>
                <w:lang w:val="ru-RU"/>
              </w:rPr>
              <w:t>/</w:t>
            </w:r>
          </w:p>
        </w:tc>
      </w:tr>
      <w:tr w:rsidR="00BE2D56" w:rsidRPr="006A52D7" w:rsidTr="00BE2D56">
        <w:trPr>
          <w:trHeight w:hRule="exact" w:val="18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lastRenderedPageBreak/>
              <w:t>1.3.</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Произведения о родной природе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13.03.23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15.03.23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16.03.23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17.03.23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20.03.23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22.03.23</w:t>
            </w:r>
          </w:p>
          <w:p w:rsidR="00BE2D56" w:rsidRPr="00BF0EDE" w:rsidRDefault="00BE2D56" w:rsidP="00BE2D56">
            <w:pPr>
              <w:pStyle w:val="a9"/>
              <w:jc w:val="center"/>
              <w:rPr>
                <w:rFonts w:ascii="Times New Roman" w:hAnsi="Times New Roman" w:cs="Times New Roman"/>
                <w:sz w:val="16"/>
                <w:szCs w:val="16"/>
                <w:lang w:val="ru-RU"/>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45"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Слушание и чтение поэтических описаний картин природы (пейзажной лирики);</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6A52D7" w:rsidTr="00BE2D56">
        <w:trPr>
          <w:trHeight w:hRule="exact" w:val="8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1.4.</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Устное народное творчество — малые фольклорные жанры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23.03.23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03.04.23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05.04.23</w:t>
            </w:r>
          </w:p>
          <w:p w:rsidR="00BE2D56" w:rsidRPr="00BF0EDE" w:rsidRDefault="00BE2D56" w:rsidP="00BE2D56">
            <w:pPr>
              <w:pStyle w:val="a9"/>
              <w:jc w:val="center"/>
              <w:rPr>
                <w:rFonts w:ascii="Times New Roman" w:hAnsi="Times New Roman" w:cs="Times New Roman"/>
              </w:rPr>
            </w:pPr>
            <w:r w:rsidRPr="00BF0EDE">
              <w:rPr>
                <w:rFonts w:ascii="Times New Roman" w:hAnsi="Times New Roman" w:cs="Times New Roman"/>
                <w:sz w:val="16"/>
                <w:szCs w:val="16"/>
                <w:lang w:val="ru-RU"/>
              </w:rPr>
              <w:t>06.04.23</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52"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Анализ потешек; считалок; загадок: поиск ключевых слов; </w:t>
            </w:r>
            <w:r>
              <w:rPr>
                <w:rFonts w:ascii="Times New Roman" w:eastAsia="Times New Roman" w:hAnsi="Times New Roman" w:cs="Times New Roman"/>
                <w:w w:val="97"/>
                <w:sz w:val="16"/>
                <w:szCs w:val="16"/>
                <w:lang w:val="ru-RU"/>
              </w:rPr>
              <w:t xml:space="preserve">помогающих </w:t>
            </w:r>
            <w:r w:rsidRPr="00BF0EDE">
              <w:rPr>
                <w:rFonts w:ascii="Times New Roman" w:eastAsia="Times New Roman" w:hAnsi="Times New Roman" w:cs="Times New Roman"/>
                <w:w w:val="97"/>
                <w:sz w:val="16"/>
                <w:szCs w:val="16"/>
                <w:lang w:val="ru-RU"/>
              </w:rPr>
              <w:t xml:space="preserve">охарактеризовать жанр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произведения и назвать его (не менее шести произведений);</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6A52D7" w:rsidTr="00BE2D56">
        <w:trPr>
          <w:trHeight w:hRule="exact" w:val="33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1.5.</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Произведения о братьях наших меньших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7</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7</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07.04.23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10.04.23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12.04.23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13.04.23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14.04.23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17.04.23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19.04.23</w:t>
            </w:r>
          </w:p>
          <w:p w:rsidR="00BE2D56" w:rsidRPr="00BF0EDE" w:rsidRDefault="00BE2D56" w:rsidP="00BE2D56">
            <w:pPr>
              <w:pStyle w:val="a9"/>
              <w:jc w:val="center"/>
              <w:rPr>
                <w:rFonts w:ascii="Times New Roman" w:hAnsi="Times New Roman" w:cs="Times New Roman"/>
                <w:sz w:val="16"/>
                <w:szCs w:val="16"/>
                <w:lang w:val="ru-RU"/>
              </w:rPr>
            </w:pPr>
          </w:p>
          <w:p w:rsidR="00BE2D56" w:rsidRPr="00BF0EDE" w:rsidRDefault="00BE2D56" w:rsidP="00BE2D56">
            <w:pPr>
              <w:pStyle w:val="a9"/>
              <w:jc w:val="center"/>
              <w:rPr>
                <w:rFonts w:ascii="Times New Roman" w:hAnsi="Times New Roman" w:cs="Times New Roman"/>
                <w:sz w:val="16"/>
                <w:szCs w:val="16"/>
                <w:lang w:val="ru-RU"/>
              </w:rPr>
            </w:pPr>
          </w:p>
          <w:p w:rsidR="00BE2D56" w:rsidRPr="00BF0EDE" w:rsidRDefault="00BE2D56" w:rsidP="00BE2D56">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54" w:lineRule="auto"/>
              <w:ind w:left="72" w:right="432"/>
              <w:rPr>
                <w:rFonts w:ascii="Times New Roman" w:eastAsia="Times New Roman" w:hAnsi="Times New Roman" w:cs="Times New Roman"/>
                <w:w w:val="97"/>
                <w:sz w:val="16"/>
                <w:szCs w:val="16"/>
                <w:lang w:val="ru-RU"/>
              </w:rPr>
            </w:pPr>
            <w:r w:rsidRPr="00BF0EDE">
              <w:rPr>
                <w:rFonts w:ascii="Times New Roman" w:eastAsia="Times New Roman" w:hAnsi="Times New Roman" w:cs="Times New Roman"/>
                <w:w w:val="97"/>
                <w:sz w:val="16"/>
                <w:szCs w:val="16"/>
                <w:lang w:val="ru-RU"/>
              </w:rPr>
              <w:t xml:space="preserve">Самостоятельное чтение произведений о животных;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различение прозаического и стихотворного текстов. </w:t>
            </w:r>
          </w:p>
          <w:p w:rsidR="00BE2D56" w:rsidRPr="00BF0EDE" w:rsidRDefault="00BE2D56" w:rsidP="00BE2D56">
            <w:pPr>
              <w:autoSpaceDE w:val="0"/>
              <w:autoSpaceDN w:val="0"/>
              <w:spacing w:before="78" w:after="0" w:line="254"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Например;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Е. А. Благинина «Котёнок»;</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«В лесу смешная птица»;</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«Жук; жук; где твой дом?»;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Э. Ю. Шим «Жук на ниточке»;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В. Д. Берестов «Выводок»;</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«Цыплята»;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С. В. Михалков;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«Мой щенок»;</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«Трезор»;</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«Зяблик»;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И. П. Токмакова «Купите собаку»;</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«Разговор синицы и дятла»; </w:t>
            </w:r>
            <w:r w:rsidRPr="00BF0EDE">
              <w:rPr>
                <w:rFonts w:ascii="Times New Roman" w:hAnsi="Times New Roman" w:cs="Times New Roman"/>
                <w:sz w:val="16"/>
                <w:szCs w:val="16"/>
                <w:lang w:val="ru-RU"/>
              </w:rPr>
              <w:br/>
            </w:r>
            <w:r>
              <w:rPr>
                <w:rFonts w:ascii="Times New Roman" w:eastAsia="Times New Roman" w:hAnsi="Times New Roman" w:cs="Times New Roman"/>
                <w:w w:val="97"/>
                <w:sz w:val="16"/>
                <w:szCs w:val="16"/>
                <w:lang w:val="ru-RU"/>
              </w:rPr>
              <w:t>И. А. Мазнин «Давайте дружить»;</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6A52D7" w:rsidTr="00BE2D56">
        <w:trPr>
          <w:trHeight w:hRule="exact" w:val="326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1.6.</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Произведения о маме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20.04.23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21.04.23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24.04.23</w:t>
            </w:r>
          </w:p>
          <w:p w:rsidR="00BE2D56" w:rsidRPr="00BF0EDE" w:rsidRDefault="00BE2D56" w:rsidP="00BE2D56">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54"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Беседа по выявлению понимания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прослушанного/прочитанного произведения; ответы на вопросы о впечатлении от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произведения;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понимание идеи произведения: любовь к своей семье; родным;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Родине — самое дорогое и важное чувство в жизни человека. Например;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слушание и чтение произведений П. Н. Воронько«Лучше нет родного края»;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М. Ю. Есеновского «Моя небольшая родина»; Н. Н. Бромлей «Какое самое первое слово?»; А. В. Митяева «За что я люблю маму»;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В. Д. Берестова «Любили тебя без особых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причин…»;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 xml:space="preserve">Г. П. Виеру «Сколько звёзд на ясном небе!»; И. С. Соколова-Микитова «Радуга»;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С. Я. Маршака «Радуга» (по выбору не менее одного автора</w:t>
            </w:r>
            <w:r>
              <w:rPr>
                <w:rFonts w:ascii="Times New Roman" w:eastAsia="Times New Roman" w:hAnsi="Times New Roman" w:cs="Times New Roman"/>
                <w:w w:val="97"/>
                <w:sz w:val="16"/>
                <w:szCs w:val="16"/>
                <w:lang w:val="ru-RU"/>
              </w:rPr>
              <w:t>);</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6A52D7" w:rsidTr="00BE2D56">
        <w:trPr>
          <w:trHeight w:hRule="exact" w:val="12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t>1.7.</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Фольклорные и авторские произведения о чудесах и фантазии</w:t>
            </w:r>
          </w:p>
          <w:p w:rsidR="00BE2D56" w:rsidRPr="00BF0EDE" w:rsidRDefault="00BE2D56" w:rsidP="00BE2D56">
            <w:pPr>
              <w:rPr>
                <w:rFonts w:ascii="Times New Roman" w:hAnsi="Times New Roman" w:cs="Times New Roman"/>
                <w:sz w:val="16"/>
                <w:szCs w:val="16"/>
                <w:lang w:val="ru-RU"/>
              </w:rPr>
            </w:pPr>
          </w:p>
          <w:p w:rsidR="00BE2D56" w:rsidRPr="00BF0EDE" w:rsidRDefault="00BE2D56" w:rsidP="00BE2D56">
            <w:pPr>
              <w:tabs>
                <w:tab w:val="left" w:pos="3435"/>
              </w:tabs>
              <w:rPr>
                <w:rFonts w:ascii="Times New Roman" w:hAnsi="Times New Roman" w:cs="Times New Roman"/>
                <w:sz w:val="16"/>
                <w:szCs w:val="16"/>
                <w:lang w:val="ru-RU"/>
              </w:rPr>
            </w:pPr>
            <w:r w:rsidRPr="00BF0EDE">
              <w:rPr>
                <w:rFonts w:ascii="Times New Roman" w:hAnsi="Times New Roman" w:cs="Times New Roman"/>
                <w:sz w:val="16"/>
                <w:szCs w:val="16"/>
                <w:lang w:val="ru-RU"/>
              </w:rPr>
              <w:tab/>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26.04.23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27.04.23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28.04.23</w:t>
            </w:r>
          </w:p>
          <w:p w:rsidR="00BE2D56" w:rsidRPr="00BF0EDE" w:rsidRDefault="00BE2D56" w:rsidP="00BE2D56">
            <w:pPr>
              <w:pStyle w:val="a9"/>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03.05.23</w:t>
            </w:r>
          </w:p>
          <w:p w:rsidR="00BE2D56" w:rsidRPr="00BF0EDE" w:rsidRDefault="00BE2D56" w:rsidP="00BE2D56">
            <w:pPr>
              <w:jc w:val="center"/>
              <w:rPr>
                <w:rFonts w:ascii="Times New Roman" w:hAnsi="Times New Roman" w:cs="Times New Roman"/>
                <w:sz w:val="16"/>
                <w:szCs w:val="16"/>
              </w:rPr>
            </w:pP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50" w:lineRule="auto"/>
              <w:ind w:left="72" w:right="288"/>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8" w:after="0" w:line="230"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6A52D7" w:rsidTr="00BE2D56">
        <w:trPr>
          <w:trHeight w:hRule="exact" w:val="7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jc w:val="center"/>
              <w:rPr>
                <w:rFonts w:ascii="Times New Roman" w:hAnsi="Times New Roman" w:cs="Times New Roman"/>
                <w:sz w:val="16"/>
                <w:szCs w:val="16"/>
              </w:rPr>
            </w:pPr>
            <w:r w:rsidRPr="00BF0EDE">
              <w:rPr>
                <w:rFonts w:ascii="Times New Roman" w:eastAsia="Times New Roman" w:hAnsi="Times New Roman" w:cs="Times New Roman"/>
                <w:w w:val="97"/>
                <w:sz w:val="16"/>
                <w:szCs w:val="16"/>
              </w:rPr>
              <w:lastRenderedPageBreak/>
              <w:t>1.8.</w:t>
            </w:r>
          </w:p>
        </w:tc>
        <w:tc>
          <w:tcPr>
            <w:tcW w:w="364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Библиографическая культура (работа с детской книгой)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jc w:val="center"/>
              <w:rPr>
                <w:rFonts w:ascii="Times New Roman" w:hAnsi="Times New Roman" w:cs="Times New Roman"/>
                <w:sz w:val="16"/>
                <w:szCs w:val="16"/>
                <w:lang w:val="ru-RU"/>
              </w:rPr>
            </w:pPr>
            <w:r w:rsidRPr="00BF0EDE">
              <w:rPr>
                <w:rFonts w:ascii="Times New Roman" w:hAnsi="Times New Roman" w:cs="Times New Roman"/>
                <w:sz w:val="16"/>
                <w:szCs w:val="16"/>
                <w:lang w:val="ru-RU"/>
              </w:rPr>
              <w:t>04.05.23</w:t>
            </w:r>
          </w:p>
        </w:tc>
        <w:tc>
          <w:tcPr>
            <w:tcW w:w="4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50" w:lineRule="auto"/>
              <w:ind w:left="72" w:right="43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 xml:space="preserve">Экскурсия в библиотеку; </w:t>
            </w:r>
            <w:r w:rsidRPr="00BF0EDE">
              <w:rPr>
                <w:rFonts w:ascii="Times New Roman" w:hAnsi="Times New Roman" w:cs="Times New Roman"/>
                <w:sz w:val="16"/>
                <w:szCs w:val="16"/>
                <w:lang w:val="ru-RU"/>
              </w:rPr>
              <w:br/>
            </w:r>
            <w:r w:rsidRPr="00BF0EDE">
              <w:rPr>
                <w:rFonts w:ascii="Times New Roman" w:eastAsia="Times New Roman" w:hAnsi="Times New Roman" w:cs="Times New Roman"/>
                <w:w w:val="97"/>
                <w:sz w:val="16"/>
                <w:szCs w:val="16"/>
                <w:lang w:val="ru-RU"/>
              </w:rPr>
              <w:t>нахождение книги по определённой теме;</w:t>
            </w:r>
          </w:p>
        </w:tc>
        <w:tc>
          <w:tcPr>
            <w:tcW w:w="14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Устный опрос</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3F2350" w:rsidRDefault="00BE2D56" w:rsidP="00BE2D56">
            <w:pPr>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rPr>
              <w:t>http</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www</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school</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edu</w:t>
            </w:r>
            <w:r w:rsidRPr="003F2350">
              <w:rPr>
                <w:rFonts w:ascii="Times New Roman" w:eastAsia="Times New Roman" w:hAnsi="Times New Roman" w:cs="Times New Roman"/>
                <w:w w:val="97"/>
                <w:sz w:val="16"/>
                <w:szCs w:val="16"/>
                <w:lang w:val="ru-RU"/>
              </w:rPr>
              <w:t>.</w:t>
            </w:r>
            <w:r w:rsidRPr="00BF0EDE">
              <w:rPr>
                <w:rFonts w:ascii="Times New Roman" w:eastAsia="Times New Roman" w:hAnsi="Times New Roman" w:cs="Times New Roman"/>
                <w:w w:val="97"/>
                <w:sz w:val="16"/>
                <w:szCs w:val="16"/>
              </w:rPr>
              <w:t>ru</w:t>
            </w:r>
            <w:r w:rsidRPr="003F2350">
              <w:rPr>
                <w:rFonts w:ascii="Times New Roman" w:eastAsia="Times New Roman" w:hAnsi="Times New Roman" w:cs="Times New Roman"/>
                <w:w w:val="97"/>
                <w:sz w:val="16"/>
                <w:szCs w:val="16"/>
                <w:lang w:val="ru-RU"/>
              </w:rPr>
              <w:t>/</w:t>
            </w:r>
          </w:p>
        </w:tc>
      </w:tr>
      <w:tr w:rsidR="00BE2D56" w:rsidRPr="00BE2D56" w:rsidTr="00C61251">
        <w:trPr>
          <w:trHeight w:hRule="exact" w:val="304"/>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40</w:t>
            </w:r>
          </w:p>
        </w:tc>
        <w:tc>
          <w:tcPr>
            <w:tcW w:w="1068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E2D56" w:rsidRDefault="00BE2D56" w:rsidP="00BE2D56">
            <w:pPr>
              <w:rPr>
                <w:rFonts w:ascii="Times New Roman" w:hAnsi="Times New Roman" w:cs="Times New Roman"/>
                <w:sz w:val="16"/>
                <w:szCs w:val="16"/>
                <w:lang w:val="ru-RU"/>
              </w:rPr>
            </w:pPr>
          </w:p>
        </w:tc>
      </w:tr>
      <w:tr w:rsidR="00BE2D56" w:rsidRPr="00BE2D56" w:rsidTr="00C61251">
        <w:trPr>
          <w:trHeight w:hRule="exact" w:val="304"/>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Резервное время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12</w:t>
            </w:r>
          </w:p>
        </w:tc>
        <w:tc>
          <w:tcPr>
            <w:tcW w:w="1068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E2D56" w:rsidRDefault="00BE2D56" w:rsidP="00BE2D56">
            <w:pPr>
              <w:rPr>
                <w:rFonts w:ascii="Times New Roman" w:hAnsi="Times New Roman" w:cs="Times New Roman"/>
                <w:sz w:val="16"/>
                <w:szCs w:val="16"/>
                <w:lang w:val="ru-RU"/>
              </w:rPr>
            </w:pPr>
          </w:p>
        </w:tc>
      </w:tr>
      <w:tr w:rsidR="00BE2D56" w:rsidRPr="00BE2D56" w:rsidTr="00BE2D56">
        <w:trPr>
          <w:trHeight w:hRule="exact" w:val="304"/>
        </w:trPr>
        <w:tc>
          <w:tcPr>
            <w:tcW w:w="4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lang w:val="ru-RU"/>
              </w:rPr>
            </w:pPr>
            <w:r w:rsidRPr="00BF0EDE">
              <w:rPr>
                <w:rFonts w:ascii="Times New Roman" w:eastAsia="Times New Roman" w:hAnsi="Times New Roman" w:cs="Times New Roman"/>
                <w:w w:val="97"/>
                <w:sz w:val="16"/>
                <w:szCs w:val="16"/>
                <w:lang w:val="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132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BE2D56" w:rsidRPr="00BF0EDE" w:rsidRDefault="00BE2D56" w:rsidP="00BE2D56">
            <w:pPr>
              <w:autoSpaceDE w:val="0"/>
              <w:autoSpaceDN w:val="0"/>
              <w:spacing w:before="76" w:after="0" w:line="233" w:lineRule="auto"/>
              <w:ind w:left="72"/>
              <w:rPr>
                <w:rFonts w:ascii="Times New Roman" w:hAnsi="Times New Roman" w:cs="Times New Roman"/>
                <w:sz w:val="16"/>
                <w:szCs w:val="16"/>
              </w:rPr>
            </w:pPr>
            <w:r w:rsidRPr="00BF0EDE">
              <w:rPr>
                <w:rFonts w:ascii="Times New Roman" w:eastAsia="Times New Roman" w:hAnsi="Times New Roman" w:cs="Times New Roman"/>
                <w:w w:val="97"/>
                <w:sz w:val="16"/>
                <w:szCs w:val="16"/>
              </w:rPr>
              <w:t>83.5</w:t>
            </w:r>
          </w:p>
        </w:tc>
        <w:tc>
          <w:tcPr>
            <w:tcW w:w="1276" w:type="dxa"/>
            <w:tcBorders>
              <w:top w:val="single" w:sz="4" w:space="0" w:color="000000"/>
              <w:left w:val="single" w:sz="4" w:space="0" w:color="000000"/>
              <w:bottom w:val="single" w:sz="4" w:space="0" w:color="000000"/>
              <w:right w:val="single" w:sz="4" w:space="0" w:color="000000"/>
            </w:tcBorders>
          </w:tcPr>
          <w:p w:rsidR="00BE2D56" w:rsidRPr="00BE2D56" w:rsidRDefault="00BE2D56" w:rsidP="00BE2D56">
            <w:pPr>
              <w:rPr>
                <w:rFonts w:ascii="Times New Roman" w:hAnsi="Times New Roman" w:cs="Times New Roman"/>
                <w:sz w:val="16"/>
                <w:szCs w:val="16"/>
                <w:lang w:val="ru-RU"/>
              </w:rPr>
            </w:pPr>
          </w:p>
        </w:tc>
        <w:tc>
          <w:tcPr>
            <w:tcW w:w="4819" w:type="dxa"/>
            <w:gridSpan w:val="2"/>
            <w:tcBorders>
              <w:top w:val="single" w:sz="4" w:space="0" w:color="000000"/>
              <w:left w:val="single" w:sz="4" w:space="0" w:color="000000"/>
              <w:bottom w:val="single" w:sz="4" w:space="0" w:color="000000"/>
              <w:right w:val="single" w:sz="4" w:space="0" w:color="000000"/>
            </w:tcBorders>
          </w:tcPr>
          <w:p w:rsidR="00BE2D56" w:rsidRPr="00BE2D56" w:rsidRDefault="00BE2D56" w:rsidP="00BE2D56">
            <w:pPr>
              <w:rPr>
                <w:rFonts w:ascii="Times New Roman" w:hAnsi="Times New Roman" w:cs="Times New Roman"/>
                <w:sz w:val="16"/>
                <w:szCs w:val="16"/>
                <w:lang w:val="ru-RU"/>
              </w:rPr>
            </w:pPr>
          </w:p>
        </w:tc>
        <w:tc>
          <w:tcPr>
            <w:tcW w:w="1276" w:type="dxa"/>
            <w:tcBorders>
              <w:top w:val="single" w:sz="4" w:space="0" w:color="000000"/>
              <w:left w:val="single" w:sz="4" w:space="0" w:color="000000"/>
              <w:bottom w:val="single" w:sz="4" w:space="0" w:color="000000"/>
              <w:right w:val="single" w:sz="4" w:space="0" w:color="000000"/>
            </w:tcBorders>
          </w:tcPr>
          <w:p w:rsidR="00BE2D56" w:rsidRPr="00BE2D56" w:rsidRDefault="00BE2D56" w:rsidP="00BE2D56">
            <w:pPr>
              <w:rPr>
                <w:rFonts w:ascii="Times New Roman" w:hAnsi="Times New Roman" w:cs="Times New Roman"/>
                <w:sz w:val="16"/>
                <w:szCs w:val="16"/>
                <w:lang w:val="ru-RU"/>
              </w:rPr>
            </w:pPr>
          </w:p>
        </w:tc>
        <w:tc>
          <w:tcPr>
            <w:tcW w:w="1611" w:type="dxa"/>
            <w:gridSpan w:val="2"/>
            <w:tcBorders>
              <w:top w:val="single" w:sz="4" w:space="0" w:color="000000"/>
              <w:left w:val="single" w:sz="4" w:space="0" w:color="000000"/>
              <w:bottom w:val="single" w:sz="4" w:space="0" w:color="000000"/>
              <w:right w:val="single" w:sz="4" w:space="0" w:color="000000"/>
            </w:tcBorders>
          </w:tcPr>
          <w:p w:rsidR="00BE2D56" w:rsidRPr="00BE2D56" w:rsidRDefault="00BE2D56" w:rsidP="00BE2D56">
            <w:pPr>
              <w:rPr>
                <w:rFonts w:ascii="Times New Roman" w:hAnsi="Times New Roman" w:cs="Times New Roman"/>
                <w:sz w:val="16"/>
                <w:szCs w:val="16"/>
                <w:lang w:val="ru-RU"/>
              </w:rPr>
            </w:pPr>
          </w:p>
        </w:tc>
      </w:tr>
    </w:tbl>
    <w:p w:rsidR="00FD7354" w:rsidRPr="001B344D" w:rsidRDefault="00FD7354" w:rsidP="001B344D">
      <w:pPr>
        <w:rPr>
          <w:rFonts w:ascii="Times New Roman" w:hAnsi="Times New Roman" w:cs="Times New Roman"/>
          <w:sz w:val="16"/>
          <w:szCs w:val="16"/>
          <w:lang w:val="ru-RU"/>
        </w:rPr>
        <w:sectPr w:rsidR="00FD7354" w:rsidRPr="001B344D" w:rsidSect="00320169">
          <w:pgSz w:w="16840" w:h="11900"/>
          <w:pgMar w:top="568" w:right="640" w:bottom="652" w:left="666" w:header="720" w:footer="720" w:gutter="0"/>
          <w:cols w:space="720" w:equalWidth="0">
            <w:col w:w="15534" w:space="0"/>
          </w:cols>
          <w:docGrid w:linePitch="360"/>
        </w:sectPr>
      </w:pPr>
    </w:p>
    <w:p w:rsidR="00FD7354" w:rsidRPr="00BF0EDE" w:rsidRDefault="00944322" w:rsidP="007E3034">
      <w:pPr>
        <w:pStyle w:val="a9"/>
        <w:jc w:val="center"/>
        <w:rPr>
          <w:rFonts w:ascii="Times New Roman" w:hAnsi="Times New Roman" w:cs="Times New Roman"/>
          <w:b/>
          <w:sz w:val="24"/>
          <w:szCs w:val="24"/>
        </w:rPr>
      </w:pPr>
      <w:r w:rsidRPr="00BF0EDE">
        <w:rPr>
          <w:rFonts w:ascii="Times New Roman" w:hAnsi="Times New Roman" w:cs="Times New Roman"/>
          <w:b/>
          <w:sz w:val="24"/>
          <w:szCs w:val="24"/>
        </w:rPr>
        <w:lastRenderedPageBreak/>
        <w:t>ПОУРОЧНОЕ ПЛАНИРОВАНИЕ</w:t>
      </w: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FD7354" w:rsidRPr="00BF0EDE" w:rsidTr="008250F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b/>
                <w:sz w:val="24"/>
                <w:szCs w:val="24"/>
              </w:rPr>
              <w:t>№</w:t>
            </w:r>
            <w:r w:rsidRPr="00BF0EDE">
              <w:rPr>
                <w:rFonts w:ascii="Times New Roman" w:hAnsi="Times New Roman" w:cs="Times New Roman"/>
                <w:sz w:val="24"/>
                <w:szCs w:val="24"/>
              </w:rPr>
              <w:br/>
            </w:r>
            <w:r w:rsidRPr="00BF0EDE">
              <w:rPr>
                <w:rFonts w:ascii="Times New Roman" w:eastAsia="Times New Roman" w:hAnsi="Times New Roman" w:cs="Times New Roman"/>
                <w:b/>
                <w:sz w:val="24"/>
                <w:szCs w:val="24"/>
              </w:rPr>
              <w:t>п/п</w:t>
            </w:r>
          </w:p>
        </w:tc>
        <w:tc>
          <w:tcPr>
            <w:tcW w:w="33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62"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 xml:space="preserve">Дата </w:t>
            </w:r>
            <w:r w:rsidRPr="00BF0EDE">
              <w:rPr>
                <w:rFonts w:ascii="Times New Roman" w:hAnsi="Times New Roman" w:cs="Times New Roman"/>
                <w:sz w:val="24"/>
                <w:szCs w:val="24"/>
              </w:rPr>
              <w:br/>
            </w:r>
            <w:r w:rsidRPr="00BF0EDE">
              <w:rPr>
                <w:rFonts w:ascii="Times New Roman" w:eastAsia="Times New Roman" w:hAnsi="Times New Roman" w:cs="Times New Roman"/>
                <w:b/>
                <w:sz w:val="24"/>
                <w:szCs w:val="24"/>
              </w:rPr>
              <w:t>изучения</w:t>
            </w:r>
          </w:p>
        </w:tc>
        <w:tc>
          <w:tcPr>
            <w:tcW w:w="1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71" w:lineRule="auto"/>
              <w:ind w:left="72" w:right="288"/>
              <w:rPr>
                <w:rFonts w:ascii="Times New Roman" w:hAnsi="Times New Roman" w:cs="Times New Roman"/>
                <w:sz w:val="24"/>
                <w:szCs w:val="24"/>
              </w:rPr>
            </w:pPr>
            <w:r w:rsidRPr="00BF0EDE">
              <w:rPr>
                <w:rFonts w:ascii="Times New Roman" w:eastAsia="Times New Roman" w:hAnsi="Times New Roman" w:cs="Times New Roman"/>
                <w:b/>
                <w:sz w:val="24"/>
                <w:szCs w:val="24"/>
              </w:rPr>
              <w:t xml:space="preserve">Виды, </w:t>
            </w:r>
            <w:r w:rsidRPr="00BF0EDE">
              <w:rPr>
                <w:rFonts w:ascii="Times New Roman" w:hAnsi="Times New Roman" w:cs="Times New Roman"/>
                <w:sz w:val="24"/>
                <w:szCs w:val="24"/>
              </w:rPr>
              <w:br/>
            </w:r>
            <w:r w:rsidRPr="00BF0EDE">
              <w:rPr>
                <w:rFonts w:ascii="Times New Roman" w:eastAsia="Times New Roman" w:hAnsi="Times New Roman" w:cs="Times New Roman"/>
                <w:b/>
                <w:sz w:val="24"/>
                <w:szCs w:val="24"/>
              </w:rPr>
              <w:t xml:space="preserve">формы </w:t>
            </w:r>
            <w:r w:rsidRPr="00BF0EDE">
              <w:rPr>
                <w:rFonts w:ascii="Times New Roman" w:hAnsi="Times New Roman" w:cs="Times New Roman"/>
                <w:sz w:val="24"/>
                <w:szCs w:val="24"/>
              </w:rPr>
              <w:br/>
            </w:r>
            <w:r w:rsidRPr="00BF0EDE">
              <w:rPr>
                <w:rFonts w:ascii="Times New Roman" w:eastAsia="Times New Roman" w:hAnsi="Times New Roman" w:cs="Times New Roman"/>
                <w:b/>
                <w:sz w:val="24"/>
                <w:szCs w:val="24"/>
              </w:rPr>
              <w:t>контроля</w:t>
            </w:r>
          </w:p>
        </w:tc>
      </w:tr>
      <w:tr w:rsidR="00FD7354" w:rsidRPr="00BF0EDE" w:rsidTr="008250FE">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24"/>
                <w:szCs w:val="24"/>
              </w:rPr>
            </w:pPr>
          </w:p>
        </w:tc>
        <w:tc>
          <w:tcPr>
            <w:tcW w:w="3302"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62"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62" w:lineRule="auto"/>
              <w:ind w:left="72"/>
              <w:rPr>
                <w:rFonts w:ascii="Times New Roman" w:hAnsi="Times New Roman" w:cs="Times New Roman"/>
                <w:sz w:val="24"/>
                <w:szCs w:val="24"/>
              </w:rPr>
            </w:pPr>
            <w:r w:rsidRPr="00BF0EDE">
              <w:rPr>
                <w:rFonts w:ascii="Times New Roman" w:eastAsia="Times New Roman" w:hAnsi="Times New Roman" w:cs="Times New Roman"/>
                <w:b/>
                <w:sz w:val="24"/>
                <w:szCs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24"/>
                <w:szCs w:val="24"/>
              </w:rPr>
            </w:pPr>
          </w:p>
        </w:tc>
        <w:tc>
          <w:tcPr>
            <w:tcW w:w="1490" w:type="dxa"/>
            <w:vMerge/>
            <w:tcBorders>
              <w:top w:val="single" w:sz="4" w:space="0" w:color="000000"/>
              <w:left w:val="single" w:sz="4" w:space="0" w:color="000000"/>
              <w:bottom w:val="single" w:sz="4" w:space="0" w:color="000000"/>
              <w:right w:val="single" w:sz="4" w:space="0" w:color="000000"/>
            </w:tcBorders>
          </w:tcPr>
          <w:p w:rsidR="00FD7354" w:rsidRPr="00BF0EDE" w:rsidRDefault="00FD7354">
            <w:pPr>
              <w:rPr>
                <w:rFonts w:ascii="Times New Roman" w:hAnsi="Times New Roman" w:cs="Times New Roman"/>
                <w:sz w:val="24"/>
                <w:szCs w:val="24"/>
              </w:rPr>
            </w:pPr>
          </w:p>
        </w:tc>
      </w:tr>
      <w:tr w:rsidR="00FD7354"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pPr>
              <w:autoSpaceDE w:val="0"/>
              <w:autoSpaceDN w:val="0"/>
              <w:spacing w:before="98" w:after="0" w:line="262"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Устная и письменная речь. Предложение.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DE516B"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02.09.22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D7354" w:rsidRPr="00BF0EDE" w:rsidRDefault="00944322"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w:t>
            </w:r>
          </w:p>
        </w:tc>
        <w:tc>
          <w:tcPr>
            <w:tcW w:w="3302"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rPr>
              <w:t>Предложение и слово.</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05.09.22</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w:t>
            </w:r>
          </w:p>
        </w:tc>
        <w:tc>
          <w:tcPr>
            <w:tcW w:w="3302"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100"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Устная речь. Слово и слог.</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07.09.22</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Письменная речь. Слог и ударение.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08.09.22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Слог. Ударение.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09.09.22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Звуки в окружающем мире и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12.09.22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Гласные и согласные звуки. Как образуется слог?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14.09.22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right="288"/>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Повторение – мать учения. Гласные и согласные звуки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15.09.22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0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71"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Азбука – к мудрости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 xml:space="preserve">ступенька. Звук [а]. </w:t>
            </w:r>
            <w:r w:rsidRPr="00BF0EDE">
              <w:rPr>
                <w:rFonts w:ascii="Times New Roman" w:eastAsia="Times New Roman" w:hAnsi="Times New Roman" w:cs="Times New Roman"/>
                <w:sz w:val="24"/>
                <w:szCs w:val="24"/>
              </w:rPr>
              <w:t>Буквы А, 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16.09.22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Кто скоро помог, тот дважды помог. Звук [о]. Буквы О, 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19.09.22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8250F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100"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Нет друга – ищи, а нашёл –береги. Звук [и]. Буквы И, 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21.09.22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Не стыдно не знать, стыдно не учиться. </w:t>
            </w:r>
            <w:r w:rsidRPr="00BF0EDE">
              <w:rPr>
                <w:rFonts w:ascii="Times New Roman" w:eastAsia="Times New Roman" w:hAnsi="Times New Roman" w:cs="Times New Roman"/>
                <w:sz w:val="24"/>
                <w:szCs w:val="24"/>
              </w:rPr>
              <w:t>Звук [ы]. Буква 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22.09.22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Ученье – путь к уменью. Звук [у]. </w:t>
            </w:r>
            <w:r w:rsidRPr="00BF0EDE">
              <w:rPr>
                <w:rFonts w:ascii="Times New Roman" w:eastAsia="Times New Roman" w:hAnsi="Times New Roman" w:cs="Times New Roman"/>
                <w:sz w:val="24"/>
                <w:szCs w:val="24"/>
              </w:rPr>
              <w:t>Буквы У, 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23.09.22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8250F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Труд кормит, а лень портит. Звуки [н], [н']. Буквы Н,н.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26.09.22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15.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Старый друг лучше новых двух. Звуки [с], [с']. Буквы С, 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A6B80">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28.09.22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w:t>
            </w:r>
            <w:r w:rsidRPr="00BF0EDE">
              <w:rPr>
                <w:rFonts w:ascii="Times New Roman" w:hAnsi="Times New Roman" w:cs="Times New Roman"/>
                <w:sz w:val="24"/>
                <w:szCs w:val="24"/>
                <w:lang w:val="ru-RU"/>
              </w:rPr>
              <w:t xml:space="preserve"> опрос; Творческое задание</w:t>
            </w:r>
          </w:p>
        </w:tc>
      </w:tr>
      <w:tr w:rsidR="00DE516B" w:rsidRPr="00BF0EDE" w:rsidTr="00FC325A">
        <w:trPr>
          <w:trHeight w:hRule="exact" w:val="9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Каков мастер, такова и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работа. Звуки [к], [к']. Буквы К, 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29.09.22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Сказки А.С. Пушкина. Звуки [т], [т']. </w:t>
            </w:r>
            <w:r w:rsidRPr="00BF0EDE">
              <w:rPr>
                <w:rFonts w:ascii="Times New Roman" w:eastAsia="Times New Roman" w:hAnsi="Times New Roman" w:cs="Times New Roman"/>
                <w:sz w:val="24"/>
                <w:szCs w:val="24"/>
              </w:rPr>
              <w:t>Буквы Т,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30.09.22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BF0EDE" w:rsidRPr="00BF0EDE" w:rsidTr="008250FE">
        <w:trPr>
          <w:trHeight w:hRule="exact" w:val="14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18.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Буквы, обозначающие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согласные звуки. Правописание имен собственных.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lang w:val="ru-RU"/>
              </w:rPr>
            </w:pPr>
            <w:r w:rsidRPr="00BF0EDE">
              <w:rPr>
                <w:rFonts w:ascii="Times New Roman" w:hAnsi="Times New Roman" w:cs="Times New Roman"/>
                <w:sz w:val="24"/>
                <w:szCs w:val="24"/>
                <w:lang w:val="ru-RU"/>
              </w:rPr>
              <w:t>03.10.22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DE516B" w:rsidRPr="00BF0EDE" w:rsidTr="008250FE">
        <w:trPr>
          <w:trHeight w:hRule="exact" w:val="9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Сказки К.И. Чуковского. Звуки [л], [л']. Буквы Л, 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05.10.22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DE516B" w:rsidRPr="00BF0EDE" w:rsidTr="008250FE">
        <w:trPr>
          <w:trHeight w:hRule="exact" w:val="9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20.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Чтение слов с буквой Л, 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06.10.22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1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Сказки А.С. Пушкина. Звуки [р], [р']. </w:t>
            </w:r>
            <w:r w:rsidRPr="00BF0EDE">
              <w:rPr>
                <w:rFonts w:ascii="Times New Roman" w:eastAsia="Times New Roman" w:hAnsi="Times New Roman" w:cs="Times New Roman"/>
                <w:sz w:val="24"/>
                <w:szCs w:val="24"/>
              </w:rPr>
              <w:t>Буквы Р, 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07.10.22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DE516B" w:rsidRPr="00BF0EDE" w:rsidTr="00FC325A">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288"/>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Век живи – век учись. Звуки [в], [в']. </w:t>
            </w:r>
            <w:r w:rsidRPr="00BF0EDE">
              <w:rPr>
                <w:rFonts w:ascii="Times New Roman" w:eastAsia="Times New Roman" w:hAnsi="Times New Roman" w:cs="Times New Roman"/>
                <w:sz w:val="24"/>
                <w:szCs w:val="24"/>
              </w:rPr>
              <w:t>Буквы В, 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10.10.22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6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4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Русская народная сказка. Звуки [й'э], [э]. </w:t>
            </w:r>
            <w:r w:rsidRPr="00BF0EDE">
              <w:rPr>
                <w:rFonts w:ascii="Times New Roman" w:eastAsia="Times New Roman" w:hAnsi="Times New Roman" w:cs="Times New Roman"/>
                <w:sz w:val="24"/>
                <w:szCs w:val="24"/>
              </w:rPr>
              <w:t>Буквы Е, 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12.10.22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8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Чтение слов с буквой Е, 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13.10.22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9867A1" w:rsidRPr="00BF0EDE" w:rsidTr="00FC325A">
        <w:trPr>
          <w:trHeight w:hRule="exact" w:val="13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Красуйся, град Петров! Звуки [п], [п']. </w:t>
            </w:r>
            <w:r w:rsidRPr="00BF0EDE">
              <w:rPr>
                <w:rFonts w:ascii="Times New Roman" w:eastAsia="Times New Roman" w:hAnsi="Times New Roman" w:cs="Times New Roman"/>
                <w:sz w:val="24"/>
                <w:szCs w:val="24"/>
              </w:rPr>
              <w:t>Буквы П,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DE516B"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14.10.22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3253A8" w:rsidRPr="00BF0EDE" w:rsidRDefault="003253A8"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DE516B" w:rsidRPr="00BF0EDE" w:rsidTr="00FC325A">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Многозначность слов. Чтение слов с буквой П,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17.10.22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74"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Все работы хороши, выбирай на вкус! Чтение слов с буквой М,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19.10.22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9867A1" w:rsidRPr="00BF0EDE" w:rsidTr="00FC325A">
        <w:trPr>
          <w:trHeight w:hRule="exact" w:val="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28.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62" w:lineRule="auto"/>
              <w:ind w:left="72" w:right="288"/>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О братьях наших меньших. Звуки [з], [з']. </w:t>
            </w:r>
            <w:r w:rsidRPr="00BF0EDE">
              <w:rPr>
                <w:rFonts w:ascii="Times New Roman" w:eastAsia="Times New Roman" w:hAnsi="Times New Roman" w:cs="Times New Roman"/>
                <w:sz w:val="24"/>
                <w:szCs w:val="24"/>
              </w:rPr>
              <w:t>Буквы З, 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9867A1">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DE516B"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20.10.22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7A1" w:rsidRPr="00BF0EDE" w:rsidRDefault="009867A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29.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ight="720"/>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Чтение слов, текстов с буквами З, з. Звонкие и глухие звуки.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21.10.22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Сказки А.С. Пушкина. Звуки [б], [б']. </w:t>
            </w:r>
            <w:r w:rsidRPr="00BF0EDE">
              <w:rPr>
                <w:rFonts w:ascii="Times New Roman" w:eastAsia="Times New Roman" w:hAnsi="Times New Roman" w:cs="Times New Roman"/>
                <w:sz w:val="24"/>
                <w:szCs w:val="24"/>
              </w:rPr>
              <w:t>Буквы Б, 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24.10.22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BF0EDE" w:rsidRPr="00BF0EDE" w:rsidTr="00FC325A">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Терпенье и труд всё перетрут. Звуки [д], [д']. Буквы Д,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26.10.22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8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Профессии. Чтение слов и предложений с буквой Д,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27.10.22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Россия – Родина моя. Звук [й'а]. Буквы Я, я. Двойная роль букв Я, 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28.10.22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C47C74" w:rsidRPr="00BF0EDE" w:rsidTr="00FC325A">
        <w:trPr>
          <w:trHeight w:hRule="exact" w:val="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Природа и человек. Чтение слов с буквой Я, 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DE516B"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07.11.22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Не делай другим того, чего себе не пожелаешь. Звуки [г], [г']. Буквы Г, 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09.11.22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Основная мысль текста. Чтение слов с буквой Г, 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10.11.22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Делу время, а потехе час. Звук [ч']. Буквы Ч, 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11.11.22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BF0EDE" w:rsidRPr="00BF0EDE" w:rsidTr="00FC325A">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Ученику удача – учителю –радость. Чтение слов с буквой Ч, 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14.11.22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39.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right="432"/>
              <w:jc w:val="center"/>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Красна птица опереньем, а человек уменьем. </w:t>
            </w:r>
            <w:r w:rsidRPr="00BF0EDE">
              <w:rPr>
                <w:rFonts w:ascii="Times New Roman" w:eastAsia="Times New Roman" w:hAnsi="Times New Roman" w:cs="Times New Roman"/>
                <w:sz w:val="24"/>
                <w:szCs w:val="24"/>
              </w:rPr>
              <w:t>Буква 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16.11.22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Разделительный мягкий знак.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17.11.22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2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Мало уметь читать, надо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уметь думать. Звук [ш]. Буквы Ш, ш.</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18.11.22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DE516B" w:rsidRPr="00BF0EDE" w:rsidRDefault="00DE516B"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BF0EDE" w:rsidRPr="00BF0EDE" w:rsidTr="00FC325A">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Где дружбой дорожат, там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враги дрожат. Звук [ж].Буквы Ж, 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21.11.22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C47C74" w:rsidRPr="00BF0EDE" w:rsidTr="00FC325A">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43.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100"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Чтение слов с буквами Ж, ж и Ш, ш. Сочетания ЖИ– ШИ.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DE516B"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23.11.22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DE516B" w:rsidRPr="00BF0EDE" w:rsidTr="00FC325A">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ight="288"/>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Люби всё живое. Звук [й'о]. </w:t>
            </w:r>
            <w:r w:rsidRPr="00BF0EDE">
              <w:rPr>
                <w:rFonts w:ascii="Times New Roman" w:eastAsia="Times New Roman" w:hAnsi="Times New Roman" w:cs="Times New Roman"/>
                <w:sz w:val="24"/>
                <w:szCs w:val="24"/>
              </w:rPr>
              <w:t>Буквы Ё, ё.</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jc w:val="center"/>
              <w:rPr>
                <w:rFonts w:ascii="Times New Roman" w:hAnsi="Times New Roman" w:cs="Times New Roman"/>
              </w:rPr>
            </w:pPr>
            <w:r w:rsidRPr="00BF0EDE">
              <w:rPr>
                <w:rFonts w:ascii="Times New Roman" w:hAnsi="Times New Roman" w:cs="Times New Roman"/>
                <w:sz w:val="24"/>
                <w:szCs w:val="24"/>
                <w:lang w:val="ru-RU"/>
              </w:rPr>
              <w:t>24.11.22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Жить – Родине служить. Звук [й']. </w:t>
            </w:r>
            <w:r w:rsidRPr="00BF0EDE">
              <w:rPr>
                <w:rFonts w:ascii="Times New Roman" w:eastAsia="Times New Roman" w:hAnsi="Times New Roman" w:cs="Times New Roman"/>
                <w:sz w:val="24"/>
                <w:szCs w:val="24"/>
              </w:rPr>
              <w:t>Буква 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3F5C3D" w:rsidP="00DB1374">
            <w:pPr>
              <w:jc w:val="center"/>
              <w:rPr>
                <w:rFonts w:ascii="Times New Roman" w:hAnsi="Times New Roman" w:cs="Times New Roman"/>
              </w:rPr>
            </w:pPr>
            <w:r w:rsidRPr="00BF0EDE">
              <w:rPr>
                <w:rFonts w:ascii="Times New Roman" w:hAnsi="Times New Roman" w:cs="Times New Roman"/>
                <w:sz w:val="24"/>
                <w:szCs w:val="24"/>
                <w:lang w:val="ru-RU"/>
              </w:rPr>
              <w:t>25</w:t>
            </w:r>
            <w:r w:rsidR="00DE516B" w:rsidRPr="00BF0EDE">
              <w:rPr>
                <w:rFonts w:ascii="Times New Roman" w:hAnsi="Times New Roman" w:cs="Times New Roman"/>
                <w:sz w:val="24"/>
                <w:szCs w:val="24"/>
                <w:lang w:val="ru-RU"/>
              </w:rPr>
              <w:t>.11.22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E516B" w:rsidRPr="00BF0EDE" w:rsidRDefault="00DE516B"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3F5C3D" w:rsidRPr="00BF0EDE" w:rsidTr="00FC325A">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Без труда хлеб не родится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никогда. Звуки [х], [х'].Буквы Х, 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DB1374">
            <w:pPr>
              <w:jc w:val="center"/>
              <w:rPr>
                <w:rFonts w:ascii="Times New Roman" w:hAnsi="Times New Roman" w:cs="Times New Roman"/>
              </w:rPr>
            </w:pPr>
            <w:r w:rsidRPr="00BF0EDE">
              <w:rPr>
                <w:rFonts w:ascii="Times New Roman" w:hAnsi="Times New Roman" w:cs="Times New Roman"/>
                <w:sz w:val="24"/>
                <w:szCs w:val="24"/>
                <w:lang w:val="ru-RU"/>
              </w:rPr>
              <w:t>28.11.22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3F5C3D" w:rsidRPr="00BF0EDE" w:rsidRDefault="003F5C3D"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BF0EDE" w:rsidRPr="00BF0EDE" w:rsidTr="00FC325A">
        <w:trPr>
          <w:trHeight w:hRule="exact" w:val="12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С.Я. Маршак «Сказка о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глупом мышонке». Звук [й'у], ['у]. Буквы Ю, 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DB1374">
            <w:pPr>
              <w:jc w:val="center"/>
              <w:rPr>
                <w:rFonts w:ascii="Times New Roman" w:hAnsi="Times New Roman" w:cs="Times New Roman"/>
              </w:rPr>
            </w:pPr>
            <w:r w:rsidRPr="00BF0EDE">
              <w:rPr>
                <w:rFonts w:ascii="Times New Roman" w:hAnsi="Times New Roman" w:cs="Times New Roman"/>
                <w:sz w:val="24"/>
                <w:szCs w:val="24"/>
                <w:lang w:val="ru-RU"/>
              </w:rPr>
              <w:t>30.11.22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3F5C3D" w:rsidRPr="00BF0EDE" w:rsidRDefault="003F5C3D"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C47C74" w:rsidRPr="00BF0EDE" w:rsidTr="00FC325A">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71"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Хороша потеха, когда много доброго смеха. Звук [ц]. Буквы Ц, 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6A7D2F"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01.12.22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C47C74" w:rsidRPr="00BF0EDE" w:rsidTr="00FC325A">
        <w:trPr>
          <w:trHeight w:hRule="exact" w:val="8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49.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Чтение слов с буквой Ц, 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6A7D2F"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02.12.22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C47C74" w:rsidRPr="00BF0EDE" w:rsidTr="00FC325A">
        <w:trPr>
          <w:trHeight w:hRule="exact" w:val="12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Как человек научился летать. Звук [э]. </w:t>
            </w:r>
            <w:r w:rsidRPr="00BF0EDE">
              <w:rPr>
                <w:rFonts w:ascii="Times New Roman" w:eastAsia="Times New Roman" w:hAnsi="Times New Roman" w:cs="Times New Roman"/>
                <w:sz w:val="24"/>
                <w:szCs w:val="24"/>
              </w:rPr>
              <w:t>Буквы Э, э.</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6A7D2F"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05.12.22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4A3085" w:rsidRPr="00BF0EDE" w:rsidRDefault="004A3085"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6A7D2F" w:rsidRPr="00BF0EDE" w:rsidTr="00FC325A">
        <w:trPr>
          <w:trHeight w:hRule="exact" w:val="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62" w:lineRule="auto"/>
              <w:ind w:left="72" w:right="4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Русские народные сказки. Звук [щ']. </w:t>
            </w:r>
            <w:r w:rsidRPr="00BF0EDE">
              <w:rPr>
                <w:rFonts w:ascii="Times New Roman" w:eastAsia="Times New Roman" w:hAnsi="Times New Roman" w:cs="Times New Roman"/>
                <w:sz w:val="24"/>
                <w:szCs w:val="24"/>
              </w:rPr>
              <w:t>Буквы Щ, 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07.12.22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6A7D2F" w:rsidRPr="00BF0EDE" w:rsidTr="00FC325A">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Чтение и словарная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08.12.22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71" w:lineRule="auto"/>
              <w:ind w:left="7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Играют волны, ветер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свищет… Звуки [ф], [ф']. Буквы Ф, 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09.12.22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6A7D2F" w:rsidRPr="00BF0EDE" w:rsidRDefault="006A7D2F"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6A7D2F" w:rsidRPr="00BF0EDE" w:rsidTr="00FC325A">
        <w:trPr>
          <w:trHeight w:hRule="exact" w:val="8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62" w:lineRule="auto"/>
              <w:ind w:left="72" w:right="576"/>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В тесноте, да не в обиде. </w:t>
            </w:r>
            <w:r w:rsidRPr="00BF0EDE">
              <w:rPr>
                <w:rFonts w:ascii="Times New Roman" w:eastAsia="Times New Roman" w:hAnsi="Times New Roman" w:cs="Times New Roman"/>
                <w:sz w:val="24"/>
                <w:szCs w:val="24"/>
              </w:rPr>
              <w:t>Буквы Ь и Ъ.</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12.12.22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6A7D2F" w:rsidRPr="00BF0EDE" w:rsidTr="00FC325A">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Русский алфавит.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14.12.22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Как хорошо уметь читать!</w:t>
            </w:r>
          </w:p>
          <w:p w:rsidR="006A7D2F" w:rsidRPr="00BF0EDE" w:rsidRDefault="006A7D2F" w:rsidP="00A22B29">
            <w:pPr>
              <w:autoSpaceDE w:val="0"/>
              <w:autoSpaceDN w:val="0"/>
              <w:spacing w:before="70"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Произведения С. Маршака, В. Берестова, Е. Чарушина.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15.12.22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C47C74" w:rsidRPr="00BF0EDE" w:rsidTr="00FC325A">
        <w:trPr>
          <w:trHeight w:hRule="exact" w:val="12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57.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62" w:lineRule="auto"/>
              <w:ind w:left="72" w:right="86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К.Д. Ушинский «Наше Отечество»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6A7D2F" w:rsidP="00DB1374">
            <w:pPr>
              <w:jc w:val="center"/>
              <w:rPr>
                <w:rFonts w:ascii="Times New Roman" w:hAnsi="Times New Roman" w:cs="Times New Roman"/>
                <w:sz w:val="24"/>
                <w:szCs w:val="24"/>
              </w:rPr>
            </w:pPr>
            <w:r w:rsidRPr="00BF0EDE">
              <w:rPr>
                <w:rFonts w:ascii="Times New Roman" w:hAnsi="Times New Roman" w:cs="Times New Roman"/>
                <w:sz w:val="24"/>
                <w:szCs w:val="24"/>
                <w:lang w:val="ru-RU"/>
              </w:rPr>
              <w:t>16.12.22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47C74" w:rsidRPr="00BF0EDE" w:rsidRDefault="00C47C74"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4F1E51" w:rsidRPr="00BF0EDE" w:rsidRDefault="004F1E5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6A7D2F" w:rsidRPr="00BF0EDE" w:rsidTr="00FC325A">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71"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Чтение и анализ статьи В.Н. Крупина «Первоучители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словенские».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19.12.22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6A7D2F" w:rsidRPr="00BF0EDE" w:rsidTr="00FC325A">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59.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62" w:lineRule="auto"/>
              <w:ind w:left="72" w:right="86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В.Н. Крупин «Первый букварь»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21.12.22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А.С. Пушкин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22.12.22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6A7D2F" w:rsidRPr="00BF0EDE" w:rsidRDefault="006A7D2F"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6A7D2F" w:rsidRPr="00BF0EDE" w:rsidTr="00FC325A">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Л.Н. Толстой. Рассказы для детей.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jc w:val="center"/>
              <w:rPr>
                <w:rFonts w:ascii="Times New Roman" w:hAnsi="Times New Roman" w:cs="Times New Roman"/>
              </w:rPr>
            </w:pPr>
            <w:r w:rsidRPr="00BF0EDE">
              <w:rPr>
                <w:rFonts w:ascii="Times New Roman" w:hAnsi="Times New Roman" w:cs="Times New Roman"/>
                <w:sz w:val="24"/>
                <w:szCs w:val="24"/>
                <w:lang w:val="ru-RU"/>
              </w:rPr>
              <w:t>23.12.22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6A7D2F" w:rsidRPr="00BF0EDE" w:rsidTr="00FC325A">
        <w:trPr>
          <w:trHeight w:hRule="exact" w:val="8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К.Д. Ушинский Рассказы для детей.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26</w:t>
            </w:r>
            <w:r w:rsidR="006A7D2F" w:rsidRPr="00BF0EDE">
              <w:rPr>
                <w:rFonts w:ascii="Times New Roman" w:hAnsi="Times New Roman" w:cs="Times New Roman"/>
                <w:sz w:val="24"/>
                <w:szCs w:val="24"/>
                <w:lang w:val="ru-RU"/>
              </w:rPr>
              <w:t>.12.22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2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Сказка К.И.</w:t>
            </w:r>
          </w:p>
          <w:p w:rsidR="006A7D2F" w:rsidRPr="00BF0EDE" w:rsidRDefault="006A7D2F" w:rsidP="00A22B29">
            <w:pPr>
              <w:autoSpaceDE w:val="0"/>
              <w:autoSpaceDN w:val="0"/>
              <w:spacing w:before="70" w:after="0" w:line="262" w:lineRule="auto"/>
              <w:ind w:left="72" w:right="720"/>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Чуковского «Телефон», «Путаница»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28</w:t>
            </w:r>
            <w:r w:rsidR="006A7D2F" w:rsidRPr="00BF0EDE">
              <w:rPr>
                <w:rFonts w:ascii="Times New Roman" w:hAnsi="Times New Roman" w:cs="Times New Roman"/>
                <w:sz w:val="24"/>
                <w:szCs w:val="24"/>
                <w:lang w:val="ru-RU"/>
              </w:rPr>
              <w:t>.12.22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A7D2F" w:rsidRPr="00BF0EDE" w:rsidRDefault="006A7D2F"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В.В. Бианки «Первая охота».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29.12.22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С.Я. Маршак</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«Угомон», «Дважды два».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30.12.22</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М. Пришвин «Глоток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молока», «Предмайское утро»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11.01.23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720"/>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Творчество А. Барто, С. Михалкова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12.01.23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Творчество, Б. Заходера, В.Д. Берестова.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13.01.23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1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69.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Проект: «Живая Азбука».</w:t>
            </w:r>
          </w:p>
          <w:p w:rsidR="000D0931" w:rsidRPr="00BF0EDE" w:rsidRDefault="000D0931" w:rsidP="00A22B29">
            <w:pPr>
              <w:autoSpaceDE w:val="0"/>
              <w:autoSpaceDN w:val="0"/>
              <w:spacing w:before="70"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Проверим себя и оценим свои достижения.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16.01.23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70.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Вводный урок. Знакомство с новым учебником. </w:t>
            </w:r>
            <w:r w:rsidRPr="00BF0EDE">
              <w:rPr>
                <w:rFonts w:ascii="Times New Roman" w:eastAsia="Times New Roman" w:hAnsi="Times New Roman" w:cs="Times New Roman"/>
                <w:sz w:val="24"/>
                <w:szCs w:val="24"/>
              </w:rPr>
              <w:t>В.</w:t>
            </w:r>
          </w:p>
          <w:p w:rsidR="000D0931" w:rsidRPr="00BF0EDE" w:rsidRDefault="000D0931" w:rsidP="00A22B29">
            <w:pPr>
              <w:autoSpaceDE w:val="0"/>
              <w:autoSpaceDN w:val="0"/>
              <w:spacing w:before="7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Данько</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«Загадочные буквы».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18.01.23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И. Токмакова «Аля, Кляксич и буква «А», Г. Сапгир «Про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медведя»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19.01.23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М. Бородицкая «Разговор с пчелой», И. Гамазкова «Кто как кричит».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20.01.23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 Маршак «Автобус номер двадцать шесть»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23.01.23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11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Поговорим о самом главном. С. Чёрный «Живая азбука»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25.01.23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62"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Обобщение по разделу «Жили-были буквы».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26.01.23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BF0EDE" w:rsidRPr="00BF0EDE" w:rsidTr="00FC325A">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720"/>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Е. Чарушин «Теремок», Русская народная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сказка «Рукавичка».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rPr>
            </w:pPr>
            <w:r w:rsidRPr="00BF0EDE">
              <w:rPr>
                <w:rFonts w:ascii="Times New Roman" w:hAnsi="Times New Roman" w:cs="Times New Roman"/>
                <w:sz w:val="24"/>
                <w:szCs w:val="24"/>
                <w:lang w:val="ru-RU"/>
              </w:rPr>
              <w:t>27.01.23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Как сравнить сказки на одну тему. </w:t>
            </w:r>
            <w:r w:rsidRPr="00BF0EDE">
              <w:rPr>
                <w:rFonts w:ascii="Times New Roman" w:eastAsia="Times New Roman" w:hAnsi="Times New Roman" w:cs="Times New Roman"/>
                <w:sz w:val="24"/>
                <w:szCs w:val="24"/>
              </w:rPr>
              <w:t>Петух и собака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30.01.23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Как придумать загадку. Небылицы. Как сочинить небылицу.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01.02.23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79.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86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Английские народные песенки и небылицы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02.02.23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p>
        </w:tc>
      </w:tr>
      <w:tr w:rsidR="000D0931" w:rsidRPr="00BF0EDE" w:rsidTr="00FC325A">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Не может быть. "Я видел озеро в огне..."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03.02.23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Король Пипин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06.02.23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Дом, который построил Джек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08.02.23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Как хорошо уметь читать. Пушкин А.С. Отрывки из сказок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09.02.23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84.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62" w:lineRule="auto"/>
              <w:ind w:left="72" w:right="576"/>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А. Майков «Ласточка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 xml:space="preserve">примчалась», «Весна». </w:t>
            </w:r>
            <w:r w:rsidRPr="00BF0EDE">
              <w:rPr>
                <w:rFonts w:ascii="Times New Roman" w:eastAsia="Times New Roman" w:hAnsi="Times New Roman" w:cs="Times New Roman"/>
                <w:sz w:val="24"/>
                <w:szCs w:val="24"/>
              </w:rPr>
              <w:t>А.</w:t>
            </w:r>
          </w:p>
          <w:p w:rsidR="000D0931" w:rsidRPr="00BF0EDE" w:rsidRDefault="000D0931" w:rsidP="00A22B29">
            <w:pPr>
              <w:autoSpaceDE w:val="0"/>
              <w:autoSpaceDN w:val="0"/>
              <w:spacing w:before="7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Плещеев «Сельская песенка».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10.02.23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 Белозёров «Подснежники». С. Маршак «Апрель».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13.02.23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Стихи-загадки писателей И. Токмаковой, Л. Ульяницкой, Л. Яхнина, Е. Трутнева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15.02.23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Стихотворения В. Берестова, Р. Сефа.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16.02.23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1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Комплексная контрольная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 xml:space="preserve">работа по оценке сформированности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метапредметных результатов.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17.02.23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89.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 мире книг. Разноцветные страницы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27.02.23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Токмакова И. Мы играли в хохотушки.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01.03.23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62" w:lineRule="auto"/>
              <w:ind w:left="72" w:right="432"/>
              <w:rPr>
                <w:rFonts w:ascii="Times New Roman" w:hAnsi="Times New Roman" w:cs="Times New Roman"/>
                <w:sz w:val="24"/>
                <w:szCs w:val="24"/>
              </w:rPr>
            </w:pPr>
            <w:r w:rsidRPr="00BF0EDE">
              <w:rPr>
                <w:rFonts w:ascii="Times New Roman" w:eastAsia="Times New Roman" w:hAnsi="Times New Roman" w:cs="Times New Roman"/>
                <w:sz w:val="24"/>
                <w:szCs w:val="24"/>
              </w:rPr>
              <w:t>Пивоварова И. Кулинаки -пилинаки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02.03.23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Кружков Г.</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Ррры!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03.03.23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Чуковский К.</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Федотка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06.03.23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Чуковский К.</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Телефон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09.03.23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008"/>
              <w:rPr>
                <w:rFonts w:ascii="Times New Roman" w:hAnsi="Times New Roman" w:cs="Times New Roman"/>
                <w:sz w:val="24"/>
                <w:szCs w:val="24"/>
              </w:rPr>
            </w:pPr>
            <w:r w:rsidRPr="00BF0EDE">
              <w:rPr>
                <w:rFonts w:ascii="Times New Roman" w:eastAsia="Times New Roman" w:hAnsi="Times New Roman" w:cs="Times New Roman"/>
                <w:sz w:val="24"/>
                <w:szCs w:val="24"/>
              </w:rPr>
              <w:t>Артюхова Н.</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Сашка-дразнилка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10.03.23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7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Как пересказать текст по иллюстрации. Поговорим о самом главном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13.03.23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Ушинский К. Ворон и сорока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15.03.23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98.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Ушинский К. Худо тому, кто добра не делает никому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16.03.23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7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99.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Ушинский К. Что хорошо и что дурно?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17.03.23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100.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Как хорошо уметь читать.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20.03.23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101.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 Пляцковский М.</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Помо</w:t>
            </w:r>
            <w:r w:rsidRPr="00BF0EDE">
              <w:rPr>
                <w:rFonts w:ascii="Times New Roman" w:eastAsia="Times New Roman" w:hAnsi="Times New Roman" w:cs="Times New Roman"/>
                <w:sz w:val="24"/>
                <w:szCs w:val="24"/>
                <w:lang w:val="ru-RU"/>
              </w:rPr>
              <w:t>щ</w:t>
            </w:r>
            <w:r w:rsidRPr="00BF0EDE">
              <w:rPr>
                <w:rFonts w:ascii="Times New Roman" w:eastAsia="Times New Roman" w:hAnsi="Times New Roman" w:cs="Times New Roman"/>
                <w:sz w:val="24"/>
                <w:szCs w:val="24"/>
              </w:rPr>
              <w:t>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22.03.23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102.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86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Как рассказать о герое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23.03.23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103.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13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 мире книг. Разноцветные страницы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03.04.23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104.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Лунин. В Волк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05.04.23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105.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13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Павлова Т. Рассказ мудрой вороны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06.03.23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2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106.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Павлова Т.</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Кто?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07.04.23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107.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Ю.</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Ермолаев Лучший друг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10.04.23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108.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156"/>
              </w:tabs>
              <w:autoSpaceDE w:val="0"/>
              <w:autoSpaceDN w:val="0"/>
              <w:spacing w:before="100" w:after="0" w:line="262" w:lineRule="auto"/>
              <w:ind w:left="132" w:right="144"/>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Благинина Е. Подарок. Орлов В. Кто первый?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12.04.23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109.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62" w:lineRule="auto"/>
              <w:ind w:left="13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Михалков С. Бараны. Сеф Совет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100"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13.04.23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FC325A">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110.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Орлов В. "Если дружбой  дорожить", Пивоварова И.  Вежливый ослик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14.04.23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FC325A">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111.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576"/>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Маршак С. Хороший </w:t>
            </w:r>
            <w:r w:rsidRPr="00BF0EDE">
              <w:rPr>
                <w:rFonts w:ascii="Times New Roman" w:hAnsi="Times New Roman" w:cs="Times New Roman"/>
                <w:sz w:val="24"/>
                <w:szCs w:val="24"/>
                <w:lang w:val="ru-RU"/>
              </w:rPr>
              <w:br/>
            </w:r>
            <w:r w:rsidRPr="00BF0EDE">
              <w:rPr>
                <w:rFonts w:ascii="Times New Roman" w:eastAsia="Times New Roman" w:hAnsi="Times New Roman" w:cs="Times New Roman"/>
                <w:sz w:val="24"/>
                <w:szCs w:val="24"/>
                <w:lang w:val="ru-RU"/>
              </w:rPr>
              <w:t>день. Сердитый дог Буль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17.04.23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FC325A">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112.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13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Поговорим о самом главном Тихомиров Д. Н Находка.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19.04.23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B101B9">
        <w:trPr>
          <w:trHeight w:hRule="exact" w:val="9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lastRenderedPageBreak/>
              <w:t xml:space="preserve">113.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Как хорошо уметь читать. Энтин Ю. Лучший друг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20.04.23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1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114.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Как хорошо уметь читать. Энтин Ю. Лучший друг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21.04.23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B101B9">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115.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156"/>
              </w:tabs>
              <w:autoSpaceDE w:val="0"/>
              <w:autoSpaceDN w:val="0"/>
              <w:spacing w:before="98" w:after="0" w:line="262"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В. Берестов "Цыпа - цыпа! Аты-</w:t>
            </w:r>
            <w:r w:rsidRPr="00BF0EDE">
              <w:rPr>
                <w:rFonts w:ascii="Times New Roman" w:hAnsi="Times New Roman" w:cs="Times New Roman"/>
                <w:sz w:val="24"/>
                <w:szCs w:val="24"/>
                <w:lang w:val="ru-RU"/>
              </w:rPr>
              <w:tab/>
            </w:r>
            <w:r w:rsidRPr="00BF0EDE">
              <w:rPr>
                <w:rFonts w:ascii="Times New Roman" w:eastAsia="Times New Roman" w:hAnsi="Times New Roman" w:cs="Times New Roman"/>
                <w:sz w:val="24"/>
                <w:szCs w:val="24"/>
                <w:lang w:val="ru-RU"/>
              </w:rPr>
              <w:t>баты!"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24.04.23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6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116.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B101B9">
            <w:pPr>
              <w:tabs>
                <w:tab w:val="left" w:pos="156"/>
              </w:tabs>
              <w:autoSpaceDE w:val="0"/>
              <w:autoSpaceDN w:val="0"/>
              <w:spacing w:before="98" w:after="0" w:line="262" w:lineRule="auto"/>
              <w:ind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Е. Благинина "Как страшно </w:t>
            </w:r>
            <w:r w:rsidRPr="00BF0EDE">
              <w:rPr>
                <w:rFonts w:ascii="Times New Roman" w:hAnsi="Times New Roman" w:cs="Times New Roman"/>
                <w:sz w:val="24"/>
                <w:szCs w:val="24"/>
                <w:lang w:val="ru-RU"/>
              </w:rPr>
              <w:tab/>
            </w:r>
            <w:r w:rsidRPr="00BF0EDE">
              <w:rPr>
                <w:rFonts w:ascii="Times New Roman" w:eastAsia="Times New Roman" w:hAnsi="Times New Roman" w:cs="Times New Roman"/>
                <w:sz w:val="24"/>
                <w:szCs w:val="24"/>
                <w:lang w:val="ru-RU"/>
              </w:rPr>
              <w:t>мышке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26.04.23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7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117.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"Жук, жук, где твой 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27.04.23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B101B9">
        <w:trPr>
          <w:trHeight w:hRule="exact" w:val="12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118.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"Мышонок шепчет мышь..."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28.04.23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B101B9">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119.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"В лесу смешная птица..."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03.05.23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B101B9">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120.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Рассказы о собаках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04.05.23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B101B9">
        <w:trPr>
          <w:trHeight w:hRule="exact" w:val="5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121.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Р. Сеф "Кто любит собак..."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05.05.23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Устный опрос;</w:t>
            </w:r>
          </w:p>
        </w:tc>
      </w:tr>
      <w:tr w:rsidR="000D0931" w:rsidRPr="00BF0EDE" w:rsidTr="00B101B9">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122.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720"/>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Как составить рассказ о </w:t>
            </w:r>
            <w:r w:rsidRPr="00BF0EDE">
              <w:rPr>
                <w:rFonts w:ascii="Times New Roman" w:hAnsi="Times New Roman" w:cs="Times New Roman"/>
                <w:sz w:val="24"/>
                <w:szCs w:val="24"/>
                <w:lang w:val="ru-RU"/>
              </w:rPr>
              <w:tab/>
            </w:r>
            <w:r w:rsidRPr="00BF0EDE">
              <w:rPr>
                <w:rFonts w:ascii="Times New Roman" w:eastAsia="Times New Roman" w:hAnsi="Times New Roman" w:cs="Times New Roman"/>
                <w:sz w:val="24"/>
                <w:szCs w:val="24"/>
                <w:lang w:val="ru-RU"/>
              </w:rPr>
              <w:t>любимце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08.05.23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B101B9">
        <w:trPr>
          <w:trHeight w:hRule="exact" w:val="6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И.</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Токмакова "Купите собаку"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10.05.23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12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Н. Сладков "Лисица и Ёж"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11.05.23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B101B9">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В.</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Осеева "Плохо"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12.05.23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12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Научно-познавательный текст о собаках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15.05.23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B101B9">
        <w:trPr>
          <w:trHeight w:hRule="exact" w:val="6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tabs>
                <w:tab w:val="left" w:pos="576"/>
              </w:tabs>
              <w:autoSpaceDE w:val="0"/>
              <w:autoSpaceDN w:val="0"/>
              <w:spacing w:before="98" w:after="0" w:line="262" w:lineRule="auto"/>
              <w:ind w:left="132" w:right="1008"/>
              <w:rPr>
                <w:rFonts w:ascii="Times New Roman" w:hAnsi="Times New Roman" w:cs="Times New Roman"/>
                <w:sz w:val="24"/>
                <w:szCs w:val="24"/>
              </w:rPr>
            </w:pP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М.</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 xml:space="preserve">Пляцковский "Цап </w:t>
            </w:r>
            <w:r w:rsidRPr="00BF0EDE">
              <w:rPr>
                <w:rFonts w:ascii="Times New Roman" w:hAnsi="Times New Roman" w:cs="Times New Roman"/>
                <w:sz w:val="24"/>
                <w:szCs w:val="24"/>
              </w:rPr>
              <w:tab/>
            </w:r>
            <w:r w:rsidRPr="00BF0EDE">
              <w:rPr>
                <w:rFonts w:ascii="Times New Roman" w:eastAsia="Times New Roman" w:hAnsi="Times New Roman" w:cs="Times New Roman"/>
                <w:sz w:val="24"/>
                <w:szCs w:val="24"/>
              </w:rPr>
              <w:t>Царапыч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17.05.23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t>128.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rPr>
              <w:t>Г.</w:t>
            </w:r>
            <w:r w:rsidRPr="00BF0EDE">
              <w:rPr>
                <w:rFonts w:ascii="Times New Roman" w:eastAsia="Times New Roman" w:hAnsi="Times New Roman" w:cs="Times New Roman"/>
                <w:sz w:val="24"/>
                <w:szCs w:val="24"/>
                <w:lang w:val="ru-RU"/>
              </w:rPr>
              <w:t xml:space="preserve"> </w:t>
            </w:r>
            <w:r w:rsidRPr="00BF0EDE">
              <w:rPr>
                <w:rFonts w:ascii="Times New Roman" w:eastAsia="Times New Roman" w:hAnsi="Times New Roman" w:cs="Times New Roman"/>
                <w:sz w:val="24"/>
                <w:szCs w:val="24"/>
              </w:rPr>
              <w:t>Сапгир "Кошка"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18.05.23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B101B9">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jc w:val="center"/>
              <w:rPr>
                <w:rFonts w:ascii="Times New Roman" w:hAnsi="Times New Roman" w:cs="Times New Roman"/>
                <w:sz w:val="24"/>
                <w:szCs w:val="24"/>
              </w:rPr>
            </w:pPr>
            <w:r w:rsidRPr="00BF0EDE">
              <w:rPr>
                <w:rFonts w:ascii="Times New Roman" w:eastAsia="Times New Roman" w:hAnsi="Times New Roman" w:cs="Times New Roman"/>
                <w:sz w:val="24"/>
                <w:szCs w:val="24"/>
              </w:rPr>
              <w:lastRenderedPageBreak/>
              <w:t>129.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Научно-познавательный текст о кошках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19.05.23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p>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lang w:val="ru-RU"/>
              </w:rPr>
              <w:t>Творческое задание;</w:t>
            </w:r>
          </w:p>
        </w:tc>
      </w:tr>
      <w:tr w:rsidR="000D0931" w:rsidRPr="00BF0EDE" w:rsidTr="008250FE">
        <w:trPr>
          <w:trHeight w:hRule="exact" w:val="15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130.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1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 xml:space="preserve"> В. Берестов «Лягушата», В. Лунин «Никого не обижай» Д. Хармс «Храбрый ёж», Н.</w:t>
            </w:r>
          </w:p>
          <w:p w:rsidR="000D0931" w:rsidRPr="00BF0EDE" w:rsidRDefault="000D0931" w:rsidP="00A22B29">
            <w:pPr>
              <w:autoSpaceDE w:val="0"/>
              <w:autoSpaceDN w:val="0"/>
              <w:spacing w:before="70"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rPr>
              <w:t>Сладков «Лисица и ёж»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22.05.23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Устный опрос;</w:t>
            </w:r>
          </w:p>
        </w:tc>
      </w:tr>
      <w:tr w:rsidR="000D0931" w:rsidRPr="00BF0EDE" w:rsidTr="008250FE">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131.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71" w:lineRule="auto"/>
              <w:ind w:left="132" w:right="432"/>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Обобщение по разделу «О братьях наших меньших» Проверка техники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24.05.23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rPr>
            </w:pPr>
            <w:r w:rsidRPr="00BF0EDE">
              <w:rPr>
                <w:rFonts w:ascii="Times New Roman" w:hAnsi="Times New Roman" w:cs="Times New Roman"/>
                <w:sz w:val="24"/>
                <w:szCs w:val="24"/>
              </w:rPr>
              <w:t>Контрольная работа;</w:t>
            </w:r>
          </w:p>
        </w:tc>
      </w:tr>
      <w:tr w:rsidR="000D0931" w:rsidRPr="00BF0EDE" w:rsidTr="008250FE">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132.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132"/>
              <w:rPr>
                <w:rFonts w:ascii="Times New Roman" w:hAnsi="Times New Roman" w:cs="Times New Roman"/>
                <w:sz w:val="24"/>
                <w:szCs w:val="24"/>
              </w:rPr>
            </w:pPr>
            <w:r w:rsidRPr="00BF0EDE">
              <w:rPr>
                <w:rFonts w:ascii="Times New Roman" w:eastAsia="Times New Roman" w:hAnsi="Times New Roman" w:cs="Times New Roman"/>
                <w:sz w:val="24"/>
                <w:szCs w:val="24"/>
              </w:rPr>
              <w:t xml:space="preserve"> С. Михалков «Важный совет»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1D6093" w:rsidP="00DB1374">
            <w:pPr>
              <w:jc w:val="center"/>
              <w:rPr>
                <w:rFonts w:ascii="Times New Roman" w:hAnsi="Times New Roman" w:cs="Times New Roman"/>
                <w:sz w:val="24"/>
                <w:szCs w:val="24"/>
                <w:lang w:val="ru-RU"/>
              </w:rPr>
            </w:pPr>
            <w:r w:rsidRPr="00BF0EDE">
              <w:rPr>
                <w:rFonts w:ascii="Times New Roman" w:hAnsi="Times New Roman" w:cs="Times New Roman"/>
                <w:sz w:val="24"/>
                <w:szCs w:val="24"/>
                <w:lang w:val="ru-RU"/>
              </w:rPr>
              <w:t>25.05.23</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DB1374">
            <w:pPr>
              <w:pStyle w:val="a9"/>
              <w:ind w:left="151"/>
              <w:rPr>
                <w:rFonts w:ascii="Times New Roman" w:hAnsi="Times New Roman" w:cs="Times New Roman"/>
                <w:sz w:val="24"/>
                <w:szCs w:val="24"/>
                <w:lang w:val="ru-RU"/>
              </w:rPr>
            </w:pPr>
            <w:r w:rsidRPr="00BF0EDE">
              <w:rPr>
                <w:rFonts w:ascii="Times New Roman" w:hAnsi="Times New Roman" w:cs="Times New Roman"/>
                <w:sz w:val="24"/>
                <w:szCs w:val="24"/>
              </w:rPr>
              <w:t>Устный опрос;</w:t>
            </w:r>
            <w:r w:rsidRPr="00BF0EDE">
              <w:rPr>
                <w:rFonts w:ascii="Times New Roman" w:hAnsi="Times New Roman" w:cs="Times New Roman"/>
                <w:sz w:val="24"/>
                <w:szCs w:val="24"/>
                <w:lang w:val="ru-RU"/>
              </w:rPr>
              <w:t xml:space="preserve"> Творческое задание;</w:t>
            </w:r>
          </w:p>
        </w:tc>
      </w:tr>
      <w:tr w:rsidR="000D0931" w:rsidRPr="00BF0EDE" w:rsidTr="008250FE">
        <w:trPr>
          <w:trHeight w:hRule="exact" w:val="878"/>
        </w:trPr>
        <w:tc>
          <w:tcPr>
            <w:tcW w:w="38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288"/>
              <w:rPr>
                <w:rFonts w:ascii="Times New Roman" w:hAnsi="Times New Roman" w:cs="Times New Roman"/>
                <w:sz w:val="24"/>
                <w:szCs w:val="24"/>
                <w:lang w:val="ru-RU"/>
              </w:rPr>
            </w:pPr>
            <w:r w:rsidRPr="00BF0EDE">
              <w:rPr>
                <w:rFonts w:ascii="Times New Roman" w:eastAsia="Times New Roman" w:hAnsi="Times New Roman" w:cs="Times New Roman"/>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132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hAnsi="Times New Roman" w:cs="Times New Roman"/>
                <w:sz w:val="24"/>
                <w:szCs w:val="24"/>
              </w:rPr>
            </w:pPr>
            <w:r w:rsidRPr="00BF0EDE">
              <w:rPr>
                <w:rFonts w:ascii="Times New Roman" w:eastAsia="Times New Roman" w:hAnsi="Times New Roman" w:cs="Times New Roman"/>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30" w:lineRule="auto"/>
              <w:ind w:left="72"/>
              <w:jc w:val="center"/>
              <w:rPr>
                <w:rFonts w:ascii="Times New Roman" w:eastAsia="Times New Roman" w:hAnsi="Times New Roman" w:cs="Times New Roman"/>
                <w:sz w:val="24"/>
                <w:szCs w:val="24"/>
              </w:rPr>
            </w:pPr>
            <w:r w:rsidRPr="00BF0EDE">
              <w:rPr>
                <w:rFonts w:ascii="Times New Roman" w:eastAsia="Times New Roman" w:hAnsi="Times New Roman" w:cs="Times New Roman"/>
                <w:sz w:val="24"/>
                <w:szCs w:val="24"/>
              </w:rPr>
              <w:t>131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rPr>
                <w:rFonts w:ascii="Times New Roman" w:hAnsi="Times New Roman" w:cs="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0D0931" w:rsidRPr="00BF0EDE" w:rsidRDefault="000D0931" w:rsidP="00A22B29">
            <w:pPr>
              <w:autoSpaceDE w:val="0"/>
              <w:autoSpaceDN w:val="0"/>
              <w:spacing w:before="98" w:after="0" w:line="262" w:lineRule="auto"/>
              <w:ind w:left="72" w:right="576"/>
              <w:rPr>
                <w:rFonts w:ascii="Times New Roman" w:eastAsia="Times New Roman" w:hAnsi="Times New Roman" w:cs="Times New Roman"/>
                <w:sz w:val="24"/>
                <w:szCs w:val="24"/>
              </w:rPr>
            </w:pPr>
          </w:p>
        </w:tc>
      </w:tr>
    </w:tbl>
    <w:p w:rsidR="00FD7354" w:rsidRPr="00BF0EDE" w:rsidRDefault="00FD7354">
      <w:pPr>
        <w:autoSpaceDE w:val="0"/>
        <w:autoSpaceDN w:val="0"/>
        <w:spacing w:after="0" w:line="14" w:lineRule="exact"/>
        <w:rPr>
          <w:rFonts w:ascii="Times New Roman" w:hAnsi="Times New Roman" w:cs="Times New Roman"/>
          <w:sz w:val="24"/>
          <w:szCs w:val="24"/>
        </w:rPr>
      </w:pPr>
    </w:p>
    <w:p w:rsidR="00FD7354" w:rsidRPr="00BF0EDE" w:rsidRDefault="00FD7354">
      <w:pPr>
        <w:autoSpaceDE w:val="0"/>
        <w:autoSpaceDN w:val="0"/>
        <w:spacing w:after="66" w:line="220" w:lineRule="exact"/>
        <w:rPr>
          <w:rFonts w:ascii="Times New Roman" w:hAnsi="Times New Roman" w:cs="Times New Roman"/>
          <w:sz w:val="24"/>
          <w:szCs w:val="24"/>
        </w:rPr>
      </w:pPr>
    </w:p>
    <w:p w:rsidR="00FD7354" w:rsidRPr="00BF0EDE" w:rsidRDefault="00FD7354">
      <w:pPr>
        <w:autoSpaceDE w:val="0"/>
        <w:autoSpaceDN w:val="0"/>
        <w:spacing w:after="0" w:line="14" w:lineRule="exact"/>
        <w:rPr>
          <w:rFonts w:ascii="Times New Roman" w:hAnsi="Times New Roman" w:cs="Times New Roman"/>
          <w:sz w:val="24"/>
          <w:szCs w:val="24"/>
        </w:rPr>
      </w:pPr>
    </w:p>
    <w:p w:rsidR="00FD7354" w:rsidRPr="00BF0EDE" w:rsidRDefault="00FD7354">
      <w:pPr>
        <w:autoSpaceDE w:val="0"/>
        <w:autoSpaceDN w:val="0"/>
        <w:spacing w:after="0" w:line="14" w:lineRule="exact"/>
        <w:rPr>
          <w:rFonts w:ascii="Times New Roman" w:hAnsi="Times New Roman" w:cs="Times New Roman"/>
          <w:sz w:val="24"/>
          <w:szCs w:val="24"/>
        </w:rPr>
      </w:pPr>
    </w:p>
    <w:p w:rsidR="00FD7354" w:rsidRPr="00BF0EDE" w:rsidRDefault="00FD7354">
      <w:pPr>
        <w:rPr>
          <w:rFonts w:ascii="Times New Roman" w:hAnsi="Times New Roman" w:cs="Times New Roman"/>
          <w:sz w:val="24"/>
          <w:szCs w:val="24"/>
        </w:rPr>
        <w:sectPr w:rsidR="00FD7354" w:rsidRPr="00BF0EDE" w:rsidSect="00FC325A">
          <w:pgSz w:w="11900" w:h="16840"/>
          <w:pgMar w:top="284" w:right="650" w:bottom="1560" w:left="666" w:header="720" w:footer="720" w:gutter="0"/>
          <w:cols w:space="720" w:equalWidth="0">
            <w:col w:w="10584" w:space="0"/>
          </w:cols>
          <w:docGrid w:linePitch="360"/>
        </w:sectPr>
      </w:pPr>
    </w:p>
    <w:p w:rsidR="00FD7354" w:rsidRPr="00BF0EDE" w:rsidRDefault="00944322" w:rsidP="00951441">
      <w:pPr>
        <w:pStyle w:val="a9"/>
        <w:ind w:firstLine="720"/>
        <w:rPr>
          <w:rFonts w:ascii="Times New Roman" w:hAnsi="Times New Roman" w:cs="Times New Roman"/>
          <w:b/>
          <w:sz w:val="24"/>
          <w:szCs w:val="24"/>
          <w:lang w:val="ru-RU"/>
        </w:rPr>
      </w:pPr>
      <w:r w:rsidRPr="00BF0EDE">
        <w:rPr>
          <w:rFonts w:ascii="Times New Roman" w:hAnsi="Times New Roman" w:cs="Times New Roman"/>
          <w:b/>
          <w:sz w:val="24"/>
          <w:szCs w:val="24"/>
          <w:lang w:val="ru-RU"/>
        </w:rPr>
        <w:lastRenderedPageBreak/>
        <w:t xml:space="preserve">УЧЕБНО-МЕТОДИЧЕСКОЕ ОБЕСПЕЧЕНИЕ ОБРАЗОВАТЕЛЬНОГО ПРОЦЕССА </w:t>
      </w:r>
    </w:p>
    <w:p w:rsidR="00FD7354" w:rsidRPr="00BF0EDE" w:rsidRDefault="00944322" w:rsidP="009C5893">
      <w:pPr>
        <w:pStyle w:val="a9"/>
        <w:rPr>
          <w:rFonts w:ascii="Times New Roman" w:hAnsi="Times New Roman" w:cs="Times New Roman"/>
          <w:b/>
          <w:sz w:val="24"/>
          <w:szCs w:val="24"/>
          <w:lang w:val="ru-RU"/>
        </w:rPr>
      </w:pPr>
      <w:r w:rsidRPr="00BF0EDE">
        <w:rPr>
          <w:rFonts w:ascii="Times New Roman" w:hAnsi="Times New Roman" w:cs="Times New Roman"/>
          <w:b/>
          <w:sz w:val="24"/>
          <w:szCs w:val="24"/>
          <w:lang w:val="ru-RU"/>
        </w:rPr>
        <w:t>ОБЯЗАТЕЛЬНЫЕ УЧЕБНЫЕ МАТЕРИАЛЫ ДЛЯ УЧЕНИКА</w:t>
      </w:r>
    </w:p>
    <w:p w:rsidR="00FD7354" w:rsidRPr="00BF0EDE" w:rsidRDefault="009D6515"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Климанова Л.Ф.; Горецкий В.Г.; </w:t>
      </w:r>
      <w:r w:rsidR="00944322" w:rsidRPr="00BF0EDE">
        <w:rPr>
          <w:rFonts w:ascii="Times New Roman" w:hAnsi="Times New Roman" w:cs="Times New Roman"/>
          <w:sz w:val="24"/>
          <w:szCs w:val="24"/>
          <w:lang w:val="ru-RU"/>
        </w:rPr>
        <w:t xml:space="preserve">Виноградская Л.А.; </w:t>
      </w:r>
      <w:r w:rsidR="00944322" w:rsidRPr="00BF0EDE">
        <w:rPr>
          <w:rFonts w:ascii="Times New Roman" w:hAnsi="Times New Roman" w:cs="Times New Roman"/>
          <w:sz w:val="24"/>
          <w:szCs w:val="24"/>
          <w:lang w:val="ru-RU"/>
        </w:rPr>
        <w:br/>
        <w:t>Литературное чтение (в 2 частях). Учебник. 1 класс. Акционерное общество «Издательство</w:t>
      </w:r>
      <w:r w:rsidRPr="00BF0EDE">
        <w:rPr>
          <w:rFonts w:ascii="Times New Roman" w:hAnsi="Times New Roman" w:cs="Times New Roman"/>
          <w:sz w:val="24"/>
          <w:szCs w:val="24"/>
          <w:lang w:val="ru-RU"/>
        </w:rPr>
        <w:t xml:space="preserve"> </w:t>
      </w:r>
      <w:r w:rsidR="003B0E85" w:rsidRPr="00BF0EDE">
        <w:rPr>
          <w:rFonts w:ascii="Times New Roman" w:hAnsi="Times New Roman" w:cs="Times New Roman"/>
          <w:sz w:val="24"/>
          <w:szCs w:val="24"/>
          <w:lang w:val="ru-RU"/>
        </w:rPr>
        <w:t>«Просвещение».</w:t>
      </w:r>
    </w:p>
    <w:p w:rsidR="009C5893" w:rsidRPr="00BF0EDE" w:rsidRDefault="009C5893" w:rsidP="009C5893">
      <w:pPr>
        <w:pStyle w:val="a9"/>
        <w:rPr>
          <w:rFonts w:ascii="Times New Roman" w:hAnsi="Times New Roman" w:cs="Times New Roman"/>
          <w:b/>
          <w:sz w:val="24"/>
          <w:szCs w:val="24"/>
          <w:lang w:val="ru-RU"/>
        </w:rPr>
      </w:pPr>
    </w:p>
    <w:p w:rsidR="00FD7354" w:rsidRPr="00BF0EDE" w:rsidRDefault="00944322" w:rsidP="00951441">
      <w:pPr>
        <w:pStyle w:val="a9"/>
        <w:ind w:firstLine="720"/>
        <w:rPr>
          <w:rFonts w:ascii="Times New Roman" w:hAnsi="Times New Roman" w:cs="Times New Roman"/>
          <w:b/>
          <w:sz w:val="24"/>
          <w:szCs w:val="24"/>
          <w:lang w:val="ru-RU"/>
        </w:rPr>
      </w:pPr>
      <w:r w:rsidRPr="00BF0EDE">
        <w:rPr>
          <w:rFonts w:ascii="Times New Roman" w:hAnsi="Times New Roman" w:cs="Times New Roman"/>
          <w:b/>
          <w:sz w:val="24"/>
          <w:szCs w:val="24"/>
          <w:lang w:val="ru-RU"/>
        </w:rPr>
        <w:t>МЕТОДИЧЕСКИЕ МАТЕРИАЛЫ ДЛЯ УЧИТЕЛЯ</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«Единое окно доступа к образовательным ресурсам»-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windows</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edu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«Единая коллекция цифровых образовательных ресурсов» -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school</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collektion</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edu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 xml:space="preserve"> Климанова Л.Ф., Горецкий В.Г., Виноградская Л.А., Литературное чтение (в 2 частях). Учебник. 1 класс.</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Акционерное общество «Издательство</w:t>
      </w:r>
      <w:r w:rsidR="007E3034" w:rsidRPr="00BF0EDE">
        <w:rPr>
          <w:rFonts w:ascii="Times New Roman" w:hAnsi="Times New Roman" w:cs="Times New Roman"/>
          <w:sz w:val="24"/>
          <w:szCs w:val="24"/>
          <w:lang w:val="ru-RU"/>
        </w:rPr>
        <w:t>»</w:t>
      </w:r>
    </w:p>
    <w:p w:rsidR="009C5893" w:rsidRPr="00BF0EDE" w:rsidRDefault="009C5893" w:rsidP="009C5893">
      <w:pPr>
        <w:pStyle w:val="a9"/>
        <w:rPr>
          <w:rFonts w:ascii="Times New Roman" w:hAnsi="Times New Roman" w:cs="Times New Roman"/>
          <w:b/>
          <w:sz w:val="24"/>
          <w:szCs w:val="24"/>
          <w:lang w:val="ru-RU"/>
        </w:rPr>
      </w:pPr>
    </w:p>
    <w:p w:rsidR="00FD7354" w:rsidRPr="00BF0EDE" w:rsidRDefault="00944322" w:rsidP="00951441">
      <w:pPr>
        <w:pStyle w:val="a9"/>
        <w:ind w:firstLine="720"/>
        <w:rPr>
          <w:rFonts w:ascii="Times New Roman" w:hAnsi="Times New Roman" w:cs="Times New Roman"/>
          <w:b/>
          <w:sz w:val="24"/>
          <w:szCs w:val="24"/>
          <w:lang w:val="ru-RU"/>
        </w:rPr>
      </w:pPr>
      <w:r w:rsidRPr="00BF0EDE">
        <w:rPr>
          <w:rFonts w:ascii="Times New Roman" w:hAnsi="Times New Roman" w:cs="Times New Roman"/>
          <w:b/>
          <w:sz w:val="24"/>
          <w:szCs w:val="24"/>
          <w:lang w:val="ru-RU"/>
        </w:rPr>
        <w:t>ЦИФРОВЫЕ ОБРАЗОВАТЕЛЬНЫЕ РЕСУРСЫ И РЕСУРСЫ СЕТИ ИНТЕРНЕТ</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Для учащихся </w:t>
      </w:r>
      <w:r w:rsidRPr="00BF0EDE">
        <w:rPr>
          <w:rFonts w:ascii="Times New Roman" w:hAnsi="Times New Roman" w:cs="Times New Roman"/>
          <w:sz w:val="24"/>
          <w:szCs w:val="24"/>
        </w:rPr>
        <w:t>https</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www</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uchportal</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load</w:t>
      </w:r>
      <w:r w:rsidRPr="00BF0EDE">
        <w:rPr>
          <w:rFonts w:ascii="Times New Roman" w:hAnsi="Times New Roman" w:cs="Times New Roman"/>
          <w:sz w:val="24"/>
          <w:szCs w:val="24"/>
          <w:lang w:val="ru-RU"/>
        </w:rPr>
        <w:t xml:space="preserve">/47-2-2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school</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collection</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edu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um</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razum</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load</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uchebnye</w:t>
      </w:r>
      <w:r w:rsidRPr="00BF0EDE">
        <w:rPr>
          <w:rFonts w:ascii="Times New Roman" w:hAnsi="Times New Roman" w:cs="Times New Roman"/>
          <w:sz w:val="24"/>
          <w:szCs w:val="24"/>
          <w:lang w:val="ru-RU"/>
        </w:rPr>
        <w:t>_</w:t>
      </w:r>
      <w:r w:rsidRPr="00BF0EDE">
        <w:rPr>
          <w:rFonts w:ascii="Times New Roman" w:hAnsi="Times New Roman" w:cs="Times New Roman"/>
          <w:sz w:val="24"/>
          <w:szCs w:val="24"/>
        </w:rPr>
        <w:t>prezentacii</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nachalnaja</w:t>
      </w:r>
      <w:r w:rsidRPr="00BF0EDE">
        <w:rPr>
          <w:rFonts w:ascii="Times New Roman" w:hAnsi="Times New Roman" w:cs="Times New Roman"/>
          <w:sz w:val="24"/>
          <w:szCs w:val="24"/>
          <w:lang w:val="ru-RU"/>
        </w:rPr>
        <w:t>_</w:t>
      </w:r>
      <w:r w:rsidRPr="00BF0EDE">
        <w:rPr>
          <w:rFonts w:ascii="Times New Roman" w:hAnsi="Times New Roman" w:cs="Times New Roman"/>
          <w:sz w:val="24"/>
          <w:szCs w:val="24"/>
        </w:rPr>
        <w:t>shkola</w:t>
      </w:r>
      <w:r w:rsidRPr="00BF0EDE">
        <w:rPr>
          <w:rFonts w:ascii="Times New Roman" w:hAnsi="Times New Roman" w:cs="Times New Roman"/>
          <w:sz w:val="24"/>
          <w:szCs w:val="24"/>
          <w:lang w:val="ru-RU"/>
        </w:rPr>
        <w:t xml:space="preserve">/18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internet</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chgk</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info</w:t>
      </w:r>
      <w:r w:rsidRPr="00BF0EDE">
        <w:rPr>
          <w:rFonts w:ascii="Times New Roman" w:hAnsi="Times New Roman" w:cs="Times New Roman"/>
          <w:sz w:val="24"/>
          <w:szCs w:val="24"/>
          <w:lang w:val="ru-RU"/>
        </w:rPr>
        <w:t>/</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www</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vbg</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kvint</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im</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htm</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Детский интеллектуальный клуб "Квинт". "Интеллектуальный марафон"</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 xml:space="preserve">Музыкальный клуб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www</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realmusic</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 xml:space="preserve">/ </w:t>
      </w:r>
      <w:r w:rsidRPr="00BF0EDE">
        <w:rPr>
          <w:rFonts w:ascii="Times New Roman" w:hAnsi="Times New Roman" w:cs="Times New Roman"/>
          <w:sz w:val="24"/>
          <w:szCs w:val="24"/>
        </w:rPr>
        <w:t>http</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www</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jokeclub</w:t>
      </w:r>
      <w:r w:rsidRPr="00BF0EDE">
        <w:rPr>
          <w:rFonts w:ascii="Times New Roman" w:hAnsi="Times New Roman" w:cs="Times New Roman"/>
          <w:sz w:val="24"/>
          <w:szCs w:val="24"/>
          <w:lang w:val="ru-RU"/>
        </w:rPr>
        <w:t>.</w:t>
      </w:r>
      <w:r w:rsidRPr="00BF0EDE">
        <w:rPr>
          <w:rFonts w:ascii="Times New Roman" w:hAnsi="Times New Roman" w:cs="Times New Roman"/>
          <w:sz w:val="24"/>
          <w:szCs w:val="24"/>
        </w:rPr>
        <w:t>ru</w:t>
      </w:r>
      <w:r w:rsidRPr="00BF0EDE">
        <w:rPr>
          <w:rFonts w:ascii="Times New Roman" w:hAnsi="Times New Roman" w:cs="Times New Roman"/>
          <w:sz w:val="24"/>
          <w:szCs w:val="24"/>
          <w:lang w:val="ru-RU"/>
        </w:rPr>
        <w:t>/</w:t>
      </w:r>
    </w:p>
    <w:p w:rsidR="00FD7354" w:rsidRPr="00BF0EDE" w:rsidRDefault="00FD7354" w:rsidP="009C5893">
      <w:pPr>
        <w:pStyle w:val="a9"/>
        <w:rPr>
          <w:rFonts w:ascii="Times New Roman" w:hAnsi="Times New Roman" w:cs="Times New Roman"/>
          <w:sz w:val="24"/>
          <w:szCs w:val="24"/>
          <w:lang w:val="ru-RU"/>
        </w:rPr>
      </w:pPr>
    </w:p>
    <w:p w:rsidR="00FD7354" w:rsidRPr="00BF0EDE" w:rsidRDefault="00944322" w:rsidP="00951441">
      <w:pPr>
        <w:pStyle w:val="a9"/>
        <w:ind w:firstLine="720"/>
        <w:rPr>
          <w:rFonts w:ascii="Times New Roman" w:hAnsi="Times New Roman" w:cs="Times New Roman"/>
          <w:b/>
          <w:sz w:val="24"/>
          <w:szCs w:val="24"/>
          <w:lang w:val="ru-RU"/>
        </w:rPr>
      </w:pPr>
      <w:r w:rsidRPr="00BF0EDE">
        <w:rPr>
          <w:rFonts w:ascii="Times New Roman" w:hAnsi="Times New Roman" w:cs="Times New Roman"/>
          <w:b/>
          <w:sz w:val="24"/>
          <w:szCs w:val="24"/>
          <w:lang w:val="ru-RU"/>
        </w:rPr>
        <w:t>МАТЕРИАЛЬНО-ТЕХНИЧЕСКОЕ ОБЕСПЕЧЕНИЕ ОБРАЗОВАТЕЛЬНОГО ПРОЦЕССА</w:t>
      </w:r>
      <w:r w:rsidR="00951441" w:rsidRPr="00BF0EDE">
        <w:rPr>
          <w:rFonts w:ascii="Times New Roman" w:hAnsi="Times New Roman" w:cs="Times New Roman"/>
          <w:b/>
          <w:sz w:val="24"/>
          <w:szCs w:val="24"/>
          <w:lang w:val="ru-RU"/>
        </w:rPr>
        <w:t xml:space="preserve"> </w:t>
      </w:r>
      <w:r w:rsidRPr="00BF0EDE">
        <w:rPr>
          <w:rFonts w:ascii="Times New Roman" w:hAnsi="Times New Roman" w:cs="Times New Roman"/>
          <w:b/>
          <w:sz w:val="24"/>
          <w:szCs w:val="24"/>
          <w:lang w:val="ru-RU"/>
        </w:rPr>
        <w:t>УЧЕБНОЕ ОБОРУДОВАНИЕ</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Классная магнитная доска.</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Настенная доска с приспособлением для крепления картинок.</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Колонки</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Компьютер</w:t>
      </w:r>
    </w:p>
    <w:p w:rsidR="009C5893" w:rsidRPr="00BF0EDE" w:rsidRDefault="009C5893" w:rsidP="009C5893">
      <w:pPr>
        <w:pStyle w:val="a9"/>
        <w:rPr>
          <w:rFonts w:ascii="Times New Roman" w:hAnsi="Times New Roman" w:cs="Times New Roman"/>
          <w:b/>
          <w:sz w:val="24"/>
          <w:szCs w:val="24"/>
          <w:lang w:val="ru-RU"/>
        </w:rPr>
      </w:pPr>
    </w:p>
    <w:p w:rsidR="00FD7354" w:rsidRPr="00BF0EDE" w:rsidRDefault="00944322" w:rsidP="00951441">
      <w:pPr>
        <w:pStyle w:val="a9"/>
        <w:ind w:firstLine="720"/>
        <w:rPr>
          <w:rFonts w:ascii="Times New Roman" w:hAnsi="Times New Roman" w:cs="Times New Roman"/>
          <w:b/>
          <w:sz w:val="24"/>
          <w:szCs w:val="24"/>
          <w:lang w:val="ru-RU"/>
        </w:rPr>
      </w:pPr>
      <w:r w:rsidRPr="00BF0EDE">
        <w:rPr>
          <w:rFonts w:ascii="Times New Roman" w:hAnsi="Times New Roman" w:cs="Times New Roman"/>
          <w:b/>
          <w:sz w:val="24"/>
          <w:szCs w:val="24"/>
          <w:lang w:val="ru-RU"/>
        </w:rPr>
        <w:t>ОБОРУДОВАНИЕ ДЛЯ ПРОВЕДЕНИЯ ЛАБОРАТОРНЫХ, ПРАКТИЧЕСКИХ РАБОТ,</w:t>
      </w:r>
    </w:p>
    <w:p w:rsidR="00FD7354" w:rsidRPr="00BF0EDE" w:rsidRDefault="00944322" w:rsidP="009C5893">
      <w:pPr>
        <w:pStyle w:val="a9"/>
        <w:rPr>
          <w:rFonts w:ascii="Times New Roman" w:hAnsi="Times New Roman" w:cs="Times New Roman"/>
          <w:b/>
          <w:sz w:val="24"/>
          <w:szCs w:val="24"/>
          <w:lang w:val="ru-RU"/>
        </w:rPr>
      </w:pPr>
      <w:r w:rsidRPr="00BF0EDE">
        <w:rPr>
          <w:rFonts w:ascii="Times New Roman" w:hAnsi="Times New Roman" w:cs="Times New Roman"/>
          <w:b/>
          <w:sz w:val="24"/>
          <w:szCs w:val="24"/>
          <w:lang w:val="ru-RU"/>
        </w:rPr>
        <w:t>ДЕМОНСТРАЦИЙ</w:t>
      </w:r>
    </w:p>
    <w:p w:rsidR="00FD7354" w:rsidRPr="00BF0EDE" w:rsidRDefault="00944322" w:rsidP="009C5893">
      <w:pPr>
        <w:pStyle w:val="a9"/>
        <w:rPr>
          <w:rFonts w:ascii="Times New Roman" w:hAnsi="Times New Roman" w:cs="Times New Roman"/>
          <w:sz w:val="24"/>
          <w:szCs w:val="24"/>
          <w:lang w:val="ru-RU"/>
        </w:rPr>
      </w:pPr>
      <w:r w:rsidRPr="00BF0EDE">
        <w:rPr>
          <w:rFonts w:ascii="Times New Roman" w:hAnsi="Times New Roman" w:cs="Times New Roman"/>
          <w:sz w:val="24"/>
          <w:szCs w:val="24"/>
          <w:lang w:val="ru-RU"/>
        </w:rPr>
        <w:t>Интерактивная доска. Мультимедийный проектор.</w:t>
      </w:r>
    </w:p>
    <w:p w:rsidR="00944322" w:rsidRPr="00BF0EDE" w:rsidRDefault="00944322">
      <w:pPr>
        <w:rPr>
          <w:rFonts w:ascii="Times New Roman" w:hAnsi="Times New Roman" w:cs="Times New Roman"/>
          <w:sz w:val="24"/>
          <w:szCs w:val="24"/>
          <w:lang w:val="ru-RU"/>
        </w:rPr>
      </w:pPr>
    </w:p>
    <w:sectPr w:rsidR="00944322" w:rsidRPr="00BF0EDE" w:rsidSect="00971E6D">
      <w:pgSz w:w="11900" w:h="16840"/>
      <w:pgMar w:top="568" w:right="701" w:bottom="1440" w:left="709" w:header="720" w:footer="720" w:gutter="0"/>
      <w:cols w:space="720" w:equalWidth="0">
        <w:col w:w="1049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C7" w:rsidRDefault="00953BC7" w:rsidP="00501DE0">
      <w:pPr>
        <w:spacing w:after="0" w:line="240" w:lineRule="auto"/>
      </w:pPr>
      <w:r>
        <w:separator/>
      </w:r>
    </w:p>
  </w:endnote>
  <w:endnote w:type="continuationSeparator" w:id="0">
    <w:p w:rsidR="00953BC7" w:rsidRDefault="00953BC7" w:rsidP="0050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C7" w:rsidRDefault="00953BC7" w:rsidP="00501DE0">
      <w:pPr>
        <w:spacing w:after="0" w:line="240" w:lineRule="auto"/>
      </w:pPr>
      <w:r>
        <w:separator/>
      </w:r>
    </w:p>
  </w:footnote>
  <w:footnote w:type="continuationSeparator" w:id="0">
    <w:p w:rsidR="00953BC7" w:rsidRDefault="00953BC7" w:rsidP="00501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1464"/>
    <w:rsid w:val="00034229"/>
    <w:rsid w:val="00034616"/>
    <w:rsid w:val="00050683"/>
    <w:rsid w:val="0006063C"/>
    <w:rsid w:val="000D0931"/>
    <w:rsid w:val="00114817"/>
    <w:rsid w:val="00126054"/>
    <w:rsid w:val="0015074B"/>
    <w:rsid w:val="001703C8"/>
    <w:rsid w:val="001B0FF6"/>
    <w:rsid w:val="001B344D"/>
    <w:rsid w:val="001D6093"/>
    <w:rsid w:val="00220CFE"/>
    <w:rsid w:val="00254103"/>
    <w:rsid w:val="00263791"/>
    <w:rsid w:val="00285094"/>
    <w:rsid w:val="0029639D"/>
    <w:rsid w:val="002F121A"/>
    <w:rsid w:val="00320169"/>
    <w:rsid w:val="003253A8"/>
    <w:rsid w:val="00326F90"/>
    <w:rsid w:val="003B0E85"/>
    <w:rsid w:val="003D6AB7"/>
    <w:rsid w:val="003F2350"/>
    <w:rsid w:val="003F5C3D"/>
    <w:rsid w:val="0041567A"/>
    <w:rsid w:val="00416E7C"/>
    <w:rsid w:val="00422FD5"/>
    <w:rsid w:val="0046276E"/>
    <w:rsid w:val="004A3085"/>
    <w:rsid w:val="004C7862"/>
    <w:rsid w:val="004F1E51"/>
    <w:rsid w:val="00501DE0"/>
    <w:rsid w:val="00503B5B"/>
    <w:rsid w:val="00581538"/>
    <w:rsid w:val="005C4763"/>
    <w:rsid w:val="006065E2"/>
    <w:rsid w:val="006920AB"/>
    <w:rsid w:val="006A52D7"/>
    <w:rsid w:val="006A60A9"/>
    <w:rsid w:val="006A7D2F"/>
    <w:rsid w:val="00704531"/>
    <w:rsid w:val="007577C8"/>
    <w:rsid w:val="00763DFB"/>
    <w:rsid w:val="007B1CE2"/>
    <w:rsid w:val="007E3034"/>
    <w:rsid w:val="00805EF7"/>
    <w:rsid w:val="00813CF4"/>
    <w:rsid w:val="008250FE"/>
    <w:rsid w:val="00830069"/>
    <w:rsid w:val="008A1C9D"/>
    <w:rsid w:val="008B5021"/>
    <w:rsid w:val="008C322F"/>
    <w:rsid w:val="008E07FB"/>
    <w:rsid w:val="008F1557"/>
    <w:rsid w:val="00944322"/>
    <w:rsid w:val="00951441"/>
    <w:rsid w:val="00953BC7"/>
    <w:rsid w:val="009603D6"/>
    <w:rsid w:val="00971B38"/>
    <w:rsid w:val="00971E6D"/>
    <w:rsid w:val="00974123"/>
    <w:rsid w:val="0098673B"/>
    <w:rsid w:val="009867A1"/>
    <w:rsid w:val="009A6B80"/>
    <w:rsid w:val="009C5893"/>
    <w:rsid w:val="009D37F1"/>
    <w:rsid w:val="009D6515"/>
    <w:rsid w:val="009E4282"/>
    <w:rsid w:val="00A22B29"/>
    <w:rsid w:val="00A55BFE"/>
    <w:rsid w:val="00A5644A"/>
    <w:rsid w:val="00A57C6E"/>
    <w:rsid w:val="00A643C3"/>
    <w:rsid w:val="00AA0CD2"/>
    <w:rsid w:val="00AA1D8D"/>
    <w:rsid w:val="00AD3FB5"/>
    <w:rsid w:val="00B101B9"/>
    <w:rsid w:val="00B14A99"/>
    <w:rsid w:val="00B32841"/>
    <w:rsid w:val="00B47730"/>
    <w:rsid w:val="00B54B8B"/>
    <w:rsid w:val="00BB09C5"/>
    <w:rsid w:val="00BE2D56"/>
    <w:rsid w:val="00BF0EDE"/>
    <w:rsid w:val="00BF1E87"/>
    <w:rsid w:val="00C26B9F"/>
    <w:rsid w:val="00C40AB5"/>
    <w:rsid w:val="00C47C74"/>
    <w:rsid w:val="00C61251"/>
    <w:rsid w:val="00C81C80"/>
    <w:rsid w:val="00CA5B59"/>
    <w:rsid w:val="00CB0664"/>
    <w:rsid w:val="00CC5E30"/>
    <w:rsid w:val="00CC6A17"/>
    <w:rsid w:val="00D07F27"/>
    <w:rsid w:val="00D21F17"/>
    <w:rsid w:val="00D231AB"/>
    <w:rsid w:val="00D301A7"/>
    <w:rsid w:val="00DB1374"/>
    <w:rsid w:val="00DB35F6"/>
    <w:rsid w:val="00DC53AD"/>
    <w:rsid w:val="00DE516B"/>
    <w:rsid w:val="00DF78E4"/>
    <w:rsid w:val="00E97FA3"/>
    <w:rsid w:val="00EB5470"/>
    <w:rsid w:val="00ED48A4"/>
    <w:rsid w:val="00EE408C"/>
    <w:rsid w:val="00F35B4B"/>
    <w:rsid w:val="00F53DE8"/>
    <w:rsid w:val="00F632CC"/>
    <w:rsid w:val="00F8556A"/>
    <w:rsid w:val="00F910BC"/>
    <w:rsid w:val="00F9439D"/>
    <w:rsid w:val="00FC325A"/>
    <w:rsid w:val="00FC693F"/>
    <w:rsid w:val="00FD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31D85C-DEFD-4BFC-B83E-36AF85C0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1799">
      <w:bodyDiv w:val="1"/>
      <w:marLeft w:val="0"/>
      <w:marRight w:val="0"/>
      <w:marTop w:val="0"/>
      <w:marBottom w:val="0"/>
      <w:divBdr>
        <w:top w:val="none" w:sz="0" w:space="0" w:color="auto"/>
        <w:left w:val="none" w:sz="0" w:space="0" w:color="auto"/>
        <w:bottom w:val="none" w:sz="0" w:space="0" w:color="auto"/>
        <w:right w:val="none" w:sz="0" w:space="0" w:color="auto"/>
      </w:divBdr>
    </w:div>
    <w:div w:id="162183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B7FB-05D9-4312-83F0-A67E5FF2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23</Pages>
  <Words>6529</Words>
  <Characters>37221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СОШ2</cp:lastModifiedBy>
  <cp:revision>95</cp:revision>
  <dcterms:created xsi:type="dcterms:W3CDTF">2013-12-23T23:15:00Z</dcterms:created>
  <dcterms:modified xsi:type="dcterms:W3CDTF">2023-01-26T16:48:00Z</dcterms:modified>
  <cp:category/>
</cp:coreProperties>
</file>