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CC" w:rsidRPr="00C248DA" w:rsidRDefault="00D57078" w:rsidP="00AE0F80">
      <w:pPr>
        <w:autoSpaceDE w:val="0"/>
        <w:autoSpaceDN w:val="0"/>
        <w:spacing w:after="0" w:line="230" w:lineRule="auto"/>
        <w:jc w:val="center"/>
        <w:rPr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333490" cy="8778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877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F1B50" w:rsidRPr="00C248D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557CC" w:rsidRPr="000A7EFE" w:rsidRDefault="00FF1B50" w:rsidP="000A7EFE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</w:t>
      </w:r>
      <w:r w:rsidRPr="000A7EFE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содержание обучения, планируемые результаты освоения программы учебного предмета, тематическое планирование.</w:t>
      </w:r>
    </w:p>
    <w:p w:rsidR="008557CC" w:rsidRPr="000A7EFE" w:rsidRDefault="00FF1B50" w:rsidP="000A7E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0A7E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планированию.</w:t>
      </w:r>
    </w:p>
    <w:p w:rsidR="008557CC" w:rsidRPr="000A7EFE" w:rsidRDefault="00FF1B50" w:rsidP="000A7EFE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A7EFE" w:rsidRDefault="00FF1B50" w:rsidP="000A7E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0A7EF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557CC" w:rsidRPr="000A7EFE" w:rsidRDefault="00FF1B50" w:rsidP="000A7EFE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0A7EF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Представлены также способы организации дифференцированного обучения.</w:t>
      </w:r>
    </w:p>
    <w:p w:rsidR="008557CC" w:rsidRPr="000A7EFE" w:rsidRDefault="00FF1B50" w:rsidP="000A7E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8557CC" w:rsidRPr="000A7EFE" w:rsidRDefault="00FF1B50" w:rsidP="000A7EFE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8557CC" w:rsidRPr="000A7EFE" w:rsidRDefault="00FF1B50" w:rsidP="000A7E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hAnsi="Times New Roman" w:cs="Times New Roman"/>
          <w:sz w:val="24"/>
          <w:szCs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8557CC" w:rsidRPr="000A7EFE" w:rsidRDefault="00FF1B50" w:rsidP="000A7E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hAnsi="Times New Roman" w:cs="Times New Roman"/>
          <w:sz w:val="24"/>
          <w:szCs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8557CC" w:rsidRPr="000A7EFE" w:rsidRDefault="00FF1B50" w:rsidP="000A7E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  <w:r w:rsidR="000A7E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8557CC" w:rsidRPr="000A7EFE" w:rsidRDefault="00FF1B50" w:rsidP="000A7E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8557CC" w:rsidRPr="000A7EFE" w:rsidRDefault="00FF1B50" w:rsidP="000A7EFE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 w:rsidR="007465B8"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 w:rsidR="007465B8"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«Окружающий мир» осуществлён на основе следующих ведущих идей:</w:t>
      </w:r>
    </w:p>
    <w:p w:rsidR="008557CC" w:rsidRPr="000A7EFE" w:rsidRDefault="00FF1B50" w:rsidP="000A7E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раскрытие роли человека в природе и обществе; </w:t>
      </w:r>
    </w:p>
    <w:p w:rsidR="008557CC" w:rsidRPr="000A7EFE" w:rsidRDefault="00FF1B50" w:rsidP="000A7E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освоение общечеловеческих ценностей взаимодействия в системах «Человек и природа»,</w:t>
      </w:r>
      <w:r w:rsidR="007465B8"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«Человек и общество», «Человек и другие люди», «Человек и его самость», «Человек и познание».</w:t>
      </w:r>
    </w:p>
    <w:p w:rsidR="008557CC" w:rsidRPr="000A7EFE" w:rsidRDefault="00FF1B50" w:rsidP="000A7E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F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A7E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8557CC" w:rsidRPr="000A7EFE" w:rsidRDefault="008557CC" w:rsidP="000A7E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0A7EFE" w:rsidRDefault="00FF1B50" w:rsidP="000A7EF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003A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0A7EFE" w:rsidRDefault="000A7EFE" w:rsidP="000A7EF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003AC">
        <w:rPr>
          <w:lang w:val="ru-RU"/>
        </w:rPr>
        <w:tab/>
      </w: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Человек и общество</w:t>
      </w:r>
      <w:r w:rsidRPr="00067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деятельность с одноклассниками — учёба, игры, отдых. Рабочее место школьника: удобное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br/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ab/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Человек и природа</w:t>
      </w:r>
      <w:r w:rsidRPr="00067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tab/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ab/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Правила безопасной жизни</w:t>
      </w:r>
      <w:r w:rsidRPr="00067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Понимание необходимости соблюдения режима дня, правил здорового питания и личной гигиены.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ab/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ab/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Универсальные учебные действия (пропедевтический уровень) </w:t>
      </w:r>
      <w:r w:rsidRPr="00067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Познавательные </w:t>
      </w: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универсальные учебные действия</w:t>
      </w:r>
      <w:r w:rsidRPr="00067637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 с информацией: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понимать, что информация может быть предст</w:t>
      </w:r>
      <w:r w:rsidR="00067637">
        <w:rPr>
          <w:rFonts w:ascii="Times New Roman" w:hAnsi="Times New Roman" w:cs="Times New Roman"/>
          <w:sz w:val="24"/>
          <w:szCs w:val="24"/>
          <w:lang w:val="ru-RU"/>
        </w:rPr>
        <w:t xml:space="preserve">авлена в разной форме — текста,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иллюстраций, видео, таблицы;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соотносить иллюстрацию явления (объекта, предмета) с его названием.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универсальные учебные действия: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сравнивать домашних и диких животных, объяснять, чем они различаются.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универсальные учебные действия: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Совместная деятельность: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557CC" w:rsidRPr="00067637" w:rsidRDefault="008557CC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8557CC" w:rsidRPr="00067637" w:rsidRDefault="00FF1B50" w:rsidP="00067637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ab/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Гражданско-патриотического воспитания: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Духовно-нравственного воспитания: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Эстетического воспитания: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информационной);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Трудового воспитания: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Экологического воспитания: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Ценности научного познания: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067637" w:rsidRDefault="00FF1B50" w:rsidP="00067637">
      <w:pPr>
        <w:pStyle w:val="a9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Познавательныеуниверсальные учебные действия: 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1)  Базовые логические действия: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объединять части объекта (объекты) по определённому признаку;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2)  Базовые исследовательские действия: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="007465B8"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последствия; коллективный труд и его результаты и др. 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3)  Работа с информацией: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067637" w:rsidRDefault="00FF1B50" w:rsidP="00067637">
      <w:pPr>
        <w:pStyle w:val="a9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Регулятивные универсальные учебные действия: 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1)  Самоорганизация: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выстраивать последовательность выбранных действий и операций.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2)  Самоконтроль: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осуществлять контроль процесса и результата своей деятельности;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lastRenderedPageBreak/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i/>
          <w:sz w:val="24"/>
          <w:szCs w:val="24"/>
          <w:lang w:val="ru-RU"/>
        </w:rPr>
        <w:t>3)  Самооценка</w:t>
      </w: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br/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ответственно выполнять свою часть работы.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8557CC" w:rsidRPr="00067637" w:rsidRDefault="00FF1B50" w:rsidP="00067637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0676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классе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br/>
        <w:t>животных</w:t>
      </w:r>
      <w:r w:rsidR="007465B8"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(насекомые, рыбы, птицы, звери);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соблюдать правила здорового питания и личной гигиены;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соблюдать правила безопасного поведения пешехода;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 xml:space="preserve">—  соблюдать правила безопасного поведения в природе; </w:t>
      </w:r>
    </w:p>
    <w:p w:rsidR="008557CC" w:rsidRPr="00067637" w:rsidRDefault="00FF1B50" w:rsidP="0006763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67637">
        <w:rPr>
          <w:rFonts w:ascii="Times New Roman" w:hAnsi="Times New Roman" w:cs="Times New Roman"/>
          <w:sz w:val="24"/>
          <w:szCs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8557CC" w:rsidRPr="00B003AC" w:rsidRDefault="008557CC">
      <w:pPr>
        <w:rPr>
          <w:lang w:val="ru-RU"/>
        </w:rPr>
        <w:sectPr w:rsidR="008557CC" w:rsidRPr="00B003AC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8557CC" w:rsidRPr="00B003AC" w:rsidRDefault="008557CC">
      <w:pPr>
        <w:autoSpaceDE w:val="0"/>
        <w:autoSpaceDN w:val="0"/>
        <w:spacing w:after="64" w:line="220" w:lineRule="exact"/>
        <w:rPr>
          <w:lang w:val="ru-RU"/>
        </w:rPr>
      </w:pPr>
    </w:p>
    <w:p w:rsidR="00E43377" w:rsidRDefault="00E43377" w:rsidP="00E43377">
      <w:pPr>
        <w:autoSpaceDE w:val="0"/>
        <w:autoSpaceDN w:val="0"/>
        <w:spacing w:after="258" w:line="232" w:lineRule="auto"/>
        <w:ind w:firstLine="72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С УЧЕТОМ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4648"/>
        <w:gridCol w:w="1080"/>
        <w:gridCol w:w="1622"/>
      </w:tblGrid>
      <w:tr w:rsidR="008557C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003AC" w:rsidRDefault="00FF1B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557CC" w:rsidTr="009E15FE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C" w:rsidRDefault="008557CC"/>
        </w:tc>
        <w:tc>
          <w:tcPr>
            <w:tcW w:w="4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C" w:rsidRDefault="008557C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C" w:rsidRDefault="008557CC"/>
        </w:tc>
        <w:tc>
          <w:tcPr>
            <w:tcW w:w="4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C" w:rsidRDefault="008557CC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C" w:rsidRDefault="008557CC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C" w:rsidRDefault="008557CC"/>
        </w:tc>
      </w:tr>
      <w:tr w:rsidR="008557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8557CC" w:rsidRPr="00D57078">
        <w:trPr>
          <w:trHeight w:hRule="exact" w:val="284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003AC" w:rsidRDefault="00FF1B5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9E3720" w:rsidRDefault="00365960">
            <w:pPr>
              <w:autoSpaceDE w:val="0"/>
              <w:autoSpaceDN w:val="0"/>
              <w:spacing w:before="76" w:after="0" w:line="230" w:lineRule="auto"/>
              <w:jc w:val="center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0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2</w:t>
            </w:r>
            <w:r w:rsidR="00687095" w:rsidRPr="009E3720">
              <w:rPr>
                <w:rFonts w:ascii="Times New Roman" w:eastAsia="Times New Roman" w:hAnsi="Times New Roman"/>
                <w:w w:val="97"/>
                <w:sz w:val="16"/>
              </w:rPr>
              <w:t>.09.</w:t>
            </w:r>
            <w:r w:rsidR="00FF1B50" w:rsidRPr="009E3720">
              <w:rPr>
                <w:rFonts w:ascii="Times New Roman" w:eastAsia="Times New Roman" w:hAnsi="Times New Roman"/>
                <w:w w:val="97"/>
                <w:sz w:val="16"/>
              </w:rPr>
              <w:t>22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9E3720" w:rsidRDefault="00FF1B5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Экскурсия по школе, знакомство с помещениями;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Обсуждение ситуаций по теме «Правила поведения в классе и в школе»;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C71B1D" w:rsidRDefault="00FF1B5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 w:rsidR="00C71B1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003AC" w:rsidRDefault="00FF1B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003A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yroky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/67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помощь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современному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003A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yroky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/67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РЭШ</w:t>
            </w:r>
          </w:p>
        </w:tc>
      </w:tr>
      <w:tr w:rsidR="008557CC" w:rsidRPr="00D57078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003AC" w:rsidRDefault="00FF1B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9E3720" w:rsidRDefault="00365960">
            <w:pPr>
              <w:autoSpaceDE w:val="0"/>
              <w:autoSpaceDN w:val="0"/>
              <w:spacing w:before="78" w:after="0" w:line="230" w:lineRule="auto"/>
              <w:jc w:val="center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0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7</w:t>
            </w:r>
            <w:r w:rsidR="00687095" w:rsidRPr="009E3720">
              <w:rPr>
                <w:rFonts w:ascii="Times New Roman" w:eastAsia="Times New Roman" w:hAnsi="Times New Roman"/>
                <w:w w:val="97"/>
                <w:sz w:val="16"/>
              </w:rPr>
              <w:t>.09.</w:t>
            </w:r>
            <w:r w:rsidR="00FF1B50" w:rsidRPr="009E3720">
              <w:rPr>
                <w:rFonts w:ascii="Times New Roman" w:eastAsia="Times New Roman" w:hAnsi="Times New Roman"/>
                <w:w w:val="97"/>
                <w:sz w:val="16"/>
              </w:rPr>
              <w:t>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9E3720" w:rsidRDefault="00FF1B5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Экскурсия по школе, знакомство с помещениями;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Обсуждение ситуаций по теме «Правила поведения в классе и в школе»;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C71B1D" w:rsidRDefault="00FF1B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 w:rsidR="00C71B1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003AC" w:rsidRDefault="00FF1B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003A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yroky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/67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помощь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современному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003A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yroky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/67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РЭШ</w:t>
            </w:r>
          </w:p>
        </w:tc>
      </w:tr>
      <w:tr w:rsidR="008557CC" w:rsidRPr="00D57078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003AC" w:rsidRDefault="00FF1B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9E3720" w:rsidRDefault="00365960">
            <w:pPr>
              <w:autoSpaceDE w:val="0"/>
              <w:autoSpaceDN w:val="0"/>
              <w:spacing w:before="78" w:after="0" w:line="230" w:lineRule="auto"/>
              <w:jc w:val="center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0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9</w:t>
            </w:r>
            <w:r w:rsidR="00687095" w:rsidRPr="009E3720">
              <w:rPr>
                <w:rFonts w:ascii="Times New Roman" w:eastAsia="Times New Roman" w:hAnsi="Times New Roman"/>
                <w:w w:val="97"/>
                <w:sz w:val="16"/>
              </w:rPr>
              <w:t>.09.</w:t>
            </w:r>
            <w:r w:rsidR="00FF1B50" w:rsidRPr="009E3720">
              <w:rPr>
                <w:rFonts w:ascii="Times New Roman" w:eastAsia="Times New Roman" w:hAnsi="Times New Roman"/>
                <w:w w:val="97"/>
                <w:sz w:val="16"/>
              </w:rPr>
              <w:t>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9E3720" w:rsidRDefault="00FF1B5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Экскурсия по школе, знакомство с помещениями;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Обсуждение ситуаций по теме «Правила поведения в классе и в школе»;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C71B1D" w:rsidRDefault="00FF1B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 w:rsidR="00C71B1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003AC" w:rsidRDefault="00FF1B5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9E15FE" w:rsidRPr="00D57078" w:rsidTr="009E15FE">
        <w:trPr>
          <w:trHeight w:hRule="exact" w:val="20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B003AC" w:rsidRDefault="009E15FE" w:rsidP="00531F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8" w:after="0" w:line="245" w:lineRule="auto"/>
              <w:jc w:val="center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1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4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.09.22 1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6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.09.22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— столица России»,«Экскурсия по Москве»;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видеофрагментов и других материалов (по вы бору) на тему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«Москва — столица России»;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видеофрагментов и других материалов о родном крае, труде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людей;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Рассматривание и описание изделий народных промыслов родного края и народов России;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C71B1D" w:rsidRDefault="009E15FE" w:rsidP="00531F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B003AC" w:rsidRDefault="009E15FE" w:rsidP="00531F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9E15FE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B003AC" w:rsidRDefault="009E15FE" w:rsidP="00531F3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6" w:after="0" w:line="245" w:lineRule="auto"/>
              <w:jc w:val="center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2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1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.09.22 2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3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.09.22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C71B1D" w:rsidRDefault="009E15FE" w:rsidP="00531F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B003AC" w:rsidRDefault="009E15FE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9E15FE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B003AC" w:rsidRDefault="009E15FE" w:rsidP="00531F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6" w:after="0" w:line="245" w:lineRule="auto"/>
              <w:jc w:val="center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2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8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 xml:space="preserve">.09.22 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30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.09.22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(по вы бору) на тему «Москва — столица России»;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C71B1D" w:rsidRDefault="009E15FE" w:rsidP="00531F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B003AC" w:rsidRDefault="009E15FE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9E15FE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8" w:after="0" w:line="230" w:lineRule="auto"/>
              <w:jc w:val="center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0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5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.10.22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C71B1D" w:rsidRDefault="009E15FE" w:rsidP="00531F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B003AC" w:rsidRDefault="009E15FE" w:rsidP="00531F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9E15FE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B003AC" w:rsidRDefault="009E15FE" w:rsidP="00531F3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8" w:after="0" w:line="245" w:lineRule="auto"/>
              <w:jc w:val="center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0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7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.10.22 1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2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.10.22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C71B1D" w:rsidRDefault="009E15FE" w:rsidP="00531F3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B003AC" w:rsidRDefault="009E15FE" w:rsidP="00531F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9E15FE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6" w:after="0" w:line="245" w:lineRule="auto"/>
              <w:jc w:val="center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1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4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.10.22 1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9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.10.22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C71B1D" w:rsidRDefault="009E15FE" w:rsidP="00531F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B003AC" w:rsidRDefault="009E15FE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9E15FE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Default="009E15FE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6" w:after="0" w:line="245" w:lineRule="auto"/>
              <w:jc w:val="center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2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1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.10.22 2</w:t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6</w:t>
            </w: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.10.22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9E3720" w:rsidRDefault="009E15FE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C71B1D" w:rsidRDefault="009E15FE" w:rsidP="00531F3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5FE" w:rsidRPr="00B003AC" w:rsidRDefault="009E15FE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E0F80" w:rsidTr="00C54E6F">
        <w:trPr>
          <w:trHeight w:hRule="exact" w:val="447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/>
        </w:tc>
      </w:tr>
      <w:tr w:rsidR="00F80B9B" w:rsidRPr="00AE0F80" w:rsidTr="00E10E69">
        <w:trPr>
          <w:trHeight w:hRule="exact" w:val="57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Раздел 2.</w:t>
            </w:r>
            <w:r w:rsidRPr="009E3720">
              <w:rPr>
                <w:rFonts w:ascii="Times New Roman" w:eastAsia="Times New Roman" w:hAnsi="Times New Roman"/>
                <w:b/>
                <w:w w:val="97"/>
                <w:sz w:val="16"/>
              </w:rPr>
              <w:t xml:space="preserve"> Человек и природа.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</w:t>
            </w:r>
          </w:p>
          <w:p w:rsidR="00F80B9B" w:rsidRPr="00B003AC" w:rsidRDefault="00F80B9B" w:rsidP="00531F3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Природные материалы. Бережное отношение к пред метам, вещам, уход за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2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8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 xml:space="preserve">.10.22 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09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.11.22</w:t>
            </w:r>
          </w:p>
          <w:p w:rsidR="00F80B9B" w:rsidRPr="009E3720" w:rsidRDefault="00F80B9B" w:rsidP="00531F35">
            <w:pPr>
              <w:pStyle w:val="a9"/>
              <w:jc w:val="center"/>
              <w:rPr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.11.22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16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.11.22</w:t>
            </w:r>
          </w:p>
          <w:p w:rsidR="00F80B9B" w:rsidRPr="009E3720" w:rsidRDefault="00F80B9B" w:rsidP="00531F35">
            <w:pPr>
              <w:pStyle w:val="a9"/>
              <w:jc w:val="center"/>
              <w:rPr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18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 xml:space="preserve">.11.22 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23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25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 xml:space="preserve">.22 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30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.22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02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.12.22</w:t>
            </w:r>
          </w:p>
          <w:p w:rsidR="00F80B9B" w:rsidRPr="009E3720" w:rsidRDefault="00F80B9B" w:rsidP="00531F3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w w:val="97"/>
                <w:sz w:val="16"/>
                <w:lang w:val="ru-RU"/>
              </w:rPr>
            </w:pPr>
          </w:p>
          <w:p w:rsidR="00F80B9B" w:rsidRPr="009E3720" w:rsidRDefault="00F80B9B" w:rsidP="00531F35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07.12.22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09.12.22 14.12.22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16.12.22</w:t>
            </w:r>
          </w:p>
          <w:p w:rsidR="00F80B9B" w:rsidRPr="009E3720" w:rsidRDefault="00F80B9B" w:rsidP="00531F3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w w:val="97"/>
                <w:sz w:val="16"/>
                <w:lang w:val="ru-RU"/>
              </w:rPr>
            </w:pPr>
          </w:p>
          <w:p w:rsidR="00F80B9B" w:rsidRPr="009E3720" w:rsidRDefault="00F80B9B" w:rsidP="00531F35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Экскурсии по теме «Сезонные изменения в природе, наблюдение за погодой»;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66" w:after="0" w:line="252" w:lineRule="auto"/>
              <w:ind w:left="72" w:right="576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21.12.22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23.12.22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28.12.22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Сравнение внешнего вида деревьев, кустарников, трав; Определение названия по внешнему виду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F80B9B">
        <w:trPr>
          <w:trHeight w:hRule="exact" w:val="15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30.12.22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11.01.23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13.01.23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Сравнение внешнего вида деревьев, кустарников, трав;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Учебный диалог по теме «Чем различаются дикорастущие и культурные растения?»;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F80B9B">
        <w:trPr>
          <w:trHeight w:hRule="exact"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50" w:lineRule="auto"/>
              <w:ind w:left="72" w:right="158"/>
              <w:jc w:val="both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8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 xml:space="preserve">.01.2023 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20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.01.2023</w:t>
            </w:r>
          </w:p>
          <w:p w:rsidR="00F80B9B" w:rsidRPr="009E3720" w:rsidRDefault="00F80B9B" w:rsidP="00531F35">
            <w:pPr>
              <w:pStyle w:val="a9"/>
              <w:jc w:val="center"/>
              <w:rPr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25.0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 xml:space="preserve">.2023 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27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.0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.2023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Практическая работа по теме «Найдите у растений их части»; 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F80B9B">
        <w:trPr>
          <w:trHeight w:hRule="exact" w:val="1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01.02.23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03.02.23</w:t>
            </w:r>
          </w:p>
          <w:p w:rsidR="00F80B9B" w:rsidRPr="009E3720" w:rsidRDefault="00F80B9B" w:rsidP="00531F35">
            <w:pPr>
              <w:pStyle w:val="a9"/>
              <w:jc w:val="center"/>
              <w:rPr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08.02.23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Рассматривание и зарисовка разнообразия частей растения: разные листья, разные цветки и плоды, разные корни (по выбору);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10.02.23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15.02.23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17.02.23</w:t>
            </w:r>
          </w:p>
          <w:p w:rsidR="00F80B9B" w:rsidRPr="009E3720" w:rsidRDefault="00F80B9B" w:rsidP="00531F35">
            <w:pPr>
              <w:pStyle w:val="a9"/>
              <w:jc w:val="center"/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01.03.23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(птиц, зверей…)»;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5F2B57" w:rsidRDefault="00F80B9B" w:rsidP="00531F35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eastAsia="Times New Roman" w:hAnsi="Times New Roman"/>
                <w:w w:val="97"/>
                <w:sz w:val="16"/>
                <w:lang w:val="ru-RU"/>
              </w:rPr>
            </w:pPr>
            <w:r w:rsidRPr="005F2B57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03.</w:t>
            </w:r>
            <w:r w:rsidRPr="005F2B57">
              <w:rPr>
                <w:rFonts w:ascii="Times New Roman" w:eastAsia="Times New Roman" w:hAnsi="Times New Roman"/>
                <w:w w:val="97"/>
                <w:sz w:val="16"/>
              </w:rPr>
              <w:t>0</w:t>
            </w:r>
            <w:r w:rsidRPr="005F2B57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3</w:t>
            </w:r>
            <w:r w:rsidRPr="005F2B57">
              <w:rPr>
                <w:rFonts w:ascii="Times New Roman" w:eastAsia="Times New Roman" w:hAnsi="Times New Roman"/>
                <w:w w:val="97"/>
                <w:sz w:val="16"/>
              </w:rPr>
              <w:t xml:space="preserve">.2023 </w:t>
            </w:r>
            <w:r w:rsidRPr="005F2B57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10</w:t>
            </w:r>
            <w:r w:rsidRPr="005F2B57">
              <w:rPr>
                <w:rFonts w:ascii="Times New Roman" w:eastAsia="Times New Roman" w:hAnsi="Times New Roman"/>
                <w:w w:val="97"/>
                <w:sz w:val="16"/>
              </w:rPr>
              <w:t>.03.2023</w:t>
            </w:r>
          </w:p>
          <w:p w:rsidR="00F80B9B" w:rsidRPr="009E3720" w:rsidRDefault="00F80B9B" w:rsidP="00531F35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 w:rsidRPr="005F2B57">
              <w:rPr>
                <w:rFonts w:ascii="Times New Roman" w:eastAsia="Times New Roman" w:hAnsi="Times New Roman"/>
                <w:w w:val="97"/>
                <w:sz w:val="16"/>
              </w:rPr>
              <w:t>1</w:t>
            </w:r>
            <w:r w:rsidRPr="005F2B57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5</w:t>
            </w:r>
            <w:r w:rsidRPr="005F2B57">
              <w:rPr>
                <w:rFonts w:ascii="Times New Roman" w:eastAsia="Times New Roman" w:hAnsi="Times New Roman"/>
                <w:w w:val="97"/>
                <w:sz w:val="16"/>
              </w:rPr>
              <w:t xml:space="preserve">.03.2023 </w:t>
            </w:r>
            <w:r w:rsidRPr="005F2B57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17</w:t>
            </w:r>
            <w:r w:rsidRPr="005F2B57">
              <w:rPr>
                <w:rFonts w:ascii="Times New Roman" w:eastAsia="Times New Roman" w:hAnsi="Times New Roman"/>
                <w:w w:val="97"/>
                <w:sz w:val="16"/>
              </w:rPr>
              <w:t>.0</w:t>
            </w:r>
            <w:r w:rsidRPr="005F2B57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3</w:t>
            </w:r>
            <w:r w:rsidRPr="005F2B57">
              <w:rPr>
                <w:rFonts w:ascii="Times New Roman" w:eastAsia="Times New Roman" w:hAnsi="Times New Roman"/>
                <w:w w:val="97"/>
                <w:sz w:val="16"/>
              </w:rPr>
              <w:t>.2023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22.03.23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05.04.23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07.04.23</w:t>
            </w:r>
          </w:p>
          <w:p w:rsidR="00F80B9B" w:rsidRPr="009E3720" w:rsidRDefault="00F80B9B" w:rsidP="00531F35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E0F80" w:rsidTr="004A2782">
        <w:trPr>
          <w:trHeight w:hRule="exact" w:val="423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/>
        </w:tc>
      </w:tr>
      <w:tr w:rsidR="00F80B9B" w:rsidRPr="00AE0F80" w:rsidTr="003020F7">
        <w:trPr>
          <w:trHeight w:hRule="exact" w:val="41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Раздел 3.</w:t>
            </w:r>
            <w:r w:rsidRPr="009E3720">
              <w:rPr>
                <w:rFonts w:ascii="Times New Roman" w:eastAsia="Times New Roman" w:hAnsi="Times New Roman"/>
                <w:b/>
                <w:w w:val="97"/>
                <w:sz w:val="16"/>
              </w:rPr>
              <w:t xml:space="preserve"> Правила безопасной жизни.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12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.04.2023 1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4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.04.2023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19.04.23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21.04.23</w:t>
            </w:r>
          </w:p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 w:rsidRPr="009E3720">
              <w:rPr>
                <w:rFonts w:ascii="Times New Roman" w:eastAsia="Times New Roman" w:hAnsi="Times New Roman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2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6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.04.2023 2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8</w:t>
            </w: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</w:rPr>
              <w:t>.04.2023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Составить план дороги от дома и до школы;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C71B1D" w:rsidRDefault="00F80B9B" w:rsidP="00531F3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F80B9B" w:rsidRPr="00AA5CCB" w:rsidTr="009E15FE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Default="00F80B9B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3720">
              <w:rPr>
                <w:rFonts w:ascii="Times New Roman" w:hAnsi="Times New Roman" w:cs="Times New Roman"/>
                <w:w w:val="97"/>
                <w:sz w:val="16"/>
                <w:szCs w:val="16"/>
                <w:lang w:val="ru-RU"/>
              </w:rPr>
              <w:t>03.05.2023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9E3720" w:rsidRDefault="00F80B9B" w:rsidP="00531F35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Беседа; </w:t>
            </w:r>
            <w:r w:rsidRPr="009E3720">
              <w:rPr>
                <w:lang w:val="ru-RU"/>
              </w:rPr>
              <w:br/>
            </w:r>
            <w:r w:rsidRPr="009E3720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показ видеоролика "Безопасность в сети Интернет";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4B442A" w:rsidRDefault="00F80B9B" w:rsidP="00531F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B44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B442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0B9B" w:rsidRPr="00B003AC" w:rsidRDefault="00F80B9B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003AC">
              <w:rPr>
                <w:lang w:val="ru-RU"/>
              </w:rPr>
              <w:br/>
            </w: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РЭШ</w:t>
            </w:r>
          </w:p>
        </w:tc>
      </w:tr>
      <w:tr w:rsidR="00D55F75" w:rsidRPr="00AE0F80" w:rsidTr="001B3339">
        <w:trPr>
          <w:trHeight w:hRule="exact" w:val="417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F75" w:rsidRDefault="00D55F75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 w:rsidRPr="004B44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F75" w:rsidRDefault="00D55F75" w:rsidP="00531F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F75" w:rsidRPr="009E3720" w:rsidRDefault="00D55F75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w w:val="97"/>
                <w:sz w:val="16"/>
                <w:lang w:val="ru-RU"/>
              </w:rPr>
            </w:pPr>
          </w:p>
        </w:tc>
      </w:tr>
      <w:tr w:rsidR="00D55F75" w:rsidRPr="00AE0F80" w:rsidTr="00FE5117">
        <w:trPr>
          <w:trHeight w:hRule="exact" w:val="423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F75" w:rsidRDefault="00D55F75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F75" w:rsidRDefault="00D55F75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F75" w:rsidRPr="009E3720" w:rsidRDefault="00D55F75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w w:val="97"/>
                <w:sz w:val="16"/>
                <w:lang w:val="ru-RU"/>
              </w:rPr>
            </w:pPr>
          </w:p>
        </w:tc>
      </w:tr>
      <w:tr w:rsidR="00D55F75" w:rsidRPr="00AE0F80" w:rsidTr="00CB4591">
        <w:trPr>
          <w:trHeight w:hRule="exact" w:val="4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F75" w:rsidRPr="00B003AC" w:rsidRDefault="00D55F75" w:rsidP="00531F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03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F75" w:rsidRDefault="00D55F75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F75" w:rsidRDefault="00D55F75" w:rsidP="00531F3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F75" w:rsidRDefault="00D55F75" w:rsidP="00531F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F75" w:rsidRPr="009E3720" w:rsidRDefault="00D55F75" w:rsidP="00531F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F75" w:rsidRPr="009E3720" w:rsidRDefault="00D55F75" w:rsidP="00531F35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/>
                <w:w w:val="97"/>
                <w:sz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F75" w:rsidRPr="004B442A" w:rsidRDefault="00D55F75" w:rsidP="00531F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F75" w:rsidRPr="00B003AC" w:rsidRDefault="00D55F75" w:rsidP="00531F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</w:tbl>
    <w:p w:rsidR="008557CC" w:rsidRPr="00B003AC" w:rsidRDefault="008557CC">
      <w:pPr>
        <w:autoSpaceDE w:val="0"/>
        <w:autoSpaceDN w:val="0"/>
        <w:spacing w:after="0" w:line="14" w:lineRule="exact"/>
        <w:rPr>
          <w:lang w:val="ru-RU"/>
        </w:rPr>
      </w:pPr>
    </w:p>
    <w:p w:rsidR="008557CC" w:rsidRPr="00B003AC" w:rsidRDefault="008557CC">
      <w:pPr>
        <w:rPr>
          <w:lang w:val="ru-RU"/>
        </w:rPr>
        <w:sectPr w:rsidR="008557CC" w:rsidRPr="00B003AC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57CC" w:rsidRDefault="00FF1B50" w:rsidP="00E200DF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740"/>
        <w:gridCol w:w="851"/>
        <w:gridCol w:w="1134"/>
        <w:gridCol w:w="992"/>
        <w:gridCol w:w="1276"/>
        <w:gridCol w:w="1417"/>
      </w:tblGrid>
      <w:tr w:rsidR="008557CC" w:rsidTr="004747E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 w:rsidP="00F63768">
            <w:pPr>
              <w:autoSpaceDE w:val="0"/>
              <w:autoSpaceDN w:val="0"/>
              <w:spacing w:before="98" w:after="0" w:line="271" w:lineRule="auto"/>
              <w:ind w:left="72" w:right="141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557CC" w:rsidTr="004747E2">
        <w:trPr>
          <w:trHeight w:hRule="exact" w:val="104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C" w:rsidRDefault="008557CC"/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C" w:rsidRDefault="008557C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Default="00FF1B5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C" w:rsidRDefault="008557C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C" w:rsidRDefault="008557CC"/>
        </w:tc>
      </w:tr>
      <w:tr w:rsidR="00F603E1" w:rsidRPr="00B868D5" w:rsidTr="00FD0C11">
        <w:trPr>
          <w:trHeight w:hRule="exact" w:val="23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5504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по школе. Человек и общество. Школьные традиции и праздники. Классный, школьный коллектив, совместная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 Одноклассники, взаимоотношения между ними; ценность дружбы, взаимной помощи. Рабочее место школьника. Правила безопасной работы на учебном месте, режим труда и отдыха.</w:t>
            </w:r>
          </w:p>
          <w:p w:rsidR="00F603E1" w:rsidRPr="00B868D5" w:rsidRDefault="00F603E1" w:rsidP="005504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603E1" w:rsidRPr="00B868D5" w:rsidRDefault="00F603E1" w:rsidP="005504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0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.09.22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FD0C11">
        <w:trPr>
          <w:trHeight w:hRule="exact" w:val="25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5504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- школьники Человек и общество. Школьные традиции и праздники. Классный, школьный коллектив, совместная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 Одноклассники, взаимоотношения между ними; ценность дружбы, взаимной помощи. 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0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7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.09.22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D0C11">
        <w:trPr>
          <w:trHeight w:hRule="exact" w:val="297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55046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Школьные традиции Человек и общество. Школьные традиции и праздники. Классный, школьный коллектив, совместная деятельность. Одноклассники, взаимоотношения между ними; ценность дружбы, взаимной помощи. Рабочее место школьника.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E200DF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0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9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.09.22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100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FD0C11">
        <w:trPr>
          <w:trHeight w:hRule="exact" w:val="1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5504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Дорога от дома до школы Правила безопасной жизни. Дорога от дома до школы. Правила безопасного поведения пешехода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(дорожные знаки, дорожная разметка, дорожные сигналы)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14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.09.22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D0C11">
        <w:trPr>
          <w:trHeight w:hRule="exact" w:val="32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5504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школьника Человек и общество. Школьные традиции и праздники. Классный, школьный коллектив, совместная деятельность. Одноклассники, взаимоотношения между ними; ценность дружбы, взаимной помощи. Рабочее место школьника. Правила безопасной работы на учебном месте, режим труда и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отдыха. Необходимость соблюдения режима дня, правил здорового питания и личной гигиены.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16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.09.22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D0C11">
        <w:trPr>
          <w:trHeight w:hRule="exact" w:val="2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5504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Родина Человек и общество. Россия. Москва — столица России. Народы России. Первоначальные сведения о родном крае. Название своего населённого пункта (города, села), региона.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Культурные объекты родного края. Труд людей. Ценность и красота рукотворного мира.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21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.09.22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FD0C11">
        <w:trPr>
          <w:trHeight w:hRule="exact" w:val="24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5504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- столица России Человек и общество. Россия. Москва — столица России. Народы России. Первоначальные сведения о родном крае. Название своего населённого пункта (города, села), региона. Культурные объекты родного края. Труд людей. Ценность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красота рукотворного мира.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23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.09.22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D0C11">
        <w:trPr>
          <w:trHeight w:hRule="exact" w:val="26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364D58">
            <w:pPr>
              <w:autoSpaceDE w:val="0"/>
              <w:autoSpaceDN w:val="0"/>
              <w:spacing w:before="98" w:after="0" w:line="262" w:lineRule="auto"/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Твоя малая Родина Человек и общество. Россия. Москва — столица России. Народы России. 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28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.09.22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FD0C11">
        <w:trPr>
          <w:trHeight w:hRule="exact" w:val="34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364D58">
            <w:pPr>
              <w:tabs>
                <w:tab w:val="left" w:pos="3039"/>
              </w:tabs>
              <w:autoSpaceDE w:val="0"/>
              <w:autoSpaceDN w:val="0"/>
              <w:spacing w:before="98" w:after="0" w:line="262" w:lineRule="auto"/>
              <w:ind w:left="72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30</w:t>
            </w: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</w:rPr>
              <w:t>.09.22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FD0C11">
        <w:trPr>
          <w:trHeight w:hRule="exact" w:val="36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6A2E3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объекты и предметы, созданные человеком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05.10.22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FD0C11">
        <w:trPr>
          <w:trHeight w:hRule="exact" w:val="34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 и живая природа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07.10.22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100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D0C11">
        <w:trPr>
          <w:trHeight w:hRule="exact" w:val="2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Дни недели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12.10.22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100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D0C11">
        <w:trPr>
          <w:trHeight w:hRule="exact" w:val="29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14.10.22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4747E2">
        <w:trPr>
          <w:trHeight w:hRule="exact" w:val="36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осени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19.10.22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4747E2">
        <w:trPr>
          <w:trHeight w:hRule="exact" w:val="28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21.10.22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4747E2">
        <w:trPr>
          <w:trHeight w:hRule="exact" w:val="28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Термометр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26.10.22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4747E2">
        <w:trPr>
          <w:trHeight w:hRule="exact" w:val="32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растений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растения): корень, стебель, лист, цветок, плод, семя.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7D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28.10.22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4747E2">
        <w:trPr>
          <w:trHeight w:hRule="exact" w:val="28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растений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растения, правила содержания и ухода.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FD0C11">
        <w:trPr>
          <w:trHeight w:hRule="exact" w:val="28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Лиственные и хвойные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семя.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603E1" w:rsidRPr="00B868D5" w:rsidTr="004747E2">
        <w:trPr>
          <w:trHeight w:hRule="exact" w:val="3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семя.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603E1" w:rsidRPr="00B868D5" w:rsidTr="004747E2">
        <w:trPr>
          <w:trHeight w:hRule="exact" w:val="28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Комнатные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4747E2">
        <w:trPr>
          <w:trHeight w:hRule="exact" w:val="31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Почему нужно ухаживать за комнатными растениями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D0C11">
        <w:trPr>
          <w:trHeight w:hRule="exact" w:val="29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Редкие и исчезающие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семя.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FD0C11">
        <w:trPr>
          <w:trHeight w:hRule="exact" w:val="1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животных Человек и природа. Разные группы животных (звери, насекомые, птицы, рыбы и др.). Домашние и дикие животные (различия в условиях жизни). Забота о домашних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питомцах.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F603E1">
        <w:trPr>
          <w:trHeight w:hRule="exact" w:val="19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Звери Человек и природа. Разные группы животных (звери, насекомые, птицы, рыбы и др.). Домашние и дикие животные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(различия в условиях жизни). Забота о домашних питомцах.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557CC" w:rsidRPr="00B868D5" w:rsidTr="00FD0C11">
        <w:trPr>
          <w:trHeight w:hRule="exact" w:val="16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3C72C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Птицы Человек и природа. Разные группы животных (звери, насекомые, птицы, рыбы и др.). Домашние и дикие животные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(различия в условиях жизни). Забота о домашних питомцах.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1755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557CC" w:rsidRPr="00B868D5" w:rsidRDefault="00F603E1" w:rsidP="00F603E1">
            <w:pPr>
              <w:autoSpaceDE w:val="0"/>
              <w:autoSpaceDN w:val="0"/>
              <w:spacing w:before="98" w:after="0" w:line="262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8557CC" w:rsidRPr="00B868D5" w:rsidTr="00FD0C11">
        <w:trPr>
          <w:trHeight w:hRule="exact" w:val="1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3C72C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Рыбы Человек и природа. Разные группы животных (звери, насекомые, птицы, рыбы и др.). Домашние и дикие животные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(различия в условиях жизни). Забота о домашних питомцах.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1755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 w:rsidP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557CC" w:rsidRPr="00B868D5" w:rsidRDefault="00F603E1" w:rsidP="00F603E1">
            <w:pPr>
              <w:autoSpaceDE w:val="0"/>
              <w:autoSpaceDN w:val="0"/>
              <w:spacing w:before="98" w:after="0" w:line="262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F603E1">
        <w:trPr>
          <w:trHeight w:hRule="exact" w:val="1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 Человек и природа. Разные группы животных (звери, насекомые, птицы, рыбы и др.). Домашние и дикие животные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(различия в условиях жизни). Забота о домашних питомцах.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603E1">
        <w:trPr>
          <w:trHeight w:hRule="exact" w:val="1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живет в зоопарке? Человек и природа. Разные группы животных (звери, насекомые, птицы, рыбы и др.). Домашние и дикие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(различия в условиях жизни). Забота о домашних питомцах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603E1">
        <w:trPr>
          <w:trHeight w:hRule="exact" w:val="1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Дикие и домашние животные Человек и природа. Разные группы животных (звери, насекомые, птицы, рыбы и др.). Домашние и дикие животные (различия в условиях жизни). Забота о домашних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питомцах.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4747E2">
        <w:trPr>
          <w:trHeight w:hRule="exact" w:val="22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домашние животные нуждаются в заботе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603E1" w:rsidRPr="00B868D5" w:rsidTr="00FD0C11">
        <w:trPr>
          <w:trHeight w:hRule="exact" w:val="32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зимы.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4747E2">
        <w:trPr>
          <w:trHeight w:hRule="exact" w:val="1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птицам зимой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D0C11">
        <w:trPr>
          <w:trHeight w:hRule="exact" w:val="39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Редкие и исчезающие животные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4747E2">
        <w:trPr>
          <w:trHeight w:hRule="exact" w:val="1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Твой дом Человек и общество. Моя семья в прошлом и настоящем. Имена и фамилии членов семьи, их профессии. Взаимоотношения и взаимопомощь в семье. Совместный труд и отдых. Домашний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F603E1">
        <w:trPr>
          <w:trHeight w:hRule="exact" w:val="18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Твоя семья Человек и общество. Моя семья в прошлом и настоящем. Имена и фамилии членов семьи, их профессии. Взаимоотношения и взаимопомощь в семье. Совместный труд и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отдых. Домашний адрес.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191D9F">
        <w:trPr>
          <w:trHeight w:hRule="exact" w:val="16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 профессии важны! Человек и общество. Моя семья в прошлом и настоящем. Имена и фамилии членов семьи, их профессии. Взаимоотношения и взаимопомощь в семье.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труд и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отдых. Домашний адрес.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D0C11">
        <w:trPr>
          <w:trHeight w:hRule="exact" w:val="29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в доме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D0C11">
        <w:trPr>
          <w:trHeight w:hRule="exact" w:val="1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Электричество в доме Правила безопасной жизни. Правила безопасности в быту: пользование бытовыми электроприборами,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газовыми плитами.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4747E2">
        <w:trPr>
          <w:trHeight w:hRule="exact" w:val="16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в твоей жизни Правила безопасной жизни. Безопасность в сети Интернет (электронный дневник и электронные ресурсы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школы) в условиях контролируемого доступа в Интернет.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F603E1">
        <w:trPr>
          <w:trHeight w:hRule="exact" w:val="1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доме Правила безопасной жизни. Правила безопасности в быту: пользование бытовыми электроприборами,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газовыми плитами.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E1" w:rsidRPr="00B868D5" w:rsidTr="00F603E1">
        <w:trPr>
          <w:trHeight w:hRule="exact" w:val="1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нас защищает Человек и общество. Моя семья в прошлом и настоящем. Имена и фамилии членов семьи, их профессии. Взаимоотношения и взаимопомощь в семье.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труд и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отдых. Домашний адрес.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191D9F">
        <w:trPr>
          <w:trHeight w:hRule="exact" w:val="32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весны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191D9F">
        <w:trPr>
          <w:trHeight w:hRule="exact" w:val="21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Весенний праздник - 8 Марта Человек и общество. Моя семья в прошлом и настоящем. Имена и фамилии членов семьи, их профессии. Взаимоотношения и взаимопомощь в семье.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труд и отдых. Домашний адрес.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191D9F">
        <w:trPr>
          <w:trHeight w:hRule="exact" w:val="32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небом (звезды, созвездия, Луна, Солнце)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F603E1" w:rsidRPr="00B868D5" w:rsidTr="00191D9F">
        <w:trPr>
          <w:trHeight w:hRule="exact" w:val="29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Солнце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F603E1" w:rsidRPr="00B868D5" w:rsidTr="00191D9F">
        <w:trPr>
          <w:trHeight w:hRule="exact" w:val="2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и Луна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E1" w:rsidRPr="00B868D5" w:rsidRDefault="00F603E1">
            <w:pPr>
              <w:autoSpaceDE w:val="0"/>
              <w:autoSpaceDN w:val="0"/>
              <w:spacing w:before="100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F603E1" w:rsidRPr="00B868D5" w:rsidRDefault="00F603E1">
            <w:pPr>
              <w:autoSpaceDE w:val="0"/>
              <w:autoSpaceDN w:val="0"/>
              <w:spacing w:before="100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8F6FF5" w:rsidRPr="00B868D5" w:rsidTr="00191D9F">
        <w:trPr>
          <w:trHeight w:hRule="exact" w:val="29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исследует космос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100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100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8F6FF5" w:rsidRPr="00B868D5" w:rsidTr="004747E2">
        <w:trPr>
          <w:trHeight w:hRule="exact" w:val="35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апреля - День космонавтики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F5" w:rsidRPr="00B868D5" w:rsidTr="004747E2">
        <w:trPr>
          <w:trHeight w:hRule="exact" w:val="32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Бережем Землю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4747E2">
        <w:trPr>
          <w:trHeight w:hRule="exact" w:val="31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меняется человек и окружающий мир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8F6FF5" w:rsidRPr="00B868D5" w:rsidTr="00191D9F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ты воспринимаешь мир Правила безопасной жизни. Необходимость соблюдения режима дня, правил здорового питания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личной гигиены.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8F6FF5" w:rsidRPr="00B868D5" w:rsidTr="00191D9F">
        <w:trPr>
          <w:trHeight w:hRule="exact" w:val="2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Твое настроение Человек и общество. Россия. Москва — столица России. Народы России. 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4747E2">
        <w:trPr>
          <w:trHeight w:hRule="exact" w:val="12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Твое тело Правила безопасной жизни. Необходимость соблюдения режима дня, правил здорового питания и личной гигиены.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4747E2">
        <w:trPr>
          <w:trHeight w:hRule="exact" w:val="12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полезны овощи и фрукты Необходимость соблюдения режима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дня, правил здорового питания и личной гигиены.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191D9F">
        <w:trPr>
          <w:trHeight w:hRule="exact" w:val="14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Твоя одежда Правила безопасной жизни. Необходимость соблюдения режима дня, правил здорового питания и личной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4747E2">
        <w:trPr>
          <w:trHeight w:hRule="exact" w:val="12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Твое здоровье Правила безопасной жизни. Необходимость соблюдения режима дня, правил здорового питания и личной гигиены.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F5" w:rsidRPr="00B868D5" w:rsidTr="00191D9F">
        <w:trPr>
          <w:trHeight w:hRule="exact" w:val="24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 w:rsidP="004747E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бывают музеи Человек и общество. Россия. Москва — столица России. Народы России. Первоначальные сведения о родном крае. Название своего населённого пункта (города, села), региона. Культурные объекты родного края. Труд людей. Ценность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красота рукотворного мира.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191D9F">
        <w:trPr>
          <w:trHeight w:hRule="exact" w:val="24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Такие разные памятники Человек и общество. Россия. Москва — столица России. Народы России. Первоначальные сведения о родном крае. Название своего населённого пункта (города, села), региона. Культурные объекты родного края. Труд людей. Ценность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красота рукотворного мира.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191D9F">
        <w:trPr>
          <w:trHeight w:hRule="exact" w:val="25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земляки - герои Отчизны Человек и общество. Россия. Москва — столица России. Народы России. Первоначальные сведения о родном крае. Название своего населённого пункта (города, села), региона. Культурные объекты родного края. Труд людей. Ценность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красота рукотворного мира.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191D9F">
        <w:trPr>
          <w:trHeight w:hRule="exact" w:val="2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Будем вежливыми Человек и общество. Школьные традиции и праздники. Классный, школьный коллектив, совместная деятельность. Одноклассники, взаимоотношения между ними; ценность дружбы, взаимной помощи. Рабочее место школьника. Правила безопасной работы на учебном месте, режим труда и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 w:rsidP="004B7E0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191D9F">
        <w:trPr>
          <w:trHeight w:hRule="exact" w:val="24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дружбе Человек и общество. Школьные традиции и праздники. Классный, школьный коллектив, совместная деятельность. Одноклассники, взаимоотношения между ними; ценность дружбы, взаимной помощи. Рабочее место школьника. Правила безопасной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учебном месте, режим труда и отдыха.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191D9F">
        <w:trPr>
          <w:trHeight w:hRule="exact" w:val="24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Идем в гости. Поведение в гостях Человек и общество. Школьные традиции и праздники. Классный, школьный коллектив, совместная деятельность. Одноклассники, взаимоотношения между ними; ценность дружбы, взаимной помощи. 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A50FE9">
        <w:trPr>
          <w:trHeight w:hRule="exact" w:val="28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лета.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191D9F">
        <w:trPr>
          <w:trHeight w:hRule="exact" w:val="16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улице Правила безопасной жизни. Дорога от дома до школы. Правила безопасного поведения пешехода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(дорожные знаки, дорожная разметка, дорожные сигналы)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F6FF5" w:rsidRPr="00B868D5" w:rsidTr="00191D9F">
        <w:trPr>
          <w:trHeight w:hRule="exact" w:val="29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лесу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  <w:p w:rsidR="008F6FF5" w:rsidRPr="00B868D5" w:rsidRDefault="008F6FF5">
            <w:pPr>
              <w:autoSpaceDE w:val="0"/>
              <w:autoSpaceDN w:val="0"/>
              <w:spacing w:before="98" w:after="0" w:line="261" w:lineRule="auto"/>
              <w:ind w:left="7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</w:t>
            </w:r>
          </w:p>
        </w:tc>
      </w:tr>
      <w:tr w:rsidR="008557CC" w:rsidRPr="00B868D5" w:rsidTr="004747E2">
        <w:trPr>
          <w:trHeight w:hRule="exact" w:val="80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FF1B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7CC" w:rsidRPr="00B868D5" w:rsidRDefault="0085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7CC" w:rsidRPr="00B868D5" w:rsidRDefault="008557C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557CC" w:rsidRPr="00B868D5" w:rsidRDefault="008557CC">
      <w:pPr>
        <w:rPr>
          <w:rFonts w:ascii="Times New Roman" w:hAnsi="Times New Roman" w:cs="Times New Roman"/>
          <w:sz w:val="24"/>
          <w:szCs w:val="24"/>
        </w:rPr>
        <w:sectPr w:rsidR="008557CC" w:rsidRPr="00B868D5" w:rsidSect="004747E2">
          <w:pgSz w:w="11900" w:h="16840"/>
          <w:pgMar w:top="284" w:right="650" w:bottom="5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57CC" w:rsidRPr="00B868D5" w:rsidRDefault="00FF1B50" w:rsidP="00683B64">
      <w:pPr>
        <w:autoSpaceDE w:val="0"/>
        <w:autoSpaceDN w:val="0"/>
        <w:spacing w:after="0" w:line="23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86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8557CC" w:rsidRPr="00B868D5" w:rsidRDefault="00FF1B50" w:rsidP="00683B64">
      <w:pPr>
        <w:autoSpaceDE w:val="0"/>
        <w:autoSpaceDN w:val="0"/>
        <w:spacing w:before="346" w:after="0" w:line="23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86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50FE9" w:rsidRPr="00B868D5" w:rsidRDefault="00FF1B50" w:rsidP="00683B64">
      <w:pPr>
        <w:autoSpaceDE w:val="0"/>
        <w:autoSpaceDN w:val="0"/>
        <w:spacing w:before="166" w:after="0"/>
        <w:ind w:left="-851"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Окружающий мир (в 2 частях), 1 класс /Виноградова Н.Ф., Общество с ограниченной </w:t>
      </w:r>
      <w:r w:rsidRPr="00B868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ответственностью «Издательский центр ВЕНТАНА-ГРАФ»; Акционерное общество «Издательство Просвещен</w:t>
      </w:r>
      <w:r w:rsidR="00A50FE9"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ие».</w:t>
      </w:r>
      <w:r w:rsidRPr="00B868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8557CC" w:rsidRPr="00B868D5" w:rsidRDefault="00FF1B50" w:rsidP="00683B64">
      <w:pPr>
        <w:autoSpaceDE w:val="0"/>
        <w:autoSpaceDN w:val="0"/>
        <w:spacing w:before="166" w:after="0"/>
        <w:ind w:left="-851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B86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557CC" w:rsidRPr="00B868D5" w:rsidRDefault="00FF1B50" w:rsidP="00683B64">
      <w:pPr>
        <w:autoSpaceDE w:val="0"/>
        <w:autoSpaceDN w:val="0"/>
        <w:spacing w:before="166" w:after="0" w:line="262" w:lineRule="auto"/>
        <w:ind w:left="-851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глобус, дидактические карточки, тематические карты, плакаты, мультимедийный проектор, компьютер</w:t>
      </w:r>
    </w:p>
    <w:p w:rsidR="008557CC" w:rsidRPr="00B868D5" w:rsidRDefault="00FF1B50" w:rsidP="00683B64">
      <w:pPr>
        <w:autoSpaceDE w:val="0"/>
        <w:autoSpaceDN w:val="0"/>
        <w:spacing w:before="264" w:after="0" w:line="23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B86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557CC" w:rsidRPr="00B868D5" w:rsidRDefault="00FF1B50" w:rsidP="00683B64">
      <w:pPr>
        <w:autoSpaceDE w:val="0"/>
        <w:autoSpaceDN w:val="0"/>
        <w:spacing w:before="166" w:after="0"/>
        <w:ind w:left="-851" w:right="1728"/>
        <w:rPr>
          <w:rFonts w:ascii="Times New Roman" w:hAnsi="Times New Roman" w:cs="Times New Roman"/>
          <w:sz w:val="24"/>
          <w:szCs w:val="24"/>
          <w:lang w:val="ru-RU"/>
        </w:rPr>
      </w:pP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yroky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load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/67 </w:t>
      </w:r>
      <w:r w:rsidRPr="00B868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помощь современному учителю 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yroky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load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/67 </w:t>
      </w:r>
      <w:r w:rsidRPr="00B868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Единая коллекция цифровых образовательных ресурсов 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Электронное приложение к учебнику РЭШ</w:t>
      </w:r>
    </w:p>
    <w:p w:rsidR="008557CC" w:rsidRPr="00B868D5" w:rsidRDefault="008557CC" w:rsidP="00683B64">
      <w:pPr>
        <w:ind w:left="-851"/>
        <w:rPr>
          <w:rFonts w:ascii="Times New Roman" w:hAnsi="Times New Roman" w:cs="Times New Roman"/>
          <w:sz w:val="24"/>
          <w:szCs w:val="24"/>
          <w:lang w:val="ru-RU"/>
        </w:rPr>
      </w:pPr>
    </w:p>
    <w:p w:rsidR="008557CC" w:rsidRPr="00B868D5" w:rsidRDefault="00FF1B50" w:rsidP="00C052CA">
      <w:pPr>
        <w:autoSpaceDE w:val="0"/>
        <w:autoSpaceDN w:val="0"/>
        <w:spacing w:after="0" w:line="23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B86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8557CC" w:rsidRPr="00B868D5" w:rsidRDefault="00FF1B50" w:rsidP="00C052CA">
      <w:pPr>
        <w:autoSpaceDE w:val="0"/>
        <w:autoSpaceDN w:val="0"/>
        <w:spacing w:before="346" w:after="0" w:line="302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B86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  <w:r w:rsidRPr="00B868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учебные плакаты по изучаемым темам, мультимедийный компьютер, дидактические карточки,</w:t>
      </w:r>
      <w:r w:rsidR="00C23D46"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глобус</w:t>
      </w:r>
    </w:p>
    <w:p w:rsidR="00FF1B50" w:rsidRPr="00B868D5" w:rsidRDefault="00FF1B50" w:rsidP="00C052CA">
      <w:pPr>
        <w:autoSpaceDE w:val="0"/>
        <w:autoSpaceDN w:val="0"/>
        <w:spacing w:before="262" w:after="0" w:line="300" w:lineRule="auto"/>
        <w:ind w:left="-851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86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B868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термометр, гербарий, глобус, набор полезных ископаемых, компасы</w:t>
      </w:r>
      <w:r w:rsidR="00274776" w:rsidRPr="00B868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sectPr w:rsidR="00FF1B50" w:rsidRPr="00B868D5" w:rsidSect="00F85C2A">
      <w:pgSz w:w="11900" w:h="16840"/>
      <w:pgMar w:top="567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2B4D"/>
    <w:rsid w:val="00034616"/>
    <w:rsid w:val="0006063C"/>
    <w:rsid w:val="00066A61"/>
    <w:rsid w:val="00067637"/>
    <w:rsid w:val="000A7EFE"/>
    <w:rsid w:val="0015074B"/>
    <w:rsid w:val="001755C2"/>
    <w:rsid w:val="0018769D"/>
    <w:rsid w:val="00191D9F"/>
    <w:rsid w:val="00215DDB"/>
    <w:rsid w:val="00274776"/>
    <w:rsid w:val="0029639D"/>
    <w:rsid w:val="00326F90"/>
    <w:rsid w:val="00364D58"/>
    <w:rsid w:val="00365960"/>
    <w:rsid w:val="003C72CB"/>
    <w:rsid w:val="004423B8"/>
    <w:rsid w:val="004747E2"/>
    <w:rsid w:val="004B442A"/>
    <w:rsid w:val="004B7E04"/>
    <w:rsid w:val="004D4F94"/>
    <w:rsid w:val="004E706D"/>
    <w:rsid w:val="0055046E"/>
    <w:rsid w:val="005F2B57"/>
    <w:rsid w:val="00683B64"/>
    <w:rsid w:val="00687095"/>
    <w:rsid w:val="006A2E36"/>
    <w:rsid w:val="007465B8"/>
    <w:rsid w:val="007D0DA3"/>
    <w:rsid w:val="008557CC"/>
    <w:rsid w:val="008F6FF5"/>
    <w:rsid w:val="00907C50"/>
    <w:rsid w:val="00975212"/>
    <w:rsid w:val="009E15FE"/>
    <w:rsid w:val="009E3720"/>
    <w:rsid w:val="00A50FE9"/>
    <w:rsid w:val="00A823BA"/>
    <w:rsid w:val="00AA1D8D"/>
    <w:rsid w:val="00AA5CCB"/>
    <w:rsid w:val="00AE0F80"/>
    <w:rsid w:val="00B003AC"/>
    <w:rsid w:val="00B433C1"/>
    <w:rsid w:val="00B47730"/>
    <w:rsid w:val="00B50650"/>
    <w:rsid w:val="00B868D5"/>
    <w:rsid w:val="00C052CA"/>
    <w:rsid w:val="00C23D46"/>
    <w:rsid w:val="00C248DA"/>
    <w:rsid w:val="00C71B1D"/>
    <w:rsid w:val="00CB0664"/>
    <w:rsid w:val="00D55F75"/>
    <w:rsid w:val="00D57078"/>
    <w:rsid w:val="00E00C1F"/>
    <w:rsid w:val="00E200DF"/>
    <w:rsid w:val="00E43377"/>
    <w:rsid w:val="00EF36F5"/>
    <w:rsid w:val="00F603E1"/>
    <w:rsid w:val="00F63768"/>
    <w:rsid w:val="00F80B9B"/>
    <w:rsid w:val="00F85C2A"/>
    <w:rsid w:val="00FC693F"/>
    <w:rsid w:val="00FD0C11"/>
    <w:rsid w:val="00FD2BF6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6DCA11-932D-4A56-B547-CEBAF853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49AC6-FB8C-41E4-82C4-D2E32DAC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7770</Words>
  <Characters>44289</Characters>
  <Application>Microsoft Office Word</Application>
  <DocSecurity>0</DocSecurity>
  <Lines>369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51956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СОШ2</cp:lastModifiedBy>
  <cp:revision>53</cp:revision>
  <dcterms:created xsi:type="dcterms:W3CDTF">2013-12-23T23:15:00Z</dcterms:created>
  <dcterms:modified xsi:type="dcterms:W3CDTF">2023-01-26T16:54:00Z</dcterms:modified>
  <cp:category/>
</cp:coreProperties>
</file>