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CF" w:rsidRPr="009622C9" w:rsidRDefault="006310BB" w:rsidP="009622C9">
      <w:pPr>
        <w:pStyle w:val="a9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6722110" cy="93173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110" cy="931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E1690" w:rsidRPr="009622C9">
        <w:rPr>
          <w:rFonts w:ascii="Times New Roman" w:hAnsi="Times New Roman" w:cs="Times New Roman"/>
          <w:b/>
          <w:lang w:val="ru-RU"/>
        </w:rPr>
        <w:t>ПОЯСНИТЕЛЬНАЯ ЗАПИСКА</w:t>
      </w:r>
    </w:p>
    <w:p w:rsidR="00911091" w:rsidRPr="009622C9" w:rsidRDefault="00911091" w:rsidP="009622C9">
      <w:pPr>
        <w:pStyle w:val="a9"/>
        <w:ind w:firstLine="720"/>
        <w:jc w:val="both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lastRenderedPageBreak/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9622C9">
        <w:rPr>
          <w:rFonts w:ascii="Times New Roman" w:hAnsi="Times New Roman" w:cs="Times New Roman"/>
          <w:lang w:val="ru-RU"/>
        </w:rPr>
        <w:br/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3274CF" w:rsidRPr="009622C9" w:rsidRDefault="002E1690" w:rsidP="009622C9">
      <w:pPr>
        <w:pStyle w:val="a9"/>
        <w:ind w:firstLine="720"/>
        <w:jc w:val="both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3274CF" w:rsidRPr="009622C9" w:rsidRDefault="002E1690" w:rsidP="009622C9">
      <w:pPr>
        <w:pStyle w:val="a9"/>
        <w:ind w:firstLine="720"/>
        <w:jc w:val="both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3274CF" w:rsidRPr="009622C9" w:rsidRDefault="002E1690" w:rsidP="009622C9">
      <w:pPr>
        <w:pStyle w:val="a9"/>
        <w:ind w:firstLine="720"/>
        <w:jc w:val="both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274CF" w:rsidRPr="009622C9" w:rsidRDefault="002E1690" w:rsidP="009622C9">
      <w:pPr>
        <w:pStyle w:val="a9"/>
        <w:ind w:firstLine="720"/>
        <w:jc w:val="both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3274CF" w:rsidRPr="009622C9" w:rsidRDefault="002E1690" w:rsidP="009622C9">
      <w:pPr>
        <w:pStyle w:val="a9"/>
        <w:ind w:firstLine="720"/>
        <w:jc w:val="both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274CF" w:rsidRPr="009622C9" w:rsidRDefault="002E1690" w:rsidP="009622C9">
      <w:pPr>
        <w:pStyle w:val="a9"/>
        <w:ind w:firstLine="720"/>
        <w:jc w:val="both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274CF" w:rsidRPr="009622C9" w:rsidRDefault="002E1690" w:rsidP="009622C9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9622C9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3274CF" w:rsidRPr="009622C9" w:rsidRDefault="002E1690" w:rsidP="009622C9">
      <w:pPr>
        <w:pStyle w:val="a9"/>
        <w:ind w:firstLine="720"/>
        <w:jc w:val="both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</w:p>
    <w:p w:rsidR="003274CF" w:rsidRPr="009622C9" w:rsidRDefault="002E1690" w:rsidP="009622C9">
      <w:pPr>
        <w:pStyle w:val="a9"/>
        <w:jc w:val="center"/>
        <w:rPr>
          <w:rFonts w:ascii="Times New Roman" w:hAnsi="Times New Roman" w:cs="Times New Roman"/>
          <w:b/>
          <w:lang w:val="ru-RU"/>
        </w:rPr>
      </w:pPr>
      <w:r w:rsidRPr="009622C9">
        <w:rPr>
          <w:rFonts w:ascii="Times New Roman" w:eastAsia="Times New Roman" w:hAnsi="Times New Roman" w:cs="Times New Roman"/>
          <w:b/>
          <w:color w:val="000000"/>
          <w:lang w:val="ru-RU"/>
        </w:rPr>
        <w:t>МЕСТО УЧЕБНОГО ПРЕДМЕТА «ИЗОБРАЗИТЕЛЬНОЕ ИСКУССТВО» В УЧЕБНОМ ПЛАНЕ</w:t>
      </w:r>
    </w:p>
    <w:p w:rsidR="003274CF" w:rsidRPr="009622C9" w:rsidRDefault="002E1690" w:rsidP="009622C9">
      <w:pPr>
        <w:pStyle w:val="a9"/>
        <w:ind w:firstLine="720"/>
        <w:jc w:val="both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  <w:r w:rsidR="009622C9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3274CF" w:rsidRPr="009622C9" w:rsidRDefault="002E1690" w:rsidP="009622C9">
      <w:pPr>
        <w:pStyle w:val="a9"/>
        <w:ind w:firstLine="720"/>
        <w:jc w:val="both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3274CF" w:rsidRPr="009622C9" w:rsidRDefault="002E1690" w:rsidP="00856DDE">
      <w:pPr>
        <w:pStyle w:val="a9"/>
        <w:ind w:firstLine="720"/>
        <w:jc w:val="both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>На изучение изобразительного искусства в 1 классе отводится 1 час в неделю, всего 33 часа.</w:t>
      </w:r>
    </w:p>
    <w:p w:rsidR="003274CF" w:rsidRPr="009622C9" w:rsidRDefault="003274CF" w:rsidP="009622C9">
      <w:pPr>
        <w:pStyle w:val="a9"/>
        <w:rPr>
          <w:rFonts w:ascii="Times New Roman" w:hAnsi="Times New Roman" w:cs="Times New Roman"/>
          <w:lang w:val="ru-RU"/>
        </w:rPr>
      </w:pPr>
    </w:p>
    <w:p w:rsidR="00CC38AC" w:rsidRDefault="002E1690" w:rsidP="00CC38AC">
      <w:pPr>
        <w:pStyle w:val="a9"/>
        <w:jc w:val="center"/>
        <w:rPr>
          <w:rFonts w:ascii="Times New Roman" w:hAnsi="Times New Roman" w:cs="Times New Roman"/>
          <w:b/>
          <w:lang w:val="ru-RU"/>
        </w:rPr>
      </w:pPr>
      <w:r w:rsidRPr="009622C9">
        <w:rPr>
          <w:rFonts w:ascii="Times New Roman" w:hAnsi="Times New Roman" w:cs="Times New Roman"/>
          <w:b/>
          <w:lang w:val="ru-RU"/>
        </w:rPr>
        <w:t>СОДЕРЖАНИЕ УЧЕБНОГО ПРЕДМЕТА</w:t>
      </w:r>
    </w:p>
    <w:p w:rsidR="00E40056" w:rsidRDefault="002E1690" w:rsidP="00E40056">
      <w:pPr>
        <w:pStyle w:val="a9"/>
        <w:rPr>
          <w:rFonts w:ascii="Times New Roman" w:hAnsi="Times New Roman" w:cs="Times New Roman"/>
          <w:b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="00E40056">
        <w:rPr>
          <w:rFonts w:ascii="Times New Roman" w:hAnsi="Times New Roman" w:cs="Times New Roman"/>
          <w:b/>
          <w:lang w:val="ru-RU"/>
        </w:rPr>
        <w:t xml:space="preserve">Модуль </w:t>
      </w:r>
      <w:r w:rsidRPr="009622C9">
        <w:rPr>
          <w:rFonts w:ascii="Times New Roman" w:hAnsi="Times New Roman" w:cs="Times New Roman"/>
          <w:b/>
          <w:lang w:val="ru-RU"/>
        </w:rPr>
        <w:t>«Графика»</w:t>
      </w:r>
      <w:r w:rsidR="00E40056">
        <w:rPr>
          <w:rFonts w:ascii="Times New Roman" w:hAnsi="Times New Roman" w:cs="Times New Roman"/>
          <w:b/>
          <w:lang w:val="ru-RU"/>
        </w:rPr>
        <w:t xml:space="preserve"> 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Рисование с натуры: разные листья и их форма.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274CF" w:rsidRPr="009622C9" w:rsidRDefault="002E1690" w:rsidP="00E40056">
      <w:pPr>
        <w:pStyle w:val="a9"/>
        <w:ind w:left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b/>
          <w:color w:val="000000"/>
          <w:lang w:val="ru-RU"/>
        </w:rPr>
        <w:t>Модуль «Живопись»</w:t>
      </w:r>
      <w:r w:rsid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Тематическая композиция «Времена года». Контрастные цветовые состояния времён года.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Живопись (гуашь), аппликация или смешанная техника.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Техника монотипии. Представления о симметрии. Развитие воображения.</w:t>
      </w:r>
    </w:p>
    <w:p w:rsidR="003274CF" w:rsidRPr="009622C9" w:rsidRDefault="002E1690" w:rsidP="00E40056">
      <w:pPr>
        <w:pStyle w:val="a9"/>
        <w:ind w:left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b/>
          <w:color w:val="000000"/>
          <w:lang w:val="ru-RU"/>
        </w:rPr>
        <w:t>Модуль «Скульптура»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Изображение в объёме. Приёмы работы с пластилином; дощечка, стек, тряпочка.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3274CF" w:rsidRPr="009622C9" w:rsidRDefault="002E1690" w:rsidP="00856DDE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Бумажная пластика. Овладение первичными приёмами над- резания, закручивания, складывания. Объёмная аппликация из бумаги и картона.</w:t>
      </w:r>
    </w:p>
    <w:p w:rsidR="003274CF" w:rsidRPr="009622C9" w:rsidRDefault="002E1690" w:rsidP="00E40056">
      <w:pPr>
        <w:pStyle w:val="a9"/>
        <w:ind w:left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  <w:r w:rsid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274CF" w:rsidRPr="009622C9" w:rsidRDefault="002E1690" w:rsidP="00856DDE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E40056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Оригами — создание игрушки для новогодней ёлки. Приёмы складывания бумаги.</w:t>
      </w:r>
    </w:p>
    <w:p w:rsidR="003274CF" w:rsidRPr="009622C9" w:rsidRDefault="002E1690" w:rsidP="00E40056">
      <w:pPr>
        <w:pStyle w:val="a9"/>
        <w:ind w:left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b/>
          <w:color w:val="000000"/>
          <w:lang w:val="ru-RU"/>
        </w:rPr>
        <w:t>Модуль «Архитектура»</w:t>
      </w:r>
      <w:r w:rsid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274CF" w:rsidRPr="009622C9" w:rsidRDefault="002E1690" w:rsidP="00856DDE">
      <w:pPr>
        <w:pStyle w:val="a9"/>
        <w:ind w:left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274CF" w:rsidRPr="009622C9" w:rsidRDefault="002E1690" w:rsidP="00856DDE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274CF" w:rsidRPr="009622C9" w:rsidRDefault="002E1690" w:rsidP="00E40056">
      <w:pPr>
        <w:pStyle w:val="a9"/>
        <w:ind w:left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  <w:r w:rsid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3274CF" w:rsidRPr="009622C9" w:rsidRDefault="002E1690" w:rsidP="00E40056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3274CF" w:rsidRPr="009622C9" w:rsidRDefault="002E1690" w:rsidP="00856DDE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b/>
          <w:color w:val="000000"/>
          <w:lang w:val="ru-RU"/>
        </w:rPr>
        <w:t>Модуль «Азбука цифровой графики»</w:t>
      </w:r>
      <w:r w:rsidRPr="009622C9">
        <w:rPr>
          <w:rFonts w:ascii="Times New Roman" w:hAnsi="Times New Roman" w:cs="Times New Roman"/>
          <w:lang w:val="ru-RU"/>
        </w:rPr>
        <w:br/>
      </w:r>
      <w:r w:rsidR="00856DDE">
        <w:rPr>
          <w:rFonts w:ascii="Times New Roman" w:eastAsia="Times New Roman" w:hAnsi="Times New Roman" w:cs="Times New Roman"/>
          <w:color w:val="000000"/>
          <w:lang w:val="ru-RU"/>
        </w:rPr>
        <w:t xml:space="preserve">             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3274CF" w:rsidRPr="009622C9" w:rsidRDefault="003274CF" w:rsidP="009622C9">
      <w:pPr>
        <w:pStyle w:val="a9"/>
        <w:rPr>
          <w:rFonts w:ascii="Times New Roman" w:hAnsi="Times New Roman" w:cs="Times New Roman"/>
          <w:lang w:val="ru-RU"/>
        </w:rPr>
      </w:pPr>
    </w:p>
    <w:p w:rsidR="003274CF" w:rsidRPr="00F01D48" w:rsidRDefault="002E1690" w:rsidP="00F01D48">
      <w:pPr>
        <w:pStyle w:val="a9"/>
        <w:jc w:val="center"/>
        <w:rPr>
          <w:rFonts w:ascii="Times New Roman" w:hAnsi="Times New Roman" w:cs="Times New Roman"/>
          <w:b/>
          <w:lang w:val="ru-RU"/>
        </w:rPr>
      </w:pPr>
      <w:r w:rsidRPr="00F01D48">
        <w:rPr>
          <w:rFonts w:ascii="Times New Roman" w:eastAsia="Times New Roman" w:hAnsi="Times New Roman" w:cs="Times New Roman"/>
          <w:b/>
          <w:color w:val="000000"/>
          <w:lang w:val="ru-RU"/>
        </w:rPr>
        <w:t>ПЛАНИРУЕМЫЕ ОБРАЗОВАТЕЛЬНЫЕ РЕЗУЛЬТАТЫ</w:t>
      </w:r>
    </w:p>
    <w:p w:rsidR="003274CF" w:rsidRPr="00F01D48" w:rsidRDefault="002E1690" w:rsidP="00711C07">
      <w:pPr>
        <w:pStyle w:val="a9"/>
        <w:ind w:firstLine="720"/>
        <w:rPr>
          <w:rFonts w:ascii="Times New Roman" w:hAnsi="Times New Roman" w:cs="Times New Roman"/>
          <w:b/>
          <w:lang w:val="ru-RU"/>
        </w:rPr>
      </w:pPr>
      <w:r w:rsidRPr="00F01D48">
        <w:rPr>
          <w:rFonts w:ascii="Times New Roman" w:eastAsia="Times New Roman" w:hAnsi="Times New Roman" w:cs="Times New Roman"/>
          <w:b/>
          <w:color w:val="000000"/>
          <w:lang w:val="ru-RU"/>
        </w:rPr>
        <w:t>ЛИЧНОСТНЫЕ РЕЗУЛЬТАТЫ</w:t>
      </w:r>
    </w:p>
    <w:p w:rsidR="003274CF" w:rsidRPr="009622C9" w:rsidRDefault="002E1690" w:rsidP="00711C07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D42CED" w:rsidRDefault="002E1690" w:rsidP="00D42CED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Программа призвана обеспечить достижение обучающимися личностных результатов: </w:t>
      </w:r>
    </w:p>
    <w:p w:rsidR="003274CF" w:rsidRPr="009622C9" w:rsidRDefault="00D42CED" w:rsidP="00D42CED">
      <w:pPr>
        <w:pStyle w:val="a9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2E1690"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уважения и ценностного отношения к своей Родине — России; </w:t>
      </w:r>
      <w:r w:rsidR="00F01D48">
        <w:rPr>
          <w:rFonts w:ascii="Times New Roman" w:hAnsi="Times New Roman"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2E1690"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="00F01D48">
        <w:rPr>
          <w:rFonts w:ascii="Times New Roman" w:hAnsi="Times New Roman"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2E1690"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духовно-нравственное развитие обучающихся; </w:t>
      </w:r>
      <w:r w:rsidR="00F01D48">
        <w:rPr>
          <w:rFonts w:ascii="Times New Roman" w:hAnsi="Times New Roman"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2E1690"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="00F01D48">
        <w:rPr>
          <w:rFonts w:ascii="Times New Roman" w:hAnsi="Times New Roman"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2E1690"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позитивный опыт участия в творческой деятельности; </w:t>
      </w:r>
      <w:r w:rsidR="00F01D48">
        <w:rPr>
          <w:rFonts w:ascii="Times New Roman" w:hAnsi="Times New Roman"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2E1690" w:rsidRPr="009622C9">
        <w:rPr>
          <w:rFonts w:ascii="Times New Roman" w:eastAsia="Times New Roman" w:hAnsi="Times New Roman" w:cs="Times New Roman"/>
          <w:color w:val="000000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274CF" w:rsidRPr="009622C9" w:rsidRDefault="002E1690" w:rsidP="00711C07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F01D48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Патриотическое воспитание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3274CF" w:rsidRPr="009622C9" w:rsidRDefault="002E1690" w:rsidP="00711C07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F01D48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Гражданское воспитание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274CF" w:rsidRPr="009622C9" w:rsidRDefault="002E1690" w:rsidP="00711C07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F01D48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Духовно-нравственное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274CF" w:rsidRPr="009622C9" w:rsidRDefault="002E1690" w:rsidP="00711C07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F01D48">
        <w:rPr>
          <w:rFonts w:ascii="Times New Roman" w:eastAsia="Times New Roman" w:hAnsi="Times New Roman" w:cs="Times New Roman"/>
          <w:b/>
          <w:i/>
          <w:color w:val="000000"/>
          <w:lang w:val="ru-RU"/>
        </w:rPr>
        <w:t>Эстетическое воспитание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274CF" w:rsidRPr="009622C9" w:rsidRDefault="002E1690" w:rsidP="00711C07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F01D48">
        <w:rPr>
          <w:rFonts w:ascii="Times New Roman" w:eastAsia="Times New Roman" w:hAnsi="Times New Roman" w:cs="Times New Roman"/>
          <w:b/>
          <w:i/>
          <w:color w:val="000000"/>
          <w:lang w:val="ru-RU"/>
        </w:rPr>
        <w:t>Ценности познавательной деятельности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274CF" w:rsidRPr="009622C9" w:rsidRDefault="002E1690" w:rsidP="00711C07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F01D48">
        <w:rPr>
          <w:rFonts w:ascii="Times New Roman" w:eastAsia="Times New Roman" w:hAnsi="Times New Roman" w:cs="Times New Roman"/>
          <w:b/>
          <w:i/>
          <w:color w:val="000000"/>
          <w:lang w:val="ru-RU"/>
        </w:rPr>
        <w:t>Экологическое воспитание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274CF" w:rsidRPr="009622C9" w:rsidRDefault="002E1690" w:rsidP="00EF50C0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711C07">
        <w:rPr>
          <w:rFonts w:ascii="Times New Roman" w:eastAsia="Times New Roman" w:hAnsi="Times New Roman" w:cs="Times New Roman"/>
          <w:b/>
          <w:i/>
          <w:color w:val="000000"/>
          <w:lang w:val="ru-RU"/>
        </w:rPr>
        <w:t>Трудовое воспитание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3274CF" w:rsidRPr="00711C07" w:rsidRDefault="002E1690" w:rsidP="009622C9">
      <w:pPr>
        <w:pStyle w:val="a9"/>
        <w:rPr>
          <w:rFonts w:ascii="Times New Roman" w:hAnsi="Times New Roman" w:cs="Times New Roman"/>
          <w:b/>
          <w:lang w:val="ru-RU"/>
        </w:rPr>
      </w:pPr>
      <w:r w:rsidRPr="00711C07">
        <w:rPr>
          <w:rFonts w:ascii="Times New Roman" w:eastAsia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856DDE">
        <w:rPr>
          <w:rFonts w:ascii="Times New Roman" w:eastAsia="Times New Roman" w:hAnsi="Times New Roman" w:cs="Times New Roman"/>
          <w:b/>
          <w:color w:val="000000"/>
          <w:lang w:val="ru-RU"/>
        </w:rPr>
        <w:t>Овладение универсальными познавательными действиями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Пространственные представления и сенсорные способности: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характеризовать форму предмета, конструкции;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выявлять доминантные черты (характерные особенности) в визуальном образе;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сравнивать плоскостные и пространственные объекты по заданным основаниям;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lastRenderedPageBreak/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сопоставлять части и целое в видимом образе, предмете, конструкции;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обобщать форму составной конструкции;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абстрагировать образ реальности при построении плоской композиции;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711C07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Базовые логические и исследовательские действия:</w:t>
      </w:r>
      <w:r w:rsidRPr="009622C9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ставить и использовать вопросы как исследовательский инструмент познания.</w:t>
      </w:r>
    </w:p>
    <w:p w:rsidR="003274CF" w:rsidRPr="009622C9" w:rsidRDefault="002E1690" w:rsidP="00EF50C0">
      <w:pPr>
        <w:pStyle w:val="a9"/>
        <w:ind w:left="720"/>
        <w:rPr>
          <w:rFonts w:ascii="Times New Roman" w:hAnsi="Times New Roman" w:cs="Times New Roman"/>
          <w:lang w:val="ru-RU"/>
        </w:rPr>
      </w:pPr>
      <w:r w:rsidRPr="00711C07">
        <w:rPr>
          <w:rFonts w:ascii="Times New Roman" w:eastAsia="Times New Roman" w:hAnsi="Times New Roman" w:cs="Times New Roman"/>
          <w:b/>
          <w:i/>
          <w:color w:val="000000"/>
          <w:lang w:val="ru-RU"/>
        </w:rPr>
        <w:t>Работа с информацией:</w:t>
      </w:r>
      <w:r w:rsidRPr="009622C9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использовать электронные образовательные ресурсы;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уметь работать с электронными учебниками и учебными пособиями;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соблюдать правила информационной безопасности при работе в сети Интернет.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2.</w:t>
      </w:r>
      <w:r w:rsidRPr="00856DDE">
        <w:rPr>
          <w:rFonts w:ascii="Times New Roman" w:eastAsia="Times New Roman" w:hAnsi="Times New Roman" w:cs="Times New Roman"/>
          <w:b/>
          <w:color w:val="000000"/>
          <w:lang w:val="ru-RU"/>
        </w:rPr>
        <w:t>Овладение универсальными коммуникативными действиями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Обучающиеся должны овладеть следующими действиями: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исследовательского опыта;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взаимодействовать, сотрудничать в процессе коллективной работы, принимать цель совместной 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3.</w:t>
      </w:r>
      <w:r w:rsidRPr="00F215F3">
        <w:rPr>
          <w:rFonts w:ascii="Times New Roman" w:eastAsia="Times New Roman" w:hAnsi="Times New Roman" w:cs="Times New Roman"/>
          <w:b/>
          <w:color w:val="000000"/>
          <w:lang w:val="ru-RU"/>
        </w:rPr>
        <w:t>Овладение универсальными регулятивными действиями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Обучающиеся должны овладеть следующими действиями: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внимательно относиться и выполнять учебные задачи, поставленные учителем; </w:t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соблюдать последовательность учебных действий при выполнении задания;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274CF" w:rsidRPr="00F215F3" w:rsidRDefault="002E1690" w:rsidP="00BA1CCA">
      <w:pPr>
        <w:pStyle w:val="a9"/>
        <w:ind w:firstLine="720"/>
        <w:rPr>
          <w:rFonts w:ascii="Times New Roman" w:hAnsi="Times New Roman" w:cs="Times New Roman"/>
          <w:b/>
          <w:lang w:val="ru-RU"/>
        </w:rPr>
      </w:pPr>
      <w:r w:rsidRPr="00F215F3">
        <w:rPr>
          <w:rFonts w:ascii="Times New Roman" w:eastAsia="Times New Roman" w:hAnsi="Times New Roman" w:cs="Times New Roman"/>
          <w:b/>
          <w:color w:val="000000"/>
          <w:lang w:val="ru-RU"/>
        </w:rPr>
        <w:t>ПРЕДМЕТНЫЕ РЕЗУЛЬТАТЫ</w:t>
      </w:r>
    </w:p>
    <w:p w:rsidR="003274CF" w:rsidRPr="009622C9" w:rsidRDefault="002E1690" w:rsidP="00BA1CCA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3274CF" w:rsidRPr="009622C9" w:rsidRDefault="002E1690" w:rsidP="001228BE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1228BE">
        <w:rPr>
          <w:rFonts w:ascii="Times New Roman" w:eastAsia="Times New Roman" w:hAnsi="Times New Roman" w:cs="Times New Roman"/>
          <w:b/>
          <w:color w:val="000000"/>
          <w:lang w:val="ru-RU"/>
        </w:rPr>
        <w:t>Модуль «Графика»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Осваивать навыки применения свойств простых графических материалов в самостоятельной</w:t>
      </w:r>
      <w:r w:rsidR="00F215F3">
        <w:rPr>
          <w:rFonts w:ascii="Times New Roman" w:hAnsi="Times New Roman" w:cs="Times New Roman"/>
          <w:lang w:val="ru-RU"/>
        </w:rPr>
        <w:t xml:space="preserve"> 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творческой работе в условиях урока.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274CF" w:rsidRPr="009622C9" w:rsidRDefault="002E1690" w:rsidP="001228BE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опыт создания рисунка простого (плоского) предмета с натуры.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274CF" w:rsidRPr="009622C9" w:rsidRDefault="002E1690" w:rsidP="001228BE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274CF" w:rsidRPr="009622C9" w:rsidRDefault="002E1690" w:rsidP="001228BE">
      <w:pPr>
        <w:pStyle w:val="a9"/>
        <w:ind w:left="720"/>
        <w:rPr>
          <w:rFonts w:ascii="Times New Roman" w:hAnsi="Times New Roman" w:cs="Times New Roman"/>
          <w:lang w:val="ru-RU"/>
        </w:rPr>
      </w:pPr>
      <w:r w:rsidRPr="001228BE">
        <w:rPr>
          <w:rFonts w:ascii="Times New Roman" w:eastAsia="Times New Roman" w:hAnsi="Times New Roman" w:cs="Times New Roman"/>
          <w:b/>
          <w:color w:val="000000"/>
          <w:lang w:val="ru-RU"/>
        </w:rPr>
        <w:t>Модуль «Живопись»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Осваивать навыки работы красками «гуашь» в условиях урока.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1228BE">
        <w:rPr>
          <w:rFonts w:ascii="Times New Roman" w:eastAsia="Times New Roman" w:hAnsi="Times New Roman" w:cs="Times New Roman"/>
          <w:b/>
          <w:color w:val="000000"/>
          <w:lang w:val="ru-RU"/>
        </w:rPr>
        <w:t>Модуль «Скульптура»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1228BE">
        <w:rPr>
          <w:rFonts w:ascii="Times New Roman" w:eastAsia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Учиться использовать правила симметрии в своей художественной деятельности.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274CF" w:rsidRPr="009622C9" w:rsidRDefault="002E1690" w:rsidP="000F64D7">
      <w:pPr>
        <w:pStyle w:val="a9"/>
        <w:ind w:firstLine="720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знания о значении и назначении украшений в жизни людей.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lastRenderedPageBreak/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  <w:r w:rsidR="001228B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eastAsia="Times New Roman" w:hAnsi="Times New Roman" w:cs="Times New Roman"/>
          <w:color w:val="000000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1228BE">
        <w:rPr>
          <w:rFonts w:ascii="Times New Roman" w:eastAsia="Times New Roman" w:hAnsi="Times New Roman" w:cs="Times New Roman"/>
          <w:b/>
          <w:color w:val="000000"/>
          <w:lang w:val="ru-RU"/>
        </w:rPr>
        <w:t>Модуль «Архитектура»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1228BE">
        <w:rPr>
          <w:rFonts w:ascii="Times New Roman" w:eastAsia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1228BE">
        <w:rPr>
          <w:rFonts w:ascii="Times New Roman" w:eastAsia="Times New Roman" w:hAnsi="Times New Roman" w:cs="Times New Roman"/>
          <w:b/>
          <w:color w:val="000000"/>
          <w:lang w:val="ru-RU"/>
        </w:rPr>
        <w:t>Модуль «Азбука цифровой графики»</w:t>
      </w:r>
      <w:r w:rsidRPr="009622C9">
        <w:rPr>
          <w:rFonts w:ascii="Times New Roman" w:hAnsi="Times New Roman" w:cs="Times New Roman"/>
          <w:lang w:val="ru-RU"/>
        </w:rPr>
        <w:br/>
      </w: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274CF" w:rsidRPr="009622C9" w:rsidRDefault="002E1690" w:rsidP="009622C9">
      <w:pPr>
        <w:pStyle w:val="a9"/>
        <w:rPr>
          <w:rFonts w:ascii="Times New Roman" w:hAnsi="Times New Roman" w:cs="Times New Roman"/>
          <w:lang w:val="ru-RU"/>
        </w:rPr>
      </w:pPr>
      <w:r w:rsidRPr="009622C9">
        <w:rPr>
          <w:rFonts w:ascii="Times New Roman" w:hAnsi="Times New Roman" w:cs="Times New Roman"/>
          <w:lang w:val="ru-RU"/>
        </w:rPr>
        <w:tab/>
      </w:r>
      <w:r w:rsidRPr="009622C9">
        <w:rPr>
          <w:rFonts w:ascii="Times New Roman" w:eastAsia="Times New Roman" w:hAnsi="Times New Roman" w:cs="Times New Roman"/>
          <w:color w:val="000000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3274CF" w:rsidRPr="002E1690" w:rsidRDefault="003274CF">
      <w:pPr>
        <w:rPr>
          <w:lang w:val="ru-RU"/>
        </w:rPr>
        <w:sectPr w:rsidR="003274CF" w:rsidRPr="002E1690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274CF" w:rsidRPr="002E1690" w:rsidRDefault="003274CF">
      <w:pPr>
        <w:autoSpaceDE w:val="0"/>
        <w:autoSpaceDN w:val="0"/>
        <w:spacing w:after="64" w:line="220" w:lineRule="exact"/>
        <w:rPr>
          <w:lang w:val="ru-RU"/>
        </w:rPr>
      </w:pPr>
    </w:p>
    <w:p w:rsidR="00782A11" w:rsidRPr="005C02C1" w:rsidRDefault="00782A11" w:rsidP="00782A11">
      <w:pPr>
        <w:autoSpaceDE w:val="0"/>
        <w:autoSpaceDN w:val="0"/>
        <w:spacing w:after="258" w:line="233" w:lineRule="auto"/>
        <w:ind w:firstLine="720"/>
        <w:jc w:val="center"/>
        <w:rPr>
          <w:lang w:val="ru-RU"/>
        </w:rPr>
      </w:pPr>
      <w:r w:rsidRPr="00E13F25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</w:t>
      </w: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С УЧЕТОМ РАБОЧЕЙ ПРОГРАММЫ ВОСПИТАНИЯ (ОПИСАНЫ В «ЛИЧНОСТНЫХ РЕЗУЛЬТАТАХ»)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10"/>
        <w:gridCol w:w="528"/>
        <w:gridCol w:w="1106"/>
        <w:gridCol w:w="1140"/>
        <w:gridCol w:w="804"/>
        <w:gridCol w:w="2030"/>
        <w:gridCol w:w="1356"/>
        <w:gridCol w:w="4660"/>
      </w:tblGrid>
      <w:tr w:rsidR="003274CF" w:rsidRPr="00D74B5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 w:rsidRPr="00D74B55">
              <w:rPr>
                <w:rFonts w:ascii="Times New Roman" w:eastAsia="Times New Roman" w:hAnsi="Times New Roman"/>
                <w:b/>
                <w:w w:val="97"/>
                <w:sz w:val="16"/>
              </w:rPr>
              <w:t>№</w:t>
            </w:r>
            <w:r w:rsidRPr="00D74B55">
              <w:br/>
            </w:r>
            <w:r w:rsidRPr="00D74B55">
              <w:rPr>
                <w:rFonts w:ascii="Times New Roman" w:eastAsia="Times New Roman" w:hAnsi="Times New Roman"/>
                <w:b/>
                <w:w w:val="97"/>
                <w:sz w:val="16"/>
              </w:rPr>
              <w:t>п/п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4B55">
              <w:rPr>
                <w:rFonts w:ascii="Times New Roman" w:eastAsia="Times New Roman" w:hAnsi="Times New Roman"/>
                <w:b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</w:pPr>
            <w:r w:rsidRPr="00D74B55">
              <w:rPr>
                <w:rFonts w:ascii="Times New Roman" w:eastAsia="Times New Roman" w:hAnsi="Times New Roman"/>
                <w:b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/>
            </w:pPr>
            <w:r w:rsidRPr="00D74B55">
              <w:rPr>
                <w:rFonts w:ascii="Times New Roman" w:eastAsia="Times New Roman" w:hAnsi="Times New Roman"/>
                <w:b/>
                <w:w w:val="97"/>
                <w:sz w:val="16"/>
              </w:rPr>
              <w:t xml:space="preserve">Дата </w:t>
            </w:r>
            <w:r w:rsidRPr="00D74B55">
              <w:br/>
            </w:r>
            <w:r w:rsidRPr="00D74B55">
              <w:rPr>
                <w:rFonts w:ascii="Times New Roman" w:eastAsia="Times New Roman" w:hAnsi="Times New Roman"/>
                <w:b/>
                <w:w w:val="97"/>
                <w:sz w:val="16"/>
              </w:rPr>
              <w:t>изучения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</w:pPr>
            <w:r w:rsidRPr="00D74B55">
              <w:rPr>
                <w:rFonts w:ascii="Times New Roman" w:eastAsia="Times New Roman" w:hAnsi="Times New Roman"/>
                <w:b/>
                <w:w w:val="97"/>
                <w:sz w:val="16"/>
              </w:rPr>
              <w:t>Виды деятельности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D74B55">
              <w:rPr>
                <w:rFonts w:ascii="Times New Roman" w:eastAsia="Times New Roman" w:hAnsi="Times New Roman"/>
                <w:b/>
                <w:w w:val="97"/>
                <w:sz w:val="16"/>
              </w:rPr>
              <w:t>Виды, формы контроля</w:t>
            </w:r>
          </w:p>
        </w:tc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</w:pPr>
            <w:r w:rsidRPr="00D74B55">
              <w:rPr>
                <w:rFonts w:ascii="Times New Roman" w:eastAsia="Times New Roman" w:hAnsi="Times New Roman"/>
                <w:b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274CF" w:rsidRPr="00D74B55" w:rsidTr="000438AC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F" w:rsidRPr="00D74B55" w:rsidRDefault="003274CF"/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F" w:rsidRPr="00D74B55" w:rsidRDefault="003274C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</w:pPr>
            <w:r w:rsidRPr="00D74B55">
              <w:rPr>
                <w:rFonts w:ascii="Times New Roman" w:eastAsia="Times New Roman" w:hAnsi="Times New Roman"/>
                <w:b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/>
            </w:pPr>
            <w:r w:rsidRPr="00D74B55">
              <w:rPr>
                <w:rFonts w:ascii="Times New Roman" w:eastAsia="Times New Roman" w:hAnsi="Times New Roman"/>
                <w:b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/>
            </w:pPr>
            <w:r w:rsidRPr="00D74B55">
              <w:rPr>
                <w:rFonts w:ascii="Times New Roman" w:eastAsia="Times New Roman" w:hAnsi="Times New Roman"/>
                <w:b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F" w:rsidRPr="00D74B55" w:rsidRDefault="003274CF"/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F" w:rsidRPr="00D74B55" w:rsidRDefault="003274CF"/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F" w:rsidRPr="00D74B55" w:rsidRDefault="003274CF"/>
        </w:tc>
        <w:tc>
          <w:tcPr>
            <w:tcW w:w="4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F" w:rsidRPr="00D74B55" w:rsidRDefault="003274CF"/>
        </w:tc>
      </w:tr>
      <w:tr w:rsidR="003274CF" w:rsidRPr="00D74B5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</w:pPr>
            <w:r w:rsidRPr="00D74B55">
              <w:rPr>
                <w:rFonts w:ascii="Times New Roman" w:eastAsia="Times New Roman" w:hAnsi="Times New Roman"/>
                <w:w w:val="97"/>
                <w:sz w:val="16"/>
              </w:rPr>
              <w:t>Модуль 1.</w:t>
            </w:r>
            <w:r w:rsidRPr="00D74B55">
              <w:rPr>
                <w:rFonts w:ascii="Times New Roman" w:eastAsia="Times New Roman" w:hAnsi="Times New Roman"/>
                <w:b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3274CF" w:rsidRPr="000605EA" w:rsidTr="003570CF">
        <w:trPr>
          <w:trHeight w:hRule="exact" w:val="1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Восприятие детских рисунков. Навыки восприятия произведений детского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547C4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02.09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 w:rsidP="009D1CE8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Наблюдать;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рассматривать;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анализировать детские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3570C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рисунки, </w:t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 позиций их содержания и </w:t>
            </w:r>
            <w:r w:rsidR="00BD449E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сюжета </w:t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настроения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9D1CE8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Устный опрос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80" w:after="0" w:line="245" w:lineRule="auto"/>
              <w:ind w:left="72" w:right="18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Урок «Изображения всюду вокруг нас»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youtu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be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NmtvYuVMXbI</w:t>
            </w:r>
          </w:p>
        </w:tc>
      </w:tr>
      <w:tr w:rsidR="003274CF" w:rsidRPr="000605EA" w:rsidTr="003570CF">
        <w:trPr>
          <w:trHeight w:hRule="exact" w:val="1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Представление о различных 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09.09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 w:rsidP="003570CF">
            <w:pPr>
              <w:autoSpaceDE w:val="0"/>
              <w:autoSpaceDN w:val="0"/>
              <w:spacing w:before="76" w:after="0" w:line="254" w:lineRule="auto"/>
              <w:ind w:left="72" w:right="13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Рисовать;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BD449E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выполнить рисунок</w:t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на простую</w:t>
            </w:r>
            <w:r w:rsidR="003570CF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всем доступную</w:t>
            </w:r>
            <w:r w:rsidR="003570CF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тему; </w:t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например «Весёлое солнышко» карандашами или мелками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9D1CE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4" w:lineRule="auto"/>
              <w:ind w:left="72" w:right="21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Видео «Инструменты художника»(МЭШ)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/7691977?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menuReferr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er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=/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catalogue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Художественные материалы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(интерактивное задание) (МЭШ)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app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3274CF" w:rsidRPr="000605EA" w:rsidTr="009D1CE8">
        <w:trPr>
          <w:trHeight w:hRule="exact" w:val="13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09.09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9D1CE8" w:rsidP="009D1CE8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Наблюдать,</w:t>
            </w:r>
            <w:r w:rsidR="002E1690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рассматривать,</w:t>
            </w:r>
            <w:r w:rsidR="002E1690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="002E1690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2E1690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анализировать детские </w:t>
            </w:r>
            <w:r w:rsidR="002E1690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BD449E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рисунки,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с позиций их содержания и</w:t>
            </w:r>
            <w:r w:rsidR="00BD449E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сюжета</w:t>
            </w:r>
            <w:r w:rsidR="002E1690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настроения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Самооценка с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использованием«Оценочного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листа»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274CF" w:rsidRPr="00D74B55">
        <w:trPr>
          <w:trHeight w:hRule="exact" w:val="348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CF" w:rsidRPr="00D74B5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Модуль 2.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Графика</w:t>
            </w:r>
          </w:p>
        </w:tc>
      </w:tr>
      <w:tr w:rsidR="003274CF" w:rsidRPr="000605E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16.09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9D1CE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Осваивать навыки работы </w:t>
            </w:r>
            <w:r w:rsidR="002E1690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графическими </w:t>
            </w:r>
            <w:r w:rsidR="002E1690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материалами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9D1C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Устный опрос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 w:right="21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Урок «Изображать можно линией»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youtu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be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/1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qe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5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lbl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-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YVc</w:t>
            </w:r>
          </w:p>
        </w:tc>
      </w:tr>
      <w:tr w:rsidR="000438AC" w:rsidRPr="000605E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16.09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Наблюдать и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анализировать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характер линий в природе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9D1CE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Видео «Осенний лес, где деревья похожи на разные по форме листья» (МЭШ)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</w:t>
            </w:r>
          </w:p>
        </w:tc>
      </w:tr>
      <w:tr w:rsidR="000438AC" w:rsidRPr="00D74B5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16.09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9D1CE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Осваивать навыки работы</w:t>
            </w:r>
            <w:r w:rsidR="000438AC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графическими </w:t>
            </w:r>
            <w:r w:rsidR="000438AC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материалами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9D1CE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74CF" w:rsidRPr="00D74B55" w:rsidRDefault="003274C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3274CF" w:rsidRPr="00D74B55" w:rsidRDefault="003274CF">
      <w:pPr>
        <w:rPr>
          <w:rFonts w:ascii="Times New Roman" w:hAnsi="Times New Roman" w:cs="Times New Roman"/>
          <w:sz w:val="16"/>
          <w:szCs w:val="16"/>
        </w:rPr>
        <w:sectPr w:rsidR="003274CF" w:rsidRPr="00D74B55">
          <w:pgSz w:w="16840" w:h="11900"/>
          <w:pgMar w:top="282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274CF" w:rsidRPr="00D74B55" w:rsidRDefault="003274C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10"/>
        <w:gridCol w:w="528"/>
        <w:gridCol w:w="1106"/>
        <w:gridCol w:w="1140"/>
        <w:gridCol w:w="804"/>
        <w:gridCol w:w="2030"/>
        <w:gridCol w:w="1356"/>
        <w:gridCol w:w="4660"/>
      </w:tblGrid>
      <w:tr w:rsidR="003274CF" w:rsidRPr="000605E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Графические материалы и их особенности. 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16.09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9D1CE8" w:rsidP="009D1CE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Выполнять с натуры рисунок листа дерева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9D1CE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Урок «Зимнее дерево». Что такое графика? (РЭШ)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resh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edu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subject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lesson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/4051/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start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/189928/</w:t>
            </w:r>
          </w:p>
        </w:tc>
      </w:tr>
      <w:tr w:rsidR="003274CF" w:rsidRPr="000605E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7" w:lineRule="auto"/>
              <w:ind w:left="72" w:right="26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23.09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Рассматривать и </w:t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обсуждать характер формы листа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9D1CE8" w:rsidP="009D1CE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Самооценка с использованием</w:t>
            </w:r>
            <w:r w:rsidR="003570C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«Оценочного листа»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274CF" w:rsidRPr="00D74B55" w:rsidTr="003570CF">
        <w:trPr>
          <w:trHeight w:hRule="exact" w:val="217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2.6.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23.09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 w:rsidP="009D1CE8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Приобретать опыт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обобщения,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видимой формы предмета; Анализировать и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сравнивать;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соотношение частей, составляющих одно целое;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рассматривать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изображения;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живот</w:t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ных с контрастными пропорциями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9D1CE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Устный опрос</w:t>
            </w:r>
          </w:p>
        </w:tc>
        <w:tc>
          <w:tcPr>
            <w:tcW w:w="4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CF" w:rsidRPr="00D74B55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Первичные навыки определения пропорций и понимания их значения. От одного пятна—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30.09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 w:rsidP="009D1CE8">
            <w:pPr>
              <w:tabs>
                <w:tab w:val="left" w:pos="2030"/>
              </w:tabs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Развивать навыки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рисования по представлению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 воображению;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Выполнить линейный рисунок н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а темы стихов С. Я.</w:t>
            </w:r>
            <w:r w:rsidR="009D1CE8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Маршака; А. Л. Барто; </w:t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Д.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Хармса; </w:t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С. В.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Михалкова и</w:t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др. (по выбору учителя) с простым весёлым озорным развитием сюжета.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9D1CE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274CF" w:rsidRPr="000605EA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2.8.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30.09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 w:rsidP="009D1CE8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Использова</w:t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ть графическое пятно как основу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изобразительного образа Соотносить ф</w:t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орму пятна с опытом зрительных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впечатлений</w:t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Приобрести знания о пятне и линии как основе изображения на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плоскости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9D1CE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Тест «Пятно как средство выразительности» (МЭШ)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</w:t>
            </w:r>
          </w:p>
        </w:tc>
      </w:tr>
    </w:tbl>
    <w:p w:rsidR="003274CF" w:rsidRPr="00D74B55" w:rsidRDefault="003274C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3274CF" w:rsidRPr="00D74B55" w:rsidRDefault="003274CF">
      <w:pPr>
        <w:rPr>
          <w:rFonts w:ascii="Times New Roman" w:hAnsi="Times New Roman" w:cs="Times New Roman"/>
          <w:sz w:val="16"/>
          <w:szCs w:val="16"/>
          <w:lang w:val="ru-RU"/>
        </w:rPr>
        <w:sectPr w:rsidR="003274CF" w:rsidRPr="00D74B55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274CF" w:rsidRPr="00D74B55" w:rsidRDefault="003274C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10"/>
        <w:gridCol w:w="528"/>
        <w:gridCol w:w="1106"/>
        <w:gridCol w:w="1140"/>
        <w:gridCol w:w="804"/>
        <w:gridCol w:w="2030"/>
        <w:gridCol w:w="1356"/>
        <w:gridCol w:w="4660"/>
      </w:tblGrid>
      <w:tr w:rsidR="003274CF" w:rsidRPr="000605E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2.9.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Пятно-силуэт. Превращение случайного пятна в изображение зверушки или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фантастического зверя. Развитие образного видения и способности целостного,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 w:rsidP="009D1CE8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Соотносить форму пятна с опытом зрительных</w:t>
            </w:r>
            <w:r w:rsidR="009D1CE8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впечатлений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9D1CE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Урок «Пейзаж "Птицы на закате"» (с использованием силуэтной техники) (МЭШ)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/7720745</w:t>
            </w:r>
          </w:p>
        </w:tc>
      </w:tr>
      <w:tr w:rsidR="003274CF" w:rsidRPr="00D74B5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2.10.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Тень как пример пятна. Теневой театр. 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Соотносить форму пятна с опытом зрительных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3570C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впечатлений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570CF" w:rsidP="003570C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р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CF" w:rsidRPr="00D74B5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2.11.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Учиться раб</w:t>
            </w:r>
            <w:r w:rsidR="003570C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отать на уроке с жидкой краской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CF" w:rsidRPr="000605EA" w:rsidTr="003570CF">
        <w:trPr>
          <w:trHeight w:hRule="exact" w:val="19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2.12.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Рассмотрение и анализ средств выражения —пятна и линии — в иллюстрациях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 w:rsidP="00407D1F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Приобрести новый опыт: наблюдения окружающей </w:t>
            </w:r>
            <w:r w:rsidR="002E1690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реальности; </w:t>
            </w:r>
            <w:r w:rsidR="002E1690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2E1690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Рассматривать и </w:t>
            </w:r>
            <w:r w:rsidR="002E1690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2E1690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анализировать; иллюстрации извест</w:t>
            </w:r>
            <w:r w:rsidR="006520B3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ных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художников детских книг с позиций освоенных знаний о </w:t>
            </w:r>
            <w:r w:rsidR="002E1690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пятне, линии и пропорциях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Самооценка с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использованием«Оценочного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листа»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274CF" w:rsidRPr="00D74B55">
        <w:trPr>
          <w:trHeight w:hRule="exact" w:val="348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</w:t>
            </w:r>
          </w:p>
        </w:tc>
        <w:tc>
          <w:tcPr>
            <w:tcW w:w="11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CF" w:rsidRPr="00D74B5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Модуль 3.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Живопись</w:t>
            </w:r>
          </w:p>
        </w:tc>
      </w:tr>
      <w:tr w:rsidR="003274CF" w:rsidRPr="000605EA" w:rsidTr="003570CF">
        <w:trPr>
          <w:trHeight w:hRule="exact" w:val="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Цвет как одно из главных средств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выражения в изобразительном искусстве. 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Навыки работы 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 w:rsidP="00407D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Осваивать навыки работы </w:t>
            </w:r>
            <w:r w:rsidR="002E1690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гуашью в условиях </w:t>
            </w:r>
            <w:r w:rsidR="002E1690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школьного урока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Тестирование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Урок «Цвет и образ в изобразительном искусстве.</w:t>
            </w:r>
          </w:p>
          <w:p w:rsidR="003274CF" w:rsidRPr="00D74B55" w:rsidRDefault="002E1690">
            <w:pPr>
              <w:autoSpaceDE w:val="0"/>
              <w:autoSpaceDN w:val="0"/>
              <w:spacing w:before="1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Секрет двух букетов» (МЭШ)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lesson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templates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/2142488</w:t>
            </w:r>
          </w:p>
        </w:tc>
      </w:tr>
      <w:tr w:rsidR="003274CF" w:rsidRPr="00D74B55" w:rsidTr="00AB2876">
        <w:trPr>
          <w:trHeight w:hRule="exact" w:val="24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 w:rsidP="00407D1F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Знать три основных цвета; Обсуждать ассоциативные; предста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вления,</w:t>
            </w:r>
            <w:r w:rsidR="00407D1F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связанные с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каждым цветом;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Экспериментировать;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исследовать возможности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смешения красок;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наложения: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цвета на цвет;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размывания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цвета в процессе работы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над разноцветным ковриком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74CF" w:rsidRPr="00D74B55" w:rsidRDefault="003274C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3274CF" w:rsidRPr="00D74B55" w:rsidRDefault="003274CF">
      <w:pPr>
        <w:rPr>
          <w:rFonts w:ascii="Times New Roman" w:hAnsi="Times New Roman" w:cs="Times New Roman"/>
          <w:sz w:val="16"/>
          <w:szCs w:val="16"/>
        </w:rPr>
        <w:sectPr w:rsidR="003274CF" w:rsidRPr="00D74B55" w:rsidSect="00AB2876">
          <w:pgSz w:w="16840" w:h="11900"/>
          <w:pgMar w:top="284" w:right="640" w:bottom="4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274CF" w:rsidRPr="00D74B55" w:rsidRDefault="003274C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10"/>
        <w:gridCol w:w="528"/>
        <w:gridCol w:w="1106"/>
        <w:gridCol w:w="1140"/>
        <w:gridCol w:w="804"/>
        <w:gridCol w:w="2030"/>
        <w:gridCol w:w="1356"/>
        <w:gridCol w:w="4660"/>
      </w:tblGrid>
      <w:tr w:rsidR="003274CF" w:rsidRPr="00D74B55" w:rsidTr="00AB2876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28.10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 w:rsidP="00407D1F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Осознавать</w:t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эмоциональное звучание цвета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то, </w:t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что разный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цвет «рассказывает» о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разном настроении — весёлом,</w:t>
            </w:r>
            <w:r w:rsidR="00AB2876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задумчивом,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грустном и др.;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Объяснять;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как разное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настроение героев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передано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художником в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иллюстрациях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274CF" w:rsidRPr="000605EA" w:rsidTr="00AB2876">
        <w:trPr>
          <w:trHeight w:hRule="exact" w:val="2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3.4.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11.11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 w:rsidP="00407D1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Выполнить гуашью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рисунок; </w:t>
            </w:r>
            <w:r w:rsidR="00407D1F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цветка или цветов на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основе,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демонстрируемых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фотографий;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или по представлению; Развивать навыки;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аналитического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рассматривания разной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формы и строения цветов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Устный опрос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45" w:lineRule="auto"/>
              <w:ind w:left="72" w:right="158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Урок «Осенняя палитра. Листопад» (МЭШ)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</w:t>
            </w:r>
          </w:p>
        </w:tc>
      </w:tr>
      <w:tr w:rsidR="003274CF" w:rsidRPr="000605E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Наш мир украшают цветы. Живописное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изображение по представлению и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восприятию разных по цвету и формам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цветков. 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Развитие навыков работы 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11.11</w:t>
            </w:r>
          </w:p>
          <w:p w:rsidR="000438AC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18.11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Выполнить гуашью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рисунок;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цветка или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цветов на основе;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демонстрируемых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фотографий;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или по представлению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Цветочная поляна (МЭШ)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/10535409</w:t>
            </w:r>
          </w:p>
        </w:tc>
      </w:tr>
      <w:tr w:rsidR="003274CF" w:rsidRPr="00D74B55" w:rsidTr="00AB2876">
        <w:trPr>
          <w:trHeight w:hRule="exact" w:val="17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Тематическая композиция «Времена года».</w:t>
            </w:r>
          </w:p>
          <w:p w:rsidR="003274CF" w:rsidRPr="00D74B55" w:rsidRDefault="002E1690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25.11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 w:rsidP="00407D1F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Выполнить изображения; разных времён года;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Рассуждать и объяснять;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6520B3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какого цвета каждое время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года и почему;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как догадаться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по цвету изображений;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какое </w:t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это время года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CF" w:rsidRPr="00D74B55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Техника монотипии. Представления о симметрии. 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02.12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Осваивать технику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монотипии для развития живописных умений и воображения</w:t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; Осваивать свойства симметрии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876" w:rsidRPr="00D74B55" w:rsidTr="00AB2876">
        <w:trPr>
          <w:trHeight w:hRule="exact" w:val="589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6</w:t>
            </w:r>
          </w:p>
        </w:tc>
        <w:tc>
          <w:tcPr>
            <w:tcW w:w="11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876" w:rsidRPr="00D74B55" w:rsidTr="00AB2876">
        <w:trPr>
          <w:trHeight w:hRule="exact" w:val="589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Модуль 4.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Скульптура</w:t>
            </w:r>
          </w:p>
        </w:tc>
      </w:tr>
    </w:tbl>
    <w:p w:rsidR="003274CF" w:rsidRPr="00D74B55" w:rsidRDefault="003274C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3274CF" w:rsidRPr="00D74B55" w:rsidRDefault="003274CF">
      <w:pPr>
        <w:rPr>
          <w:rFonts w:ascii="Times New Roman" w:hAnsi="Times New Roman" w:cs="Times New Roman"/>
          <w:sz w:val="16"/>
          <w:szCs w:val="16"/>
        </w:rPr>
        <w:sectPr w:rsidR="003274CF" w:rsidRPr="00D74B55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274CF" w:rsidRPr="00D74B55" w:rsidRDefault="003274C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10"/>
        <w:gridCol w:w="528"/>
        <w:gridCol w:w="1106"/>
        <w:gridCol w:w="1140"/>
        <w:gridCol w:w="804"/>
        <w:gridCol w:w="2030"/>
        <w:gridCol w:w="1356"/>
        <w:gridCol w:w="4660"/>
      </w:tblGrid>
      <w:tr w:rsidR="003274CF" w:rsidRPr="000605EA" w:rsidTr="00407D1F">
        <w:trPr>
          <w:trHeight w:hRule="exact" w:val="24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09.12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 w:rsidP="00407D1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Наблюдать;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воспринимать;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выразительные образные; объёмы в природе: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на что; похожи формы облаков;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камней; коряг;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картофелин и др. (в классе на основе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фотографий);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Осваивать первичные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навыки лепки — изображения в объём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Видео «Пластилин» (МЭШ)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/629325</w:t>
            </w:r>
          </w:p>
        </w:tc>
      </w:tr>
      <w:tr w:rsidR="003274CF" w:rsidRPr="000605E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Лепка зверушек из цельной формы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(черепашки, ёжика, зайчика и т. д.). 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Приёмы вытягивания, вдавливания, сгибания, </w:t>
            </w:r>
            <w:r w:rsidRPr="00D74B5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09.12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Лепить из целого куска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пластилина мелких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зверушек путём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вытягивания, вдавливания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Видео «Лепим собачку» (МЭШ)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/7370841</w:t>
            </w:r>
          </w:p>
        </w:tc>
      </w:tr>
      <w:tr w:rsidR="003274CF" w:rsidRPr="000605EA">
        <w:trPr>
          <w:trHeight w:hRule="exact" w:val="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Бумажная пластика. Овладение первичными приёмами надрезания, закручивания,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складывания в работе над объёмной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16.12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Овладевать первичными навыками работы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в объёмной аппликации и коллаже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Урок «Технологии работы с бумагой и картоном. Объёмные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снежинки в технике оригами»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(МЭШ)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composed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documents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/72061107</w:t>
            </w:r>
          </w:p>
        </w:tc>
      </w:tr>
      <w:tr w:rsidR="003274CF" w:rsidRPr="000605EA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Лепка игрушки по мотивам одного из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наиболее известных народных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23.12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Осваивать навыки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объёмной аппликации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(например, изображение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птицы — хвост, хохолок,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крылья на основе простых приёмов работы с бумагой); Рассматривать и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характеризовать глиняные игрушки известных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на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родных художественных промыслов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Урок «Русская глиняная игрушка»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(РЭШ)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resh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edu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subject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lesson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/4053/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start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/169492/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exam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test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training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spec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/61814/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task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/1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app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/263123?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menuReferrer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=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catalogue</w:t>
            </w:r>
          </w:p>
        </w:tc>
      </w:tr>
      <w:tr w:rsidR="003274CF" w:rsidRPr="000605E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30.12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Осваивать приёмы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создания;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объёмных изображений из; бумаги;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Приобретать опыт;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коллективной работы по; созданию в технике;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аппли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кации панно из работ; учащихся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Самооценка с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использованием«Оценочного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листа»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274CF" w:rsidRPr="00D74B55">
        <w:trPr>
          <w:trHeight w:hRule="exact" w:val="348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</w:t>
            </w:r>
          </w:p>
        </w:tc>
        <w:tc>
          <w:tcPr>
            <w:tcW w:w="11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CF" w:rsidRPr="00D74B5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Модуль 5. 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Декоративно-прикладное искусство</w:t>
            </w:r>
          </w:p>
        </w:tc>
      </w:tr>
    </w:tbl>
    <w:p w:rsidR="003274CF" w:rsidRPr="00D74B55" w:rsidRDefault="003274C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3274CF" w:rsidRPr="00D74B55" w:rsidRDefault="003274CF">
      <w:pPr>
        <w:rPr>
          <w:rFonts w:ascii="Times New Roman" w:hAnsi="Times New Roman" w:cs="Times New Roman"/>
          <w:sz w:val="16"/>
          <w:szCs w:val="16"/>
        </w:rPr>
        <w:sectPr w:rsidR="003274CF" w:rsidRPr="00D74B55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274CF" w:rsidRPr="00D74B55" w:rsidRDefault="003274C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10"/>
        <w:gridCol w:w="528"/>
        <w:gridCol w:w="1106"/>
        <w:gridCol w:w="1140"/>
        <w:gridCol w:w="804"/>
        <w:gridCol w:w="2030"/>
        <w:gridCol w:w="1356"/>
        <w:gridCol w:w="4660"/>
      </w:tblGrid>
      <w:tr w:rsidR="003274CF" w:rsidRPr="00D74B55" w:rsidTr="00407D1F">
        <w:trPr>
          <w:trHeight w:hRule="exact" w:val="1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13.01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Рассматривать и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эстетически;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характеризовать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различные</w:t>
            </w:r>
            <w:r w:rsidR="00AB2876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примеры узоров в природе (на основе фотографий)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Устный опрос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38AC" w:rsidRPr="000605EA">
        <w:trPr>
          <w:trHeight w:hRule="exact" w:val="17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0438AC" w:rsidRPr="00D74B55" w:rsidRDefault="000438AC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13.01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Приводить примеры и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делать;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ассоциативные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сопоставления;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 орнаментами в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предметах;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декоративно-пр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икладного; искусства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407D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Тестирование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Урок «Рисуем бабочку» (в технике монотипии) (МЭШ)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lesson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templates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/202261 0</w:t>
            </w:r>
          </w:p>
        </w:tc>
      </w:tr>
      <w:tr w:rsidR="000438AC" w:rsidRPr="000605EA" w:rsidTr="00AB2876">
        <w:trPr>
          <w:trHeight w:hRule="exact" w:val="13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представлению, использование линии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13.01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 w:rsidP="006520B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Выполнить рисунок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бабочки;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украсив узорами её крылья; Приобретать опыт;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6520B3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использования правил симметрии при выполнении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рисунка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8AC" w:rsidRPr="00D74B55" w:rsidRDefault="000438A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Урок «Рисуем бабочку» (в технике монотипии) (МЭШ)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lesson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templates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/2022610</w:t>
            </w:r>
          </w:p>
        </w:tc>
      </w:tr>
      <w:tr w:rsidR="003274CF" w:rsidRPr="00D74B55" w:rsidTr="00AB2876">
        <w:trPr>
          <w:trHeight w:hRule="exact" w:val="24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5.4.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Узоры и орнаменты, создаваемые людьми, и разнообразие их видов. 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Орнаменты </w:t>
            </w:r>
            <w:r w:rsidRPr="00D74B5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геометрические и растительные.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20.01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 w:rsidP="00407D1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Рассматривать и;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характ</w:t>
            </w:r>
            <w:r w:rsidR="006520B3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еризовать примеры художественно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выполненных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орнаментов;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Определять в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предложенных;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орнаментах мотивы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изображения: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растительные;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геометрические;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анималистические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Тестирование</w:t>
            </w:r>
          </w:p>
        </w:tc>
        <w:tc>
          <w:tcPr>
            <w:tcW w:w="4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CF" w:rsidRPr="00D74B55" w:rsidTr="00AB2876">
        <w:trPr>
          <w:trHeight w:hRule="exact" w:val="1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20.01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6520B3" w:rsidP="006520B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Рассматривать орнаменты в </w:t>
            </w:r>
            <w:r w:rsidR="002E1690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круге; полосе; </w:t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квадрате в соответств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ии с оформляемой</w:t>
            </w:r>
            <w:r w:rsidR="002E1690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предметной поверхностью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407D1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876" w:rsidRPr="000605EA" w:rsidTr="00AB2876">
        <w:trPr>
          <w:trHeight w:hRule="exact" w:val="1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27.01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6520B3" w:rsidP="00F9632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Рассматривать и </w:t>
            </w:r>
            <w:r w:rsidR="00F9632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характеризовать орнамент, </w:t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украшающий игрушку; </w:t>
            </w:r>
            <w:r w:rsidR="00AB2876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выбранного промысла; </w:t>
            </w:r>
            <w:r w:rsidR="00AB2876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Выполнить на бумаге </w:t>
            </w:r>
            <w:r w:rsidR="00AB2876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красками; </w:t>
            </w:r>
            <w:r w:rsidR="00AB2876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рисунок орнамента </w:t>
            </w:r>
            <w:r w:rsidR="00AB2876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выбранной </w:t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игрушки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Урок «Орнамент народов России. Хохлома» (РЭШ)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resh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edu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subject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lesson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/3716/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start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/168876/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Урок</w:t>
            </w:r>
            <w:r w:rsidR="00F9632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«Дымковская игрушка»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(РЭШ)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resh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edu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subject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lesson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/4995/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start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/161058/</w:t>
            </w:r>
          </w:p>
        </w:tc>
      </w:tr>
    </w:tbl>
    <w:p w:rsidR="003274CF" w:rsidRPr="00D74B55" w:rsidRDefault="003274C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3274CF" w:rsidRPr="00D74B55" w:rsidRDefault="003274CF">
      <w:pPr>
        <w:rPr>
          <w:rFonts w:ascii="Times New Roman" w:hAnsi="Times New Roman" w:cs="Times New Roman"/>
          <w:sz w:val="16"/>
          <w:szCs w:val="16"/>
          <w:lang w:val="ru-RU"/>
        </w:rPr>
        <w:sectPr w:rsidR="003274CF" w:rsidRPr="00D74B55">
          <w:pgSz w:w="16840" w:h="11900"/>
          <w:pgMar w:top="284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274CF" w:rsidRPr="00D74B55" w:rsidRDefault="003274C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10"/>
        <w:gridCol w:w="528"/>
        <w:gridCol w:w="1106"/>
        <w:gridCol w:w="1140"/>
        <w:gridCol w:w="804"/>
        <w:gridCol w:w="2030"/>
        <w:gridCol w:w="1356"/>
        <w:gridCol w:w="4660"/>
      </w:tblGrid>
      <w:tr w:rsidR="003274CF" w:rsidRPr="00D74B5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Оригами — создание игрушки для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новогодней ёлки. 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03.02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Осваивать технику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оригами;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DC5E25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сложение несложных фигурок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DC5E2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CF" w:rsidRPr="000605E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03.02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DC5E2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Узнавать о работе художника по изготовлению бытовых вещей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Устный опро</w:t>
            </w:r>
            <w:r w:rsidR="00DC5E25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с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Урок «Народный костюм» (РЭШ)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resh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edu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subject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lesson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/4214/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start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/172904/</w:t>
            </w:r>
          </w:p>
        </w:tc>
      </w:tr>
      <w:tr w:rsidR="003274CF" w:rsidRPr="00D74B5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5.9.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03.02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DC5E2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Осваивать навыки работы с </w:t>
            </w:r>
            <w:r w:rsidR="002E1690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бумагой; ножницами; клеем; </w:t>
            </w:r>
            <w:r w:rsidR="002E1690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подручными материалами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Практическая</w:t>
            </w:r>
            <w:r w:rsidR="00DC5E25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CF" w:rsidRPr="00D74B55">
        <w:trPr>
          <w:trHeight w:hRule="exact" w:val="348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</w:t>
            </w:r>
          </w:p>
        </w:tc>
        <w:tc>
          <w:tcPr>
            <w:tcW w:w="11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32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CF" w:rsidRPr="00D74B5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Модуль 6. 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Архитектура </w:t>
            </w:r>
          </w:p>
        </w:tc>
      </w:tr>
      <w:tr w:rsidR="003274CF" w:rsidRPr="000605EA">
        <w:trPr>
          <w:trHeight w:hRule="exact" w:val="2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6.1.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Наблюдение разнообразия архитектурных построек в окружающем мире по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10.02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 w:rsidP="00407D1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Рассматривать и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сравнивать </w:t>
            </w:r>
            <w:r w:rsidR="00DC5E25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различные здания в</w:t>
            </w:r>
            <w:r w:rsidR="00407D1F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окружающем мире (по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фотографиям);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DC5E25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Анализировать и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характеризовать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DC5E25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особенности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07D1F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 составные части,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DC5E25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рассматриваемых зданий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DC5E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Тестирование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Урок «Строим город» конструируем дом из геометрических форм)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www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youtube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com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watch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?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=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VEM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6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akFGxtE</w:t>
            </w:r>
          </w:p>
        </w:tc>
      </w:tr>
      <w:tr w:rsidR="00AB2876" w:rsidRPr="00D74B55" w:rsidTr="00AB2876">
        <w:trPr>
          <w:trHeight w:hRule="exact" w:val="3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6.2.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Освоение приёмов конструирования из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17.02</w:t>
            </w:r>
          </w:p>
          <w:p w:rsidR="00AB2876" w:rsidRPr="00D74B55" w:rsidRDefault="00AB2876" w:rsidP="00AB28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03.03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Осваивать приёмы;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складывания объёмных; простых геометрических тел из бумаги (параллелепипед; конус;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пирамида) в качестве;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основы для домиков;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Осваивать приёмы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склеивания; деталей;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симметричного; надрезания; вырезания деталей и др.,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чтобы получились;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крыши; окна; двери;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лестницы; для бумажных домиков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876" w:rsidRPr="00D74B55" w:rsidRDefault="00AB2876" w:rsidP="00AB28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3274CF" w:rsidRPr="00D74B55" w:rsidRDefault="003274C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3274CF" w:rsidRPr="00D74B55" w:rsidRDefault="003274CF">
      <w:pPr>
        <w:rPr>
          <w:rFonts w:ascii="Times New Roman" w:hAnsi="Times New Roman" w:cs="Times New Roman"/>
          <w:sz w:val="16"/>
          <w:szCs w:val="16"/>
          <w:lang w:val="ru-RU"/>
        </w:rPr>
        <w:sectPr w:rsidR="003274CF" w:rsidRPr="00D74B55">
          <w:pgSz w:w="16840" w:h="11900"/>
          <w:pgMar w:top="284" w:right="640" w:bottom="14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274CF" w:rsidRPr="00D74B55" w:rsidRDefault="003274C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10"/>
        <w:gridCol w:w="528"/>
        <w:gridCol w:w="1106"/>
        <w:gridCol w:w="1140"/>
        <w:gridCol w:w="718"/>
        <w:gridCol w:w="86"/>
        <w:gridCol w:w="2030"/>
        <w:gridCol w:w="1356"/>
        <w:gridCol w:w="4660"/>
      </w:tblGrid>
      <w:tr w:rsidR="00F96326" w:rsidRPr="000605EA" w:rsidTr="00F96326">
        <w:trPr>
          <w:trHeight w:hRule="exact" w:val="28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6.3.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7" w:lineRule="auto"/>
              <w:ind w:left="72" w:right="22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0.75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10.03</w:t>
            </w:r>
          </w:p>
          <w:p w:rsidR="000438AC" w:rsidRPr="00D74B55" w:rsidRDefault="000438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17.03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 w:rsidP="00DC5E2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Осваивать приёмы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DC5E25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склеивания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деталей;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симметричного;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надрезания; выреза</w:t>
            </w:r>
            <w:r w:rsidR="00DC5E25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ния деталей и</w:t>
            </w:r>
            <w:r w:rsidR="00AB2876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DC5E25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др., </w:t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чтобы получились: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 крыши; окна; </w:t>
            </w:r>
            <w:r w:rsidR="00DC5E25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двери;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лестницы; для бумажных домиков</w:t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; Макетировать в игровой форме;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пространство сказ</w:t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очного городка (или построить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город</w:t>
            </w:r>
            <w:r w:rsidR="00AB2876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ок в виде объёмной </w:t>
            </w:r>
            <w:r w:rsidR="00DC5E25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аппликации)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DC5E2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Практическая работа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D74B55" w:rsidRDefault="002E169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Урок «Строим город» конструируем дом из геометрических форм)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www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youtube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com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watch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?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=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VEM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6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akFGxtE</w:t>
            </w:r>
          </w:p>
        </w:tc>
      </w:tr>
      <w:tr w:rsidR="00D74B55" w:rsidRPr="00D74B55" w:rsidTr="00CA060E">
        <w:trPr>
          <w:trHeight w:hRule="exact" w:val="460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</w:t>
            </w:r>
          </w:p>
        </w:tc>
        <w:tc>
          <w:tcPr>
            <w:tcW w:w="11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55" w:rsidRPr="00D74B55" w:rsidTr="00D951F4">
        <w:trPr>
          <w:trHeight w:hRule="exact" w:val="460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Модуль 7. 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Восприятие произведений искусства</w:t>
            </w:r>
          </w:p>
        </w:tc>
      </w:tr>
      <w:tr w:rsidR="00D74B55" w:rsidRPr="000605EA" w:rsidTr="00F96326">
        <w:trPr>
          <w:trHeight w:hRule="exact" w:val="23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7.1.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Восприятие произведений детского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творчества. Обсуждение сюжетного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07.04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Наблюдать;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разглядывать;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анализировать детские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работы:</w:t>
            </w:r>
            <w:r w:rsidR="00F963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 позиций их содержания и; сюжета; настроения;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расположения на листе;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цветового содержания;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соответствия учебной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задаче,</w:t>
            </w:r>
            <w:r w:rsidR="00F963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поставленной учителем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Устный опрос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Урок «Восприятие произведений искусства» (МЭШ)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/8859133</w:t>
            </w:r>
          </w:p>
        </w:tc>
      </w:tr>
      <w:tr w:rsidR="00D74B55" w:rsidRPr="00D74B55" w:rsidTr="00852FF4">
        <w:trPr>
          <w:trHeight w:hRule="exact" w:val="34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7.2.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Художественное наблюдение окружающего мира (мира природы) и предметной среды жизни человека в зависимости от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07.04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F96326" w:rsidP="00F9632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Приобретать опыт </w:t>
            </w:r>
            <w:r w:rsidR="00852FF4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эстетического наблюдения; природы на основ</w:t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е </w:t>
            </w:r>
            <w:r w:rsidR="00852FF4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эмоциональных </w:t>
            </w:r>
            <w:r w:rsidR="00852FF4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впечатлений и с учётом визуальной </w:t>
            </w:r>
            <w:r w:rsidR="00852FF4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установки учителя; </w:t>
            </w:r>
            <w:r w:rsidR="00852FF4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Приобретать опыт </w:t>
            </w:r>
            <w:r w:rsidR="00852FF4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художественного </w:t>
            </w:r>
            <w:r w:rsidR="00852FF4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наблюдения </w:t>
            </w:r>
            <w:r w:rsidR="00852FF4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предметной среды жизни; человека в зависимости от поставленной </w:t>
            </w:r>
            <w:r w:rsidR="00852FF4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852FF4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аналитической и</w:t>
            </w:r>
            <w:r w:rsidR="00852FF4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852FF4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эстетической задачи</w:t>
            </w:r>
            <w:r w:rsidR="00852FF4"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852FF4"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(установки)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Тестирование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55" w:rsidRPr="007D780B" w:rsidTr="00852FF4">
        <w:trPr>
          <w:trHeight w:hRule="exact" w:val="1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7.3.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14.04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Осваивать опыт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восприятия художественных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иллюстраций в детских книгах в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соответствии с учебной установкой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Самооценка с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использованием«Оценочного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листа»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Видео «Русская народная сказка "Кот и лиса"» (иллюстрации в книге) (МЭШ)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/9740213 Видео «Иллюстрации Евгения Михайловича Рачёва» (МЭШ) 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/9726340</w:t>
            </w:r>
          </w:p>
        </w:tc>
      </w:tr>
      <w:tr w:rsidR="00D74B55" w:rsidRPr="00D74B55" w:rsidTr="00852FF4">
        <w:trPr>
          <w:trHeight w:hRule="exact" w:val="18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7.4.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14.04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Приобретать опыт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специально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организованного общения со станковой картиной;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Осваивать опыт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эстетического;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эмоционального общения со станковой картиной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Устный опрос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55" w:rsidRPr="00D74B55" w:rsidTr="00852FF4">
        <w:trPr>
          <w:trHeight w:hRule="exact" w:val="12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7.5.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Обсуждение произведений с ярко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выраженным эмоциональным настроением или со сказочным сюжетом. Произведения В.</w:t>
            </w:r>
          </w:p>
          <w:p w:rsidR="00852FF4" w:rsidRPr="00D74B55" w:rsidRDefault="00852FF4" w:rsidP="00CE1A82">
            <w:pPr>
              <w:autoSpaceDE w:val="0"/>
              <w:autoSpaceDN w:val="0"/>
              <w:spacing w:before="20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392099" w:rsidRDefault="00392099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21.04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Знать основные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F9632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произведения,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изучаемых художников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Тестирование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55" w:rsidRPr="00D74B55" w:rsidTr="00852FF4">
        <w:trPr>
          <w:trHeight w:hRule="exact" w:val="16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7.6.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28.04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Приобретать опыт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зрительских;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умений; включающих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необходимые знания; внимание к позиции автора и соотнесение с личным жизненным опытом зрителя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Тестирование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55" w:rsidRPr="007D780B" w:rsidTr="00852FF4">
        <w:trPr>
          <w:trHeight w:hRule="exact" w:val="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7.7.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Ассоциации из личного опыта учащихся и оценка эмоционального содержания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05.05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Рассказывать и обсуждать; зрительские впечатления и мысли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Самооценка с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использованием«Оценочного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листа»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74B55" w:rsidRPr="00D74B55" w:rsidTr="00852FF4">
        <w:trPr>
          <w:trHeight w:hRule="exact" w:val="11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7.8.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Произведения И. И. Левитана,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12.05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Знать основные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произведения;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изучаемых художников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Тестирование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55" w:rsidRPr="00D74B55" w:rsidTr="00852FF4">
        <w:trPr>
          <w:trHeight w:hRule="exact" w:val="423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6</w:t>
            </w:r>
          </w:p>
        </w:tc>
        <w:tc>
          <w:tcPr>
            <w:tcW w:w="11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55" w:rsidRPr="00D74B55" w:rsidTr="00852FF4">
        <w:trPr>
          <w:trHeight w:hRule="exact" w:val="387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Модуль 8. </w:t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Азбука цифровой графики</w:t>
            </w:r>
          </w:p>
        </w:tc>
      </w:tr>
      <w:tr w:rsidR="00D74B55" w:rsidRPr="007D780B" w:rsidTr="00852FF4">
        <w:trPr>
          <w:trHeight w:hRule="exact" w:val="11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8.1.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 xml:space="preserve">Фотографирование мелких деталей природы, запечатление на фотографиях ярких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19.05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Приобретать опыт;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фотографирования с целью; эстетического и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целенаправленного;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наблюдения природы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Видео Фотография (МЭШ)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https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://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uchebnik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mos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.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ru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material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view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atomic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_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objects</w:t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/667394</w:t>
            </w:r>
          </w:p>
        </w:tc>
      </w:tr>
      <w:tr w:rsidR="00D74B55" w:rsidRPr="000605EA" w:rsidTr="00852FF4">
        <w:trPr>
          <w:trHeight w:hRule="exact" w:val="1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8.2.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26.05</w:t>
            </w:r>
          </w:p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Приобретать опыт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обсуждения;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фотографий с точки зрения; цели сделанного снимка;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 xml:space="preserve">значимости его содержания; </w:t>
            </w:r>
            <w:r w:rsidRPr="00D74B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74B55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  <w:t>композиции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F4" w:rsidRPr="00D74B55" w:rsidRDefault="00852FF4" w:rsidP="00CE1A8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74B55" w:rsidRPr="00D74B55" w:rsidTr="006E764E">
        <w:trPr>
          <w:trHeight w:hRule="exact" w:val="460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203" w:rsidRPr="0066734F" w:rsidRDefault="005A0203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</w:rPr>
            </w:pPr>
            <w:r w:rsidRPr="0066734F">
              <w:rPr>
                <w:rFonts w:ascii="Times New Roman" w:eastAsia="Times New Roman" w:hAnsi="Times New Roman"/>
                <w:b/>
                <w:w w:val="97"/>
                <w:sz w:val="16"/>
              </w:rPr>
              <w:t>Итого по мод</w:t>
            </w:r>
            <w:r w:rsidRPr="0066734F">
              <w:rPr>
                <w:rFonts w:ascii="Times New Roman" w:eastAsia="Times New Roman" w:hAnsi="Times New Roman"/>
                <w:b/>
                <w:w w:val="97"/>
                <w:sz w:val="16"/>
                <w:lang w:val="ru-RU"/>
              </w:rPr>
              <w:t>у</w:t>
            </w:r>
            <w:r w:rsidRPr="0066734F">
              <w:rPr>
                <w:rFonts w:ascii="Times New Roman" w:eastAsia="Times New Roman" w:hAnsi="Times New Roman"/>
                <w:b/>
                <w:w w:val="97"/>
                <w:sz w:val="16"/>
              </w:rPr>
              <w:t>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203" w:rsidRPr="0066734F" w:rsidRDefault="005A0203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</w:rPr>
            </w:pPr>
            <w:r w:rsidRPr="0066734F">
              <w:rPr>
                <w:rFonts w:ascii="Times New Roman" w:eastAsia="Times New Roman" w:hAnsi="Times New Roman"/>
                <w:b/>
                <w:w w:val="97"/>
                <w:sz w:val="16"/>
              </w:rPr>
              <w:t>2</w:t>
            </w:r>
          </w:p>
        </w:tc>
        <w:tc>
          <w:tcPr>
            <w:tcW w:w="11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203" w:rsidRPr="0066734F" w:rsidRDefault="005A0203" w:rsidP="00CE1A82">
            <w:pPr>
              <w:rPr>
                <w:b/>
              </w:rPr>
            </w:pPr>
          </w:p>
        </w:tc>
      </w:tr>
      <w:tr w:rsidR="00D74B55" w:rsidRPr="00D74B55" w:rsidTr="00E87DD4">
        <w:trPr>
          <w:trHeight w:hRule="exact" w:val="554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203" w:rsidRPr="0066734F" w:rsidRDefault="005A0203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lang w:val="ru-RU"/>
              </w:rPr>
            </w:pPr>
            <w:r w:rsidRPr="0066734F">
              <w:rPr>
                <w:rFonts w:ascii="Times New Roman" w:eastAsia="Times New Roman" w:hAnsi="Times New Roman"/>
                <w:b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203" w:rsidRPr="0066734F" w:rsidRDefault="005A0203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</w:rPr>
            </w:pPr>
            <w:r w:rsidRPr="0066734F">
              <w:rPr>
                <w:rFonts w:ascii="Times New Roman" w:eastAsia="Times New Roman" w:hAnsi="Times New Roman"/>
                <w:b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203" w:rsidRPr="0066734F" w:rsidRDefault="00392099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lang w:val="ru-RU"/>
              </w:rPr>
            </w:pPr>
            <w:r w:rsidRPr="0066734F">
              <w:rPr>
                <w:rFonts w:ascii="Times New Roman" w:eastAsia="Times New Roman" w:hAnsi="Times New Roman"/>
                <w:b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203" w:rsidRPr="0066734F" w:rsidRDefault="00392099" w:rsidP="00CE1A82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lang w:val="ru-RU"/>
              </w:rPr>
            </w:pPr>
            <w:r w:rsidRPr="0066734F">
              <w:rPr>
                <w:rFonts w:ascii="Times New Roman" w:eastAsia="Times New Roman" w:hAnsi="Times New Roman"/>
                <w:b/>
                <w:w w:val="97"/>
                <w:sz w:val="16"/>
              </w:rPr>
              <w:t>3</w:t>
            </w:r>
            <w:r w:rsidRPr="0066734F">
              <w:rPr>
                <w:rFonts w:ascii="Times New Roman" w:eastAsia="Times New Roman" w:hAnsi="Times New Roman"/>
                <w:b/>
                <w:w w:val="97"/>
                <w:sz w:val="16"/>
                <w:lang w:val="ru-RU"/>
              </w:rPr>
              <w:t>2</w:t>
            </w:r>
          </w:p>
        </w:tc>
        <w:tc>
          <w:tcPr>
            <w:tcW w:w="8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203" w:rsidRPr="00D74B55" w:rsidRDefault="005A020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ru-RU"/>
              </w:rPr>
            </w:pPr>
          </w:p>
        </w:tc>
      </w:tr>
    </w:tbl>
    <w:p w:rsidR="003274CF" w:rsidRPr="00D74B55" w:rsidRDefault="003274C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3274CF" w:rsidRPr="00D74B55" w:rsidRDefault="003274CF">
      <w:pPr>
        <w:rPr>
          <w:rFonts w:ascii="Times New Roman" w:hAnsi="Times New Roman" w:cs="Times New Roman"/>
          <w:sz w:val="16"/>
          <w:szCs w:val="16"/>
          <w:lang w:val="ru-RU"/>
        </w:rPr>
        <w:sectPr w:rsidR="003274CF" w:rsidRPr="00D74B55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274CF" w:rsidRPr="00D74B55" w:rsidRDefault="002E1690" w:rsidP="009F4B18">
      <w:pPr>
        <w:autoSpaceDE w:val="0"/>
        <w:autoSpaceDN w:val="0"/>
        <w:spacing w:after="320" w:line="230" w:lineRule="auto"/>
        <w:jc w:val="center"/>
      </w:pPr>
      <w:r w:rsidRPr="00D74B55">
        <w:rPr>
          <w:rFonts w:ascii="Times New Roman" w:eastAsia="Times New Roman" w:hAnsi="Times New Roman"/>
          <w:b/>
          <w:sz w:val="24"/>
        </w:rPr>
        <w:t>ПОУРОЧНОЕ ПЛАНИРОВАНИЕ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794"/>
      </w:tblGrid>
      <w:tr w:rsidR="00D31C9F" w:rsidRPr="00BA1F17" w:rsidTr="00D31C9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BA1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BA1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Виды, </w:t>
            </w:r>
            <w:r w:rsidRPr="00BA1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Pr="00BA1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31C9F" w:rsidRPr="00BA1F17" w:rsidTr="00D31C9F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F" w:rsidRPr="00BA1F17" w:rsidRDefault="0032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274CF" w:rsidRPr="00BA1F17" w:rsidRDefault="0032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F" w:rsidRPr="00BA1F17" w:rsidRDefault="0032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F" w:rsidRPr="00BA1F17" w:rsidRDefault="00327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9F" w:rsidRPr="00BA1F17" w:rsidTr="00D31C9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Восприятие детских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рисунков. Навыки восприятия произведений детского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творчества и формирование зрительских умений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F630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02.09.22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C9F" w:rsidRDefault="00D47C88" w:rsidP="004D258C">
            <w:pPr>
              <w:pStyle w:val="TableParagraph"/>
              <w:tabs>
                <w:tab w:val="left" w:pos="1574"/>
              </w:tabs>
              <w:spacing w:before="86" w:line="290" w:lineRule="auto"/>
              <w:ind w:left="77" w:right="63"/>
              <w:rPr>
                <w:spacing w:val="1"/>
                <w:sz w:val="24"/>
                <w:szCs w:val="24"/>
              </w:rPr>
            </w:pPr>
            <w:r w:rsidRPr="00BA1F17">
              <w:rPr>
                <w:spacing w:val="-1"/>
                <w:sz w:val="24"/>
                <w:szCs w:val="24"/>
              </w:rPr>
              <w:t xml:space="preserve">Практическая </w:t>
            </w:r>
            <w:r w:rsidRPr="00BA1F17">
              <w:rPr>
                <w:spacing w:val="-57"/>
                <w:sz w:val="24"/>
                <w:szCs w:val="24"/>
              </w:rPr>
              <w:t xml:space="preserve"> </w:t>
            </w:r>
            <w:r w:rsidRPr="00BA1F17">
              <w:rPr>
                <w:sz w:val="24"/>
                <w:szCs w:val="24"/>
              </w:rPr>
              <w:t>работа;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</w:p>
          <w:p w:rsidR="00D47C88" w:rsidRPr="00BA1F17" w:rsidRDefault="00AC513B" w:rsidP="004D258C">
            <w:pPr>
              <w:pStyle w:val="TableParagraph"/>
              <w:tabs>
                <w:tab w:val="left" w:pos="1574"/>
              </w:tabs>
              <w:spacing w:before="86" w:line="290" w:lineRule="auto"/>
              <w:ind w:left="77" w:righ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31C9F" w:rsidRPr="00BA1F17" w:rsidTr="00050D3E">
        <w:trPr>
          <w:trHeight w:hRule="exact" w:val="2503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Первые представления о композиции: на уровне образного восприятия.</w:t>
            </w:r>
          </w:p>
          <w:p w:rsidR="00D47C88" w:rsidRPr="00BA1F17" w:rsidRDefault="00D47C8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о различных художественных материалах.</w:t>
            </w:r>
          </w:p>
          <w:p w:rsidR="00D47C88" w:rsidRPr="00BA1F17" w:rsidRDefault="00D47C88">
            <w:pPr>
              <w:autoSpaceDE w:val="0"/>
              <w:autoSpaceDN w:val="0"/>
              <w:spacing w:before="7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содержания рисунка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F630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09.09.22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C9F" w:rsidRDefault="00D47C88" w:rsidP="004D258C">
            <w:pPr>
              <w:pStyle w:val="TableParagraph"/>
              <w:tabs>
                <w:tab w:val="left" w:pos="1574"/>
              </w:tabs>
              <w:spacing w:before="86" w:line="290" w:lineRule="auto"/>
              <w:ind w:left="77" w:right="63"/>
              <w:rPr>
                <w:spacing w:val="1"/>
                <w:sz w:val="24"/>
                <w:szCs w:val="24"/>
              </w:rPr>
            </w:pPr>
            <w:r w:rsidRPr="00BA1F17">
              <w:rPr>
                <w:sz w:val="24"/>
                <w:szCs w:val="24"/>
              </w:rPr>
              <w:t>Практическая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sz w:val="24"/>
                <w:szCs w:val="24"/>
              </w:rPr>
              <w:t>работа;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</w:p>
          <w:p w:rsidR="00D47C88" w:rsidRPr="00BA1F17" w:rsidRDefault="00D47C88" w:rsidP="004D258C">
            <w:pPr>
              <w:pStyle w:val="TableParagraph"/>
              <w:tabs>
                <w:tab w:val="left" w:pos="1574"/>
              </w:tabs>
              <w:spacing w:before="86" w:line="290" w:lineRule="auto"/>
              <w:ind w:left="77" w:right="63"/>
              <w:rPr>
                <w:sz w:val="24"/>
                <w:szCs w:val="24"/>
                <w:lang w:val="en-US"/>
              </w:rPr>
            </w:pPr>
            <w:r w:rsidRPr="00BA1F17">
              <w:rPr>
                <w:sz w:val="24"/>
                <w:szCs w:val="24"/>
              </w:rPr>
              <w:t>Устный</w:t>
            </w:r>
            <w:r w:rsidRPr="00BA1F17">
              <w:rPr>
                <w:spacing w:val="-13"/>
                <w:sz w:val="24"/>
                <w:szCs w:val="24"/>
              </w:rPr>
              <w:t xml:space="preserve"> </w:t>
            </w:r>
            <w:r w:rsidR="00AC513B">
              <w:rPr>
                <w:sz w:val="24"/>
                <w:szCs w:val="24"/>
              </w:rPr>
              <w:t>опрос</w:t>
            </w:r>
          </w:p>
        </w:tc>
      </w:tr>
      <w:tr w:rsidR="00D31C9F" w:rsidRPr="00BA1F17" w:rsidTr="00D31C9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Линейный рисунок. Разные виды линий. Линии в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природе. Ветки (по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фотографиям): тонкие —толстые, порывистые,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угловатые, плавные и др.</w:t>
            </w:r>
          </w:p>
          <w:p w:rsidR="00D47C88" w:rsidRPr="00BA1F17" w:rsidRDefault="00D47C8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Графические материалы и их особенности. </w:t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</w:t>
            </w:r>
            <w:r w:rsidRPr="00BA1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 линией.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F630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AC513B" w:rsidRDefault="00D47C88" w:rsidP="004D258C">
            <w:pPr>
              <w:pStyle w:val="TableParagraph"/>
              <w:tabs>
                <w:tab w:val="left" w:pos="1574"/>
              </w:tabs>
              <w:spacing w:before="86" w:line="290" w:lineRule="auto"/>
              <w:ind w:left="77" w:right="63"/>
              <w:rPr>
                <w:sz w:val="24"/>
                <w:szCs w:val="24"/>
              </w:rPr>
            </w:pPr>
            <w:r w:rsidRPr="00BA1F17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r w:rsidRPr="00BA1F17">
              <w:rPr>
                <w:spacing w:val="-1"/>
                <w:sz w:val="24"/>
                <w:szCs w:val="24"/>
              </w:rPr>
              <w:t xml:space="preserve"> </w:t>
            </w:r>
            <w:r w:rsidRPr="00BA1F1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C513B">
              <w:rPr>
                <w:sz w:val="24"/>
                <w:szCs w:val="24"/>
                <w:lang w:val="en-US"/>
              </w:rPr>
              <w:t>работа</w:t>
            </w:r>
          </w:p>
        </w:tc>
      </w:tr>
      <w:tr w:rsidR="00D31C9F" w:rsidRPr="00BA1F17" w:rsidTr="00D31C9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Рисунок с натуры: рисунок листьев разной формы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(треугольный, круглый,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овальный, длинный)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F630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AC513B" w:rsidRDefault="00D47C88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BA1F17">
              <w:rPr>
                <w:sz w:val="24"/>
                <w:szCs w:val="24"/>
                <w:lang w:val="en-US"/>
              </w:rPr>
              <w:t>Устный</w:t>
            </w:r>
            <w:r w:rsidRPr="00BA1F17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="00AC513B">
              <w:rPr>
                <w:sz w:val="24"/>
                <w:szCs w:val="24"/>
                <w:lang w:val="en-US"/>
              </w:rPr>
              <w:t>опрос</w:t>
            </w:r>
          </w:p>
        </w:tc>
      </w:tr>
      <w:tr w:rsidR="00D31C9F" w:rsidRPr="00BA1F17" w:rsidTr="00050D3E">
        <w:trPr>
          <w:trHeight w:hRule="exact" w:val="32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Последовательность рисунка.</w:t>
            </w:r>
          </w:p>
          <w:p w:rsidR="00D47C88" w:rsidRPr="00BA1F17" w:rsidRDefault="00D47C88">
            <w:pPr>
              <w:autoSpaceDE w:val="0"/>
              <w:autoSpaceDN w:val="0"/>
              <w:spacing w:before="70"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Первичные навыки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определения пропорций и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понимания их значения. От одного пятна — «тела», меняя пропорции «лап» и «шеи»,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получаем рисунки разных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животных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D47C8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BA1F17" w:rsidRDefault="00F630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C88" w:rsidRPr="00AC513B" w:rsidRDefault="00D47C88" w:rsidP="004D258C">
            <w:pPr>
              <w:pStyle w:val="TableParagraph"/>
              <w:tabs>
                <w:tab w:val="left" w:pos="1574"/>
              </w:tabs>
              <w:spacing w:before="86" w:line="290" w:lineRule="auto"/>
              <w:ind w:left="77"/>
              <w:rPr>
                <w:sz w:val="24"/>
                <w:szCs w:val="24"/>
              </w:rPr>
            </w:pPr>
            <w:r w:rsidRPr="00BA1F17">
              <w:rPr>
                <w:spacing w:val="-1"/>
                <w:sz w:val="24"/>
                <w:szCs w:val="24"/>
                <w:lang w:val="en-US"/>
              </w:rPr>
              <w:t>Практическая</w:t>
            </w:r>
            <w:r w:rsidRPr="00BA1F17">
              <w:rPr>
                <w:spacing w:val="-1"/>
                <w:sz w:val="24"/>
                <w:szCs w:val="24"/>
              </w:rPr>
              <w:t xml:space="preserve"> </w:t>
            </w:r>
            <w:r w:rsidRPr="00BA1F17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C513B">
              <w:rPr>
                <w:sz w:val="24"/>
                <w:szCs w:val="24"/>
                <w:lang w:val="en-US"/>
              </w:rPr>
              <w:t>работа</w:t>
            </w:r>
          </w:p>
        </w:tc>
      </w:tr>
    </w:tbl>
    <w:p w:rsidR="003274CF" w:rsidRPr="00BA1F17" w:rsidRDefault="003274C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3274CF" w:rsidRPr="00BA1F17" w:rsidRDefault="003274CF">
      <w:pPr>
        <w:rPr>
          <w:rFonts w:ascii="Times New Roman" w:hAnsi="Times New Roman" w:cs="Times New Roman"/>
          <w:sz w:val="24"/>
          <w:szCs w:val="24"/>
        </w:rPr>
        <w:sectPr w:rsidR="003274CF" w:rsidRPr="00BA1F17">
          <w:pgSz w:w="11900" w:h="16840"/>
          <w:pgMar w:top="298" w:right="650" w:bottom="12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74CF" w:rsidRPr="00BA1F17" w:rsidRDefault="003274C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794"/>
      </w:tblGrid>
      <w:tr w:rsidR="00D31C9F" w:rsidRPr="00BA1F17" w:rsidTr="00D31C9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Линейный тематический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рисунок (линия -рассказчица) на сюжет стихотворения или сюжет из жизни детей (игры во дворе, в походе и др.) с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простым и весёлым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повествовательным сюжетом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F630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07.10.22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AC513B" w:rsidRDefault="002E169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1D7FB5"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D31C9F" w:rsidRPr="00BA1F17" w:rsidTr="00D31C9F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Пятно -силуэт. Превращение случайного пятна в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 зверушки или фантастического зверя.</w:t>
            </w:r>
          </w:p>
          <w:p w:rsidR="003274CF" w:rsidRPr="00BA1F17" w:rsidRDefault="002E1690">
            <w:pPr>
              <w:autoSpaceDE w:val="0"/>
              <w:autoSpaceDN w:val="0"/>
              <w:spacing w:before="72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образного видения и способности целостного,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обобщённого видения. Пятно как основа графического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изображения. Тень как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 пятна. Теневой театр.</w:t>
            </w:r>
          </w:p>
          <w:p w:rsidR="003274CF" w:rsidRPr="00BA1F17" w:rsidRDefault="00006DC4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</w:t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F6309C" w:rsidP="00F630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513B" w:rsidRDefault="001D7FB5" w:rsidP="00095DE0">
            <w:pPr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3274CF" w:rsidRPr="00AC513B" w:rsidRDefault="001D7FB5" w:rsidP="00095DE0">
            <w:pPr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BA1F1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AC513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31C9F" w:rsidRPr="00BA1F17" w:rsidTr="00D31C9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Навыки работы на уроке с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жидкой краской и кистью,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уход за своим рабочим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местом. Рассмотрение и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средств выражения —пятна и линии — в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иллюстрациях художников к детским книгам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F6309C" w:rsidP="00F630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AC513B" w:rsidRDefault="001D7FB5" w:rsidP="00095DE0">
            <w:pPr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 w:rsidRPr="00BA1F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C513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31C9F" w:rsidRPr="000605EA" w:rsidTr="00050D3E">
        <w:trPr>
          <w:trHeight w:hRule="exact" w:val="1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 как одно из главных средств выражения в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изобразительном искусстве.</w:t>
            </w:r>
          </w:p>
          <w:p w:rsidR="003274CF" w:rsidRPr="00BA1F17" w:rsidRDefault="002E1690">
            <w:pPr>
              <w:autoSpaceDE w:val="0"/>
              <w:autoSpaceDN w:val="0"/>
              <w:spacing w:before="72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Навыки работы гуашью в условиях урока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F6309C" w:rsidP="00F630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28.10.22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FB5" w:rsidRPr="00BA1F17" w:rsidRDefault="001D7FB5" w:rsidP="00AC513B">
            <w:pPr>
              <w:pStyle w:val="TableParagraph"/>
              <w:spacing w:before="86" w:line="290" w:lineRule="auto"/>
              <w:ind w:left="77"/>
              <w:rPr>
                <w:sz w:val="24"/>
                <w:szCs w:val="24"/>
              </w:rPr>
            </w:pPr>
            <w:r w:rsidRPr="00BA1F17">
              <w:rPr>
                <w:sz w:val="24"/>
                <w:szCs w:val="24"/>
              </w:rPr>
              <w:t>Самооценка с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spacing w:val="-1"/>
                <w:sz w:val="24"/>
                <w:szCs w:val="24"/>
              </w:rPr>
              <w:t>использованием</w:t>
            </w:r>
          </w:p>
          <w:p w:rsidR="003274CF" w:rsidRPr="00BA1F17" w:rsidRDefault="001D7FB5" w:rsidP="001D7FB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«Оценочного</w:t>
            </w:r>
            <w:r w:rsidR="00E642DB"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листа»;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Pr="00BA1F1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AC5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</w:t>
            </w:r>
          </w:p>
        </w:tc>
      </w:tr>
      <w:tr w:rsidR="00D31C9F" w:rsidRPr="000605EA" w:rsidTr="00D31C9F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 основных цвета.</w:t>
            </w:r>
          </w:p>
          <w:p w:rsidR="003274CF" w:rsidRPr="00BA1F17" w:rsidRDefault="002E1690">
            <w:pPr>
              <w:autoSpaceDE w:val="0"/>
              <w:autoSpaceDN w:val="0"/>
              <w:spacing w:before="70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Ассоциативные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представления, связанные с каждым из цветов. Навыки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смешения красок и получения нового цвета. </w:t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Эмоциональная выразительность цвета. Цвет как выражение настроения, душевного состояния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F630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11.11.22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E642DB">
            <w:pPr>
              <w:pStyle w:val="TableParagraph"/>
              <w:spacing w:before="86" w:line="290" w:lineRule="auto"/>
              <w:ind w:left="77" w:right="63"/>
              <w:rPr>
                <w:sz w:val="24"/>
                <w:szCs w:val="24"/>
              </w:rPr>
            </w:pPr>
            <w:r w:rsidRPr="00BA1F17">
              <w:rPr>
                <w:sz w:val="24"/>
                <w:szCs w:val="24"/>
              </w:rPr>
              <w:t>Самооценка с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spacing w:val="-1"/>
                <w:sz w:val="24"/>
                <w:szCs w:val="24"/>
              </w:rPr>
              <w:t>использованием</w:t>
            </w:r>
          </w:p>
          <w:p w:rsidR="003274CF" w:rsidRPr="00BA1F17" w:rsidRDefault="00E642DB" w:rsidP="00E642DB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«Оценочного </w:t>
            </w:r>
            <w:r w:rsidRPr="00BA1F1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листа»;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Практическая </w:t>
            </w:r>
            <w:r w:rsidRPr="00BA1F1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C5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</w:tr>
    </w:tbl>
    <w:p w:rsidR="003274CF" w:rsidRPr="00BA1F17" w:rsidRDefault="003274C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274CF" w:rsidRPr="00BA1F17" w:rsidRDefault="003274CF">
      <w:pPr>
        <w:rPr>
          <w:rFonts w:ascii="Times New Roman" w:hAnsi="Times New Roman" w:cs="Times New Roman"/>
          <w:sz w:val="24"/>
          <w:szCs w:val="24"/>
          <w:lang w:val="ru-RU"/>
        </w:rPr>
        <w:sectPr w:rsidR="003274CF" w:rsidRPr="00BA1F17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74CF" w:rsidRPr="00BA1F17" w:rsidRDefault="003274C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16"/>
        <w:gridCol w:w="1842"/>
      </w:tblGrid>
      <w:tr w:rsidR="00D31C9F" w:rsidRPr="00BA1F17" w:rsidTr="00D31C9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цветков. </w:t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работы гуашью и навыков </w:t>
            </w:r>
            <w:r w:rsidRPr="00BA1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F630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AC513B" w:rsidRDefault="002E169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E642DB"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D31C9F" w:rsidRPr="000605EA" w:rsidTr="00050D3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Тематическая композиция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«Времена года». Контрастные цветовые состояния времён года. </w:t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гуашью, в </w:t>
            </w:r>
            <w:r w:rsidRPr="00BA1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технике аппликации или в </w:t>
            </w:r>
            <w:r w:rsidRPr="00BA1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смешанной технике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547C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E642DB">
            <w:pPr>
              <w:pStyle w:val="TableParagraph"/>
              <w:spacing w:before="86" w:line="290" w:lineRule="auto"/>
              <w:ind w:left="77" w:right="63"/>
              <w:rPr>
                <w:sz w:val="24"/>
                <w:szCs w:val="24"/>
              </w:rPr>
            </w:pPr>
            <w:r w:rsidRPr="00BA1F17">
              <w:rPr>
                <w:sz w:val="24"/>
                <w:szCs w:val="24"/>
              </w:rPr>
              <w:t>Самооценка с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spacing w:val="-1"/>
                <w:sz w:val="24"/>
                <w:szCs w:val="24"/>
              </w:rPr>
              <w:t>использованием</w:t>
            </w:r>
          </w:p>
          <w:p w:rsidR="003274CF" w:rsidRPr="00BA1F17" w:rsidRDefault="00E642DB" w:rsidP="00E642D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«Оценочного 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листа»;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Pr="00BA1F1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AC5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</w:t>
            </w:r>
          </w:p>
        </w:tc>
      </w:tr>
      <w:tr w:rsidR="00D31C9F" w:rsidRPr="00BA1F17" w:rsidTr="00D31C9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Техника монотипии.</w:t>
            </w:r>
          </w:p>
          <w:p w:rsidR="003274CF" w:rsidRPr="00BA1F17" w:rsidRDefault="002E1690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Представления о симметрии.</w:t>
            </w:r>
          </w:p>
          <w:p w:rsidR="003274CF" w:rsidRPr="00BA1F17" w:rsidRDefault="002E169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ассоциативного воображения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547C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AC513B" w:rsidRDefault="002E1690" w:rsidP="00095DE0">
            <w:pPr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</w:t>
            </w:r>
            <w:r w:rsidR="00AC51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31C9F" w:rsidRPr="00BA1F17" w:rsidTr="00D31C9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 в объёме.</w:t>
            </w:r>
          </w:p>
          <w:p w:rsidR="003274CF" w:rsidRPr="00BA1F17" w:rsidRDefault="002E169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Приёмы работы с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:rsidR="003274CF" w:rsidRPr="00BA1F17" w:rsidRDefault="002E1690">
            <w:pPr>
              <w:autoSpaceDE w:val="0"/>
              <w:autoSpaceDN w:val="0"/>
              <w:spacing w:before="70"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Приёмы вытягивания, вдавливания, сгибания, скручивания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547C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AC513B" w:rsidRDefault="00AC513B" w:rsidP="00095DE0">
            <w:pPr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31C9F" w:rsidRPr="000605EA" w:rsidTr="00050D3E">
        <w:trPr>
          <w:trHeight w:hRule="exact" w:val="22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Бумажная пластика.</w:t>
            </w:r>
          </w:p>
          <w:p w:rsidR="003274CF" w:rsidRPr="00BA1F17" w:rsidRDefault="002E169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Овладение первичными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приёмами надрезания,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закручивания, складывания в работе над объёмной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аппликацией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547C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E642DB">
            <w:pPr>
              <w:pStyle w:val="TableParagraph"/>
              <w:spacing w:before="86" w:line="290" w:lineRule="auto"/>
              <w:ind w:left="77" w:right="63"/>
              <w:rPr>
                <w:sz w:val="24"/>
                <w:szCs w:val="24"/>
              </w:rPr>
            </w:pPr>
            <w:r w:rsidRPr="00BA1F17">
              <w:rPr>
                <w:sz w:val="24"/>
                <w:szCs w:val="24"/>
              </w:rPr>
              <w:t>Самооценка с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spacing w:val="-1"/>
                <w:sz w:val="24"/>
                <w:szCs w:val="24"/>
              </w:rPr>
              <w:t>использованием</w:t>
            </w:r>
          </w:p>
          <w:p w:rsidR="003274CF" w:rsidRPr="00BA1F17" w:rsidRDefault="00E642DB" w:rsidP="00E642D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«Оценочного 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листа»;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Pr="00BA1F1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AC5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</w:t>
            </w:r>
          </w:p>
        </w:tc>
      </w:tr>
      <w:tr w:rsidR="00D31C9F" w:rsidRPr="00BA1F17" w:rsidTr="00050D3E">
        <w:trPr>
          <w:trHeight w:hRule="exact" w:val="24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Лепка игрушки по мотивам одного из наиболее известных народных художественных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промыслов (дымковская,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каргопольская игрушки или по выбору учителя с учётом 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547C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AC513B" w:rsidRDefault="00AC513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1C9F" w:rsidRPr="000605EA" w:rsidTr="00050D3E">
        <w:trPr>
          <w:trHeight w:hRule="exact" w:val="1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Объёмная ап</w:t>
            </w:r>
            <w:r w:rsidR="00006DC4"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ликация из бумаги и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2E16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74CF" w:rsidRPr="00BA1F17" w:rsidRDefault="00547C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30.12.22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E642DB">
            <w:pPr>
              <w:pStyle w:val="TableParagraph"/>
              <w:spacing w:before="86" w:line="290" w:lineRule="auto"/>
              <w:ind w:left="77" w:right="63"/>
              <w:rPr>
                <w:sz w:val="24"/>
                <w:szCs w:val="24"/>
              </w:rPr>
            </w:pPr>
            <w:r w:rsidRPr="00BA1F17">
              <w:rPr>
                <w:sz w:val="24"/>
                <w:szCs w:val="24"/>
              </w:rPr>
              <w:t>Самооценка с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spacing w:val="-1"/>
                <w:sz w:val="24"/>
                <w:szCs w:val="24"/>
              </w:rPr>
              <w:t>использованием</w:t>
            </w:r>
          </w:p>
          <w:p w:rsidR="003274CF" w:rsidRPr="00AC513B" w:rsidRDefault="00E642DB" w:rsidP="00E642D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«Оценочного</w:t>
            </w:r>
            <w:r w:rsidRPr="00AC513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C5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листа»;</w:t>
            </w:r>
            <w:r w:rsidRPr="00AC513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C5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Pr="00AC513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AC513B" w:rsidRPr="00AC5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</w:t>
            </w:r>
          </w:p>
        </w:tc>
      </w:tr>
      <w:tr w:rsidR="00D31C9F" w:rsidRPr="00BA1F17" w:rsidTr="00050D3E">
        <w:trPr>
          <w:trHeight w:hRule="exact" w:val="31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E642DB" w:rsidRPr="00BA1F17" w:rsidRDefault="00E642DB" w:rsidP="00AB287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Эмоционально -эстетическое восприятие объектов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действительности.</w:t>
            </w:r>
          </w:p>
          <w:p w:rsidR="00E642DB" w:rsidRPr="00050D3E" w:rsidRDefault="00E642DB" w:rsidP="00050D3E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Ассоциативное сопоставление с орнаментами в предметах декоративно – прикладного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AC513B" w:rsidRDefault="00AC513B" w:rsidP="00AB287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1C9F" w:rsidRPr="00BA1F17" w:rsidTr="00050D3E">
        <w:trPr>
          <w:trHeight w:hRule="exact" w:val="28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100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Представления о симметрии и наблюдение её в природе.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Последовательное ведение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работы над изображением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бабочки по представлению, использование линии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симметрии при составлении узора крыльев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AC513B" w:rsidRDefault="00E642DB" w:rsidP="00AB2876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A1F1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A1F1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513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31C9F" w:rsidRPr="00BA1F17" w:rsidTr="00050D3E">
        <w:trPr>
          <w:trHeight w:hRule="exact" w:val="19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Узоры и орнаменты,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создаваемые людьми, и разнообразие их видов.</w:t>
            </w:r>
          </w:p>
          <w:p w:rsidR="00E642DB" w:rsidRPr="00BA1F17" w:rsidRDefault="00E642DB" w:rsidP="00AB287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Орнаменты геометрические и растительные.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AC513B" w:rsidRDefault="00E642DB" w:rsidP="00AB287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D31C9F" w:rsidRPr="000605EA" w:rsidTr="00050D3E">
        <w:trPr>
          <w:trHeight w:hRule="exact" w:val="2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с учётом местных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E642DB">
            <w:pPr>
              <w:pStyle w:val="TableParagraph"/>
              <w:spacing w:before="86" w:line="290" w:lineRule="auto"/>
              <w:ind w:left="77" w:right="63"/>
              <w:rPr>
                <w:sz w:val="24"/>
                <w:szCs w:val="24"/>
              </w:rPr>
            </w:pPr>
            <w:r w:rsidRPr="00BA1F17">
              <w:rPr>
                <w:sz w:val="24"/>
                <w:szCs w:val="24"/>
              </w:rPr>
              <w:t>Самооценка с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spacing w:val="-1"/>
                <w:sz w:val="24"/>
                <w:szCs w:val="24"/>
              </w:rPr>
              <w:t>использованием</w:t>
            </w:r>
          </w:p>
          <w:p w:rsidR="00E642DB" w:rsidRPr="00BA1F17" w:rsidRDefault="00E642DB" w:rsidP="00E642D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«Оценочного</w:t>
            </w:r>
            <w:r w:rsidRPr="00BA1F1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листа»;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Практическая </w:t>
            </w:r>
            <w:r w:rsidRPr="00BA1F1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 w:rsidR="00AC5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</w:tr>
      <w:tr w:rsidR="00D31C9F" w:rsidRPr="00BA1F17" w:rsidTr="00050D3E">
        <w:trPr>
          <w:trHeight w:hRule="exact" w:val="15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Оригами — создание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игрушки для новогодней ёлки. </w:t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складывания бумаги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E642DB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2DB" w:rsidRPr="00AC513B" w:rsidRDefault="00E642DB" w:rsidP="00AB287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D31C9F" w:rsidRPr="000605EA" w:rsidTr="00050D3E">
        <w:trPr>
          <w:trHeight w:hRule="exact" w:val="21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D63" w:rsidRPr="00BA1F17" w:rsidRDefault="00CD2D63" w:rsidP="00AB287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2D63" w:rsidRPr="00BA1F17" w:rsidRDefault="00CD2D63" w:rsidP="00AB2876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Форма и украшение бытовых предметов. Приёмы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бумагопластики. Сумка или упаковка и её декор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D63" w:rsidRPr="00BA1F17" w:rsidRDefault="00CD2D63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D63" w:rsidRPr="00BA1F17" w:rsidRDefault="00CD2D6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D6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D63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D63" w:rsidRPr="00BA1F17" w:rsidRDefault="00CD2D63" w:rsidP="00CD2D63">
            <w:pPr>
              <w:pStyle w:val="TableParagraph"/>
              <w:spacing w:before="86" w:line="290" w:lineRule="auto"/>
              <w:ind w:left="77" w:right="63"/>
              <w:rPr>
                <w:sz w:val="24"/>
                <w:szCs w:val="24"/>
              </w:rPr>
            </w:pPr>
            <w:r w:rsidRPr="00BA1F17">
              <w:rPr>
                <w:sz w:val="24"/>
                <w:szCs w:val="24"/>
              </w:rPr>
              <w:t>Самооценка с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spacing w:val="-1"/>
                <w:sz w:val="24"/>
                <w:szCs w:val="24"/>
              </w:rPr>
              <w:t>использованием</w:t>
            </w:r>
          </w:p>
          <w:p w:rsidR="00CD2D63" w:rsidRPr="00BA1F17" w:rsidRDefault="00CD2D63" w:rsidP="00CD2D6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«Оценочного</w:t>
            </w:r>
            <w:r w:rsidRPr="00BA1F1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листа»;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Практическая </w:t>
            </w:r>
            <w:r w:rsidRPr="00BA1F1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C5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</w:tr>
      <w:tr w:rsidR="00D31C9F" w:rsidRPr="00BA1F17" w:rsidTr="00050D3E">
        <w:trPr>
          <w:trHeight w:hRule="exact" w:val="21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D63" w:rsidRPr="00BA1F17" w:rsidRDefault="00CD2D63" w:rsidP="00AB287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2D63" w:rsidRPr="00BA1F17" w:rsidRDefault="00CD2D63" w:rsidP="00AB287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Наблюдение разнообразия архитектурных построек в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окружающем мире по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фотографиям, обсуждение их особенностей и составных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частей зданий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D63" w:rsidRPr="00BA1F17" w:rsidRDefault="00CD2D63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D63" w:rsidRPr="00BA1F17" w:rsidRDefault="00CD2D6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D63" w:rsidRPr="00BA1F17" w:rsidRDefault="00CD2D6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D63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2D63" w:rsidRPr="00AC513B" w:rsidRDefault="00AC513B" w:rsidP="00AB287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1C9F" w:rsidRPr="00BA1F17" w:rsidTr="00050D3E">
        <w:trPr>
          <w:trHeight w:hRule="exact" w:val="3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приёмов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конструирования из бумаги.</w:t>
            </w:r>
          </w:p>
          <w:p w:rsidR="00E31913" w:rsidRPr="00BA1F17" w:rsidRDefault="00E31913" w:rsidP="00AB287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Складывание объёмных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простых геометрических тел.</w:t>
            </w:r>
          </w:p>
          <w:p w:rsidR="00E31913" w:rsidRPr="00BA1F17" w:rsidRDefault="00E31913" w:rsidP="00AB2876">
            <w:pPr>
              <w:autoSpaceDE w:val="0"/>
              <w:autoSpaceDN w:val="0"/>
              <w:spacing w:before="72" w:after="0" w:line="28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Овладение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приёмами склеивания деталей, надрезания,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вырезания деталей,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использование приёмов симметрии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AC513B" w:rsidP="00C611FB">
            <w:pPr>
              <w:pStyle w:val="TableParagraph"/>
              <w:tabs>
                <w:tab w:val="left" w:pos="1701"/>
                <w:tab w:val="left" w:pos="1842"/>
              </w:tabs>
              <w:spacing w:before="86" w:line="290" w:lineRule="auto"/>
              <w:ind w:left="7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D31C9F" w:rsidRPr="000605EA" w:rsidTr="00050D3E">
        <w:trPr>
          <w:trHeight w:hRule="exact" w:val="19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Макетирование (или создание аппликации)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пространственной среды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сказочного города из бумаги,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>
            <w:pPr>
              <w:pStyle w:val="TableParagraph"/>
              <w:spacing w:before="86" w:line="290" w:lineRule="auto"/>
              <w:ind w:left="77" w:right="63"/>
              <w:rPr>
                <w:sz w:val="24"/>
                <w:szCs w:val="24"/>
              </w:rPr>
            </w:pPr>
            <w:r w:rsidRPr="00BA1F17">
              <w:rPr>
                <w:sz w:val="24"/>
                <w:szCs w:val="24"/>
              </w:rPr>
              <w:t>Самооценка с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spacing w:val="-1"/>
                <w:sz w:val="24"/>
                <w:szCs w:val="24"/>
              </w:rPr>
              <w:t>использованием</w:t>
            </w:r>
          </w:p>
          <w:p w:rsidR="00E31913" w:rsidRPr="00BA1F17" w:rsidRDefault="00E31913">
            <w:pPr>
              <w:pStyle w:val="TableParagraph"/>
              <w:spacing w:before="0" w:line="290" w:lineRule="auto"/>
              <w:ind w:left="77" w:right="203"/>
              <w:rPr>
                <w:sz w:val="24"/>
                <w:szCs w:val="24"/>
              </w:rPr>
            </w:pPr>
            <w:r w:rsidRPr="00BA1F17">
              <w:rPr>
                <w:sz w:val="24"/>
                <w:szCs w:val="24"/>
              </w:rPr>
              <w:t>«Оценочного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sz w:val="24"/>
                <w:szCs w:val="24"/>
              </w:rPr>
              <w:t>листа»;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sz w:val="24"/>
                <w:szCs w:val="24"/>
              </w:rPr>
              <w:t>Устный</w:t>
            </w:r>
            <w:r w:rsidRPr="00BA1F17">
              <w:rPr>
                <w:spacing w:val="-13"/>
                <w:sz w:val="24"/>
                <w:szCs w:val="24"/>
              </w:rPr>
              <w:t xml:space="preserve"> </w:t>
            </w:r>
            <w:r w:rsidR="00AC513B">
              <w:rPr>
                <w:sz w:val="24"/>
                <w:szCs w:val="24"/>
              </w:rPr>
              <w:t>опрос</w:t>
            </w:r>
          </w:p>
        </w:tc>
      </w:tr>
      <w:tr w:rsidR="00D31C9F" w:rsidRPr="00BA1F17" w:rsidTr="00050D3E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Восприятие произведений детского творчества.</w:t>
            </w:r>
          </w:p>
          <w:p w:rsidR="00E31913" w:rsidRPr="00BA1F17" w:rsidRDefault="00E31913" w:rsidP="00AB287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Обсуждение сюжетного и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C611FB" w:rsidRDefault="00C611FB" w:rsidP="00AB287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1C9F" w:rsidRPr="000605EA" w:rsidTr="00050D3E">
        <w:trPr>
          <w:trHeight w:hRule="exact" w:val="29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Художественное наблюдение окружающего мира (мира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природы) и предметной среды жизни человека в зависимости от поставленной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аналитической и эстетической задачи наблюдения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(установки)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E31913">
            <w:pPr>
              <w:pStyle w:val="TableParagraph"/>
              <w:spacing w:before="86" w:line="290" w:lineRule="auto"/>
              <w:ind w:left="77" w:right="63"/>
              <w:rPr>
                <w:sz w:val="24"/>
                <w:szCs w:val="24"/>
              </w:rPr>
            </w:pPr>
            <w:r w:rsidRPr="00BA1F17">
              <w:rPr>
                <w:sz w:val="24"/>
                <w:szCs w:val="24"/>
              </w:rPr>
              <w:t>Самооценка с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spacing w:val="-1"/>
                <w:sz w:val="24"/>
                <w:szCs w:val="24"/>
              </w:rPr>
              <w:t>использованием</w:t>
            </w:r>
          </w:p>
          <w:p w:rsidR="00E31913" w:rsidRPr="00BA1F17" w:rsidRDefault="00E31913" w:rsidP="00E3191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«Оценочного </w:t>
            </w:r>
            <w:r w:rsidRPr="00BA1F1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C5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листа»</w:t>
            </w:r>
          </w:p>
        </w:tc>
      </w:tr>
      <w:tr w:rsidR="00D31C9F" w:rsidRPr="00BA1F17" w:rsidTr="00050D3E">
        <w:trPr>
          <w:trHeight w:hRule="exact" w:val="1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Рассматривание иллюстраций к детским книгам на основе содержательных установок учителя в соответствии с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изучаемой темой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702980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C611FB" w:rsidRDefault="00702980" w:rsidP="00AB287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Контрольная </w:t>
            </w:r>
            <w:r w:rsidR="00C61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D31C9F" w:rsidRPr="000605EA" w:rsidTr="00D31C9F">
        <w:trPr>
          <w:trHeight w:hRule="exact" w:val="2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живописной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картиной. Обсуждение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произведений с ярко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выраженным эмоциональным настроением или со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сказочным сюжетом.</w:t>
            </w:r>
          </w:p>
          <w:p w:rsidR="00E31913" w:rsidRPr="00BA1F17" w:rsidRDefault="00E31913" w:rsidP="00AB2876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 В. М.</w:t>
            </w:r>
          </w:p>
          <w:p w:rsidR="00E31913" w:rsidRPr="00BA1F17" w:rsidRDefault="00E31913" w:rsidP="00AB287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Васнецова, М. А. Врубеля и других художников (по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E31913">
            <w:pPr>
              <w:pStyle w:val="TableParagraph"/>
              <w:spacing w:before="86" w:line="290" w:lineRule="auto"/>
              <w:ind w:left="77" w:right="63"/>
              <w:rPr>
                <w:sz w:val="24"/>
                <w:szCs w:val="24"/>
              </w:rPr>
            </w:pPr>
            <w:r w:rsidRPr="00BA1F17">
              <w:rPr>
                <w:sz w:val="24"/>
                <w:szCs w:val="24"/>
              </w:rPr>
              <w:t>Самооценка с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spacing w:val="-1"/>
                <w:sz w:val="24"/>
                <w:szCs w:val="24"/>
              </w:rPr>
              <w:t>использованием</w:t>
            </w:r>
          </w:p>
          <w:p w:rsidR="00E31913" w:rsidRPr="00BA1F17" w:rsidRDefault="00E31913" w:rsidP="00E3191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«Оценочного </w:t>
            </w:r>
            <w:r w:rsidRPr="00BA1F1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листа»;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Практическая </w:t>
            </w:r>
            <w:r w:rsidRPr="00BA1F1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C61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</w:tr>
      <w:tr w:rsidR="00D31C9F" w:rsidRPr="00BA1F17" w:rsidTr="00D22F55">
        <w:trPr>
          <w:trHeight w:hRule="exact" w:val="38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100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Ассоциации из личного опыта учащихся и оценка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эмоционального содержания произведений. Произведения И. И. Левитана, А. Г.</w:t>
            </w:r>
          </w:p>
          <w:p w:rsidR="00E31913" w:rsidRPr="00BA1F17" w:rsidRDefault="00E31913" w:rsidP="00AB2876">
            <w:pPr>
              <w:autoSpaceDE w:val="0"/>
              <w:autoSpaceDN w:val="0"/>
              <w:spacing w:before="7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Венецианова И. И. Шишкина, А. А. Пластова, К. Моне, В.</w:t>
            </w:r>
          </w:p>
          <w:p w:rsidR="00E31913" w:rsidRPr="00BA1F17" w:rsidRDefault="00E31913" w:rsidP="00AB2876">
            <w:pPr>
              <w:autoSpaceDE w:val="0"/>
              <w:autoSpaceDN w:val="0"/>
              <w:spacing w:before="70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Ван Гога и других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художников (по выбору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учителя) по теме «Времена года»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C611FB" w:rsidRDefault="00E31913" w:rsidP="00AB2876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1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D31C9F" w:rsidRPr="00BA1F17" w:rsidTr="00D22F55">
        <w:trPr>
          <w:trHeight w:hRule="exact" w:val="31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Фотографирование мелких деталей природы,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запечатление на фотографиях ярких зрительных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впечатлений Обсуждение в условиях урока ученических фотографий,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C611FB" w:rsidRDefault="00C611FB" w:rsidP="00AB287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12861" w:rsidRPr="000605EA" w:rsidTr="0010795D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Обобщающий урок.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547C4B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19.05.23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D12861">
            <w:pPr>
              <w:pStyle w:val="TableParagraph"/>
              <w:spacing w:before="86" w:line="290" w:lineRule="auto"/>
              <w:ind w:left="77" w:right="63"/>
              <w:rPr>
                <w:sz w:val="24"/>
                <w:szCs w:val="24"/>
              </w:rPr>
            </w:pPr>
            <w:r w:rsidRPr="00BA1F17">
              <w:rPr>
                <w:sz w:val="24"/>
                <w:szCs w:val="24"/>
              </w:rPr>
              <w:t>Самооценка с</w:t>
            </w:r>
            <w:r w:rsidRPr="00BA1F17">
              <w:rPr>
                <w:spacing w:val="1"/>
                <w:sz w:val="24"/>
                <w:szCs w:val="24"/>
              </w:rPr>
              <w:t xml:space="preserve"> </w:t>
            </w:r>
            <w:r w:rsidRPr="00BA1F17">
              <w:rPr>
                <w:spacing w:val="-1"/>
                <w:sz w:val="24"/>
                <w:szCs w:val="24"/>
              </w:rPr>
              <w:t>использованием</w:t>
            </w:r>
          </w:p>
          <w:p w:rsidR="00E31913" w:rsidRPr="00BA1F17" w:rsidRDefault="00E31913" w:rsidP="00D12861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«Оценочного 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листа»;</w:t>
            </w:r>
            <w:r w:rsidRPr="00BA1F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Pr="00BA1F1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C61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</w:t>
            </w:r>
          </w:p>
        </w:tc>
      </w:tr>
      <w:tr w:rsidR="00D31C9F" w:rsidRPr="00BA1F17" w:rsidTr="00D31C9F">
        <w:trPr>
          <w:trHeight w:hRule="exact" w:val="830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4D258C" w:rsidP="00AB28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AB28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1913" w:rsidRPr="00BA1F17" w:rsidRDefault="00E31913" w:rsidP="00E31913">
            <w:pPr>
              <w:pStyle w:val="TableParagraph"/>
              <w:spacing w:before="86" w:line="290" w:lineRule="auto"/>
              <w:ind w:left="77" w:right="63"/>
              <w:rPr>
                <w:sz w:val="24"/>
                <w:szCs w:val="24"/>
              </w:rPr>
            </w:pPr>
          </w:p>
        </w:tc>
      </w:tr>
    </w:tbl>
    <w:p w:rsidR="003274CF" w:rsidRPr="00BA1F17" w:rsidRDefault="003274C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274CF" w:rsidRPr="00BA1F17" w:rsidRDefault="003274CF">
      <w:pPr>
        <w:rPr>
          <w:rFonts w:ascii="Times New Roman" w:hAnsi="Times New Roman" w:cs="Times New Roman"/>
          <w:sz w:val="24"/>
          <w:szCs w:val="24"/>
          <w:lang w:val="ru-RU"/>
        </w:rPr>
        <w:sectPr w:rsidR="003274CF" w:rsidRPr="00BA1F17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74CF" w:rsidRPr="00BA1F17" w:rsidRDefault="003274C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274CF" w:rsidRPr="00BA1F17" w:rsidRDefault="002E1690" w:rsidP="00BA1F17">
      <w:pPr>
        <w:autoSpaceDE w:val="0"/>
        <w:autoSpaceDN w:val="0"/>
        <w:spacing w:after="0" w:line="230" w:lineRule="auto"/>
        <w:ind w:firstLine="720"/>
        <w:rPr>
          <w:lang w:val="ru-RU"/>
        </w:rPr>
      </w:pPr>
      <w:r w:rsidRPr="00BA1F17">
        <w:rPr>
          <w:rFonts w:ascii="Times New Roman" w:eastAsia="Times New Roman" w:hAnsi="Times New Roman"/>
          <w:b/>
          <w:sz w:val="24"/>
          <w:lang w:val="ru-RU"/>
        </w:rPr>
        <w:t xml:space="preserve">УЧЕБНО-МЕТОДИЧЕСКОЕ ОБЕСПЕЧЕНИЕ ОБРАЗОВАТЕЛЬНОГО ПРОЦЕССА </w:t>
      </w:r>
    </w:p>
    <w:p w:rsidR="003274CF" w:rsidRPr="00BA1F17" w:rsidRDefault="002E1690" w:rsidP="00BA1F17">
      <w:pPr>
        <w:autoSpaceDE w:val="0"/>
        <w:autoSpaceDN w:val="0"/>
        <w:spacing w:before="346" w:after="0" w:line="230" w:lineRule="auto"/>
        <w:ind w:firstLine="720"/>
        <w:rPr>
          <w:lang w:val="ru-RU"/>
        </w:rPr>
      </w:pPr>
      <w:r w:rsidRPr="00BA1F17">
        <w:rPr>
          <w:rFonts w:ascii="Times New Roman" w:eastAsia="Times New Roman" w:hAnsi="Times New Roman"/>
          <w:b/>
          <w:sz w:val="24"/>
          <w:lang w:val="ru-RU"/>
        </w:rPr>
        <w:t>ОБЯЗАТЕЛЬНЫЕ УЧЕБНЫЕ МАТЕРИАЛЫ ДЛЯ УЧЕНИКА</w:t>
      </w:r>
    </w:p>
    <w:p w:rsidR="003274CF" w:rsidRPr="00D74B55" w:rsidRDefault="002E1690">
      <w:pPr>
        <w:autoSpaceDE w:val="0"/>
        <w:autoSpaceDN w:val="0"/>
        <w:spacing w:before="166" w:after="0"/>
        <w:ind w:right="288"/>
        <w:rPr>
          <w:lang w:val="ru-RU"/>
        </w:rPr>
      </w:pPr>
      <w:r w:rsidRPr="00D74B55">
        <w:rPr>
          <w:rFonts w:ascii="Times New Roman" w:eastAsia="Times New Roman" w:hAnsi="Times New Roman"/>
          <w:sz w:val="24"/>
          <w:lang w:val="ru-RU"/>
        </w:rPr>
        <w:t xml:space="preserve">Изобразительное искусство. 1 класс/Савенкова Л.Г., Ермолинская Е.А.,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D74B55">
        <w:rPr>
          <w:lang w:val="ru-RU"/>
        </w:rPr>
        <w:br/>
      </w:r>
      <w:r w:rsidRPr="00D74B55">
        <w:rPr>
          <w:rFonts w:ascii="Times New Roman" w:eastAsia="Times New Roman" w:hAnsi="Times New Roman"/>
          <w:sz w:val="24"/>
          <w:lang w:val="ru-RU"/>
        </w:rPr>
        <w:t>Введите свой вариант:</w:t>
      </w:r>
    </w:p>
    <w:p w:rsidR="003274CF" w:rsidRPr="00D74B55" w:rsidRDefault="002E1690" w:rsidP="00BA1F17">
      <w:pPr>
        <w:autoSpaceDE w:val="0"/>
        <w:autoSpaceDN w:val="0"/>
        <w:spacing w:before="262" w:after="0" w:line="230" w:lineRule="auto"/>
        <w:ind w:firstLine="720"/>
        <w:rPr>
          <w:lang w:val="ru-RU"/>
        </w:rPr>
      </w:pPr>
      <w:r w:rsidRPr="00D74B55">
        <w:rPr>
          <w:rFonts w:ascii="Times New Roman" w:eastAsia="Times New Roman" w:hAnsi="Times New Roman"/>
          <w:b/>
          <w:sz w:val="24"/>
          <w:lang w:val="ru-RU"/>
        </w:rPr>
        <w:t>МЕТОДИЧЕСКИЕ МАТЕРИАЛЫ ДЛЯ УЧИТЕЛЯ</w:t>
      </w:r>
    </w:p>
    <w:p w:rsidR="003274CF" w:rsidRPr="00D74B55" w:rsidRDefault="002E1690">
      <w:pPr>
        <w:autoSpaceDE w:val="0"/>
        <w:autoSpaceDN w:val="0"/>
        <w:spacing w:before="166" w:after="0" w:line="274" w:lineRule="auto"/>
        <w:ind w:right="720"/>
        <w:rPr>
          <w:lang w:val="ru-RU"/>
        </w:rPr>
      </w:pPr>
      <w:r w:rsidRPr="00D74B55">
        <w:rPr>
          <w:rFonts w:ascii="Times New Roman" w:eastAsia="Times New Roman" w:hAnsi="Times New Roman"/>
          <w:sz w:val="24"/>
          <w:lang w:val="ru-RU"/>
        </w:rPr>
        <w:t>Изобразительное искусство в начальной школе. Обучение приемам художественно-творческой деятельности / авт.-сост. О. В. Павлова. -</w:t>
      </w:r>
      <w:r w:rsidRPr="00D74B55">
        <w:rPr>
          <w:lang w:val="ru-RU"/>
        </w:rPr>
        <w:br/>
      </w:r>
      <w:r w:rsidRPr="00D74B55">
        <w:rPr>
          <w:rFonts w:ascii="Times New Roman" w:eastAsia="Times New Roman" w:hAnsi="Times New Roman"/>
          <w:sz w:val="24"/>
          <w:lang w:val="ru-RU"/>
        </w:rPr>
        <w:t>Волгоград : Учитель, 2018. - 139 с.: ил.</w:t>
      </w:r>
    </w:p>
    <w:p w:rsidR="003274CF" w:rsidRPr="00D74B55" w:rsidRDefault="002E1690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74B55">
        <w:rPr>
          <w:rFonts w:ascii="Times New Roman" w:eastAsia="Times New Roman" w:hAnsi="Times New Roman"/>
          <w:sz w:val="24"/>
          <w:lang w:val="ru-RU"/>
        </w:rPr>
        <w:t>Изобразительное искусство и художественный труд в начальной школе. Система преподавания уроков ИЗО в 1-4 классах по программе Б.</w:t>
      </w:r>
    </w:p>
    <w:p w:rsidR="003274CF" w:rsidRPr="00D74B55" w:rsidRDefault="002E1690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D74B55">
        <w:rPr>
          <w:rFonts w:ascii="Times New Roman" w:eastAsia="Times New Roman" w:hAnsi="Times New Roman"/>
          <w:sz w:val="24"/>
          <w:lang w:val="ru-RU"/>
        </w:rPr>
        <w:t>М. Неменского / сост. А. Г. Александрова, Н. В.Капустина. - Волгоград: Учитель, 2019. - 61 с. Изобразительное искусство. 1-4 классы: упражнения, задания, тесты / авт.-сост. О. В. Свиридова. -Волгоград: Учитель, 2019. - 74 с</w:t>
      </w:r>
    </w:p>
    <w:p w:rsidR="003274CF" w:rsidRPr="00D74B55" w:rsidRDefault="002E1690" w:rsidP="00BA1F17">
      <w:pPr>
        <w:autoSpaceDE w:val="0"/>
        <w:autoSpaceDN w:val="0"/>
        <w:spacing w:before="262" w:after="0" w:line="230" w:lineRule="auto"/>
        <w:ind w:firstLine="720"/>
        <w:rPr>
          <w:lang w:val="ru-RU"/>
        </w:rPr>
      </w:pPr>
      <w:r w:rsidRPr="00D74B55">
        <w:rPr>
          <w:rFonts w:ascii="Times New Roman" w:eastAsia="Times New Roman" w:hAnsi="Times New Roman"/>
          <w:b/>
          <w:sz w:val="24"/>
          <w:lang w:val="ru-RU"/>
        </w:rPr>
        <w:t>ЦИФРОВЫЕ ОБРАЗОВАТЕЛЬНЫЕ РЕСУРСЫ И РЕСУРСЫ СЕТИ ИНТЕРНЕТ</w:t>
      </w:r>
    </w:p>
    <w:p w:rsidR="003274CF" w:rsidRPr="00D74B55" w:rsidRDefault="002E1690">
      <w:pPr>
        <w:autoSpaceDE w:val="0"/>
        <w:autoSpaceDN w:val="0"/>
        <w:spacing w:before="166" w:after="0" w:line="286" w:lineRule="auto"/>
        <w:rPr>
          <w:lang w:val="ru-RU"/>
        </w:rPr>
      </w:pPr>
      <w:r w:rsidRPr="00D74B55">
        <w:rPr>
          <w:rFonts w:ascii="Times New Roman" w:eastAsia="Times New Roman" w:hAnsi="Times New Roman"/>
          <w:sz w:val="24"/>
        </w:rPr>
        <w:t>http</w:t>
      </w:r>
      <w:r w:rsidRPr="00D74B55">
        <w:rPr>
          <w:rFonts w:ascii="Times New Roman" w:eastAsia="Times New Roman" w:hAnsi="Times New Roman"/>
          <w:sz w:val="24"/>
          <w:lang w:val="ru-RU"/>
        </w:rPr>
        <w:t>://</w:t>
      </w:r>
      <w:r w:rsidRPr="00D74B55">
        <w:rPr>
          <w:rFonts w:ascii="Times New Roman" w:eastAsia="Times New Roman" w:hAnsi="Times New Roman"/>
          <w:sz w:val="24"/>
        </w:rPr>
        <w:t>school</w:t>
      </w:r>
      <w:r w:rsidRPr="00D74B55">
        <w:rPr>
          <w:rFonts w:ascii="Times New Roman" w:eastAsia="Times New Roman" w:hAnsi="Times New Roman"/>
          <w:sz w:val="24"/>
          <w:lang w:val="ru-RU"/>
        </w:rPr>
        <w:t>-</w:t>
      </w:r>
      <w:r w:rsidRPr="00D74B55">
        <w:rPr>
          <w:rFonts w:ascii="Times New Roman" w:eastAsia="Times New Roman" w:hAnsi="Times New Roman"/>
          <w:sz w:val="24"/>
        </w:rPr>
        <w:t>collection</w:t>
      </w:r>
      <w:r w:rsidRPr="00D74B55">
        <w:rPr>
          <w:rFonts w:ascii="Times New Roman" w:eastAsia="Times New Roman" w:hAnsi="Times New Roman"/>
          <w:sz w:val="24"/>
          <w:lang w:val="ru-RU"/>
        </w:rPr>
        <w:t>.</w:t>
      </w:r>
      <w:r w:rsidRPr="00D74B55">
        <w:rPr>
          <w:rFonts w:ascii="Times New Roman" w:eastAsia="Times New Roman" w:hAnsi="Times New Roman"/>
          <w:sz w:val="24"/>
        </w:rPr>
        <w:t>edu</w:t>
      </w:r>
      <w:r w:rsidRPr="00D74B55">
        <w:rPr>
          <w:rFonts w:ascii="Times New Roman" w:eastAsia="Times New Roman" w:hAnsi="Times New Roman"/>
          <w:sz w:val="24"/>
          <w:lang w:val="ru-RU"/>
        </w:rPr>
        <w:t>.</w:t>
      </w:r>
      <w:r w:rsidRPr="00D74B55">
        <w:rPr>
          <w:rFonts w:ascii="Times New Roman" w:eastAsia="Times New Roman" w:hAnsi="Times New Roman"/>
          <w:sz w:val="24"/>
        </w:rPr>
        <w:t>ru</w:t>
      </w:r>
      <w:r w:rsidRPr="00D74B55">
        <w:rPr>
          <w:rFonts w:ascii="Times New Roman" w:eastAsia="Times New Roman" w:hAnsi="Times New Roman"/>
          <w:sz w:val="24"/>
          <w:lang w:val="ru-RU"/>
        </w:rPr>
        <w:t xml:space="preserve">/ </w:t>
      </w:r>
      <w:r w:rsidRPr="00D74B55">
        <w:rPr>
          <w:lang w:val="ru-RU"/>
        </w:rPr>
        <w:br/>
      </w:r>
      <w:r w:rsidRPr="00D74B55">
        <w:rPr>
          <w:rFonts w:ascii="Times New Roman" w:eastAsia="Times New Roman" w:hAnsi="Times New Roman"/>
          <w:sz w:val="24"/>
          <w:lang w:val="ru-RU"/>
        </w:rPr>
        <w:t>Открытый класс. Сетевые образовательные сообщества:</w:t>
      </w:r>
      <w:r w:rsidRPr="00D74B55">
        <w:rPr>
          <w:rFonts w:ascii="Times New Roman" w:eastAsia="Times New Roman" w:hAnsi="Times New Roman"/>
          <w:sz w:val="24"/>
        </w:rPr>
        <w:t>https</w:t>
      </w:r>
      <w:r w:rsidRPr="00D74B55">
        <w:rPr>
          <w:rFonts w:ascii="Times New Roman" w:eastAsia="Times New Roman" w:hAnsi="Times New Roman"/>
          <w:sz w:val="24"/>
          <w:lang w:val="ru-RU"/>
        </w:rPr>
        <w:t>://</w:t>
      </w:r>
      <w:r w:rsidRPr="00D74B55">
        <w:rPr>
          <w:rFonts w:ascii="Times New Roman" w:eastAsia="Times New Roman" w:hAnsi="Times New Roman"/>
          <w:sz w:val="24"/>
        </w:rPr>
        <w:t>multiurok</w:t>
      </w:r>
      <w:r w:rsidRPr="00D74B55">
        <w:rPr>
          <w:rFonts w:ascii="Times New Roman" w:eastAsia="Times New Roman" w:hAnsi="Times New Roman"/>
          <w:sz w:val="24"/>
          <w:lang w:val="ru-RU"/>
        </w:rPr>
        <w:t>.</w:t>
      </w:r>
      <w:r w:rsidRPr="00D74B55">
        <w:rPr>
          <w:rFonts w:ascii="Times New Roman" w:eastAsia="Times New Roman" w:hAnsi="Times New Roman"/>
          <w:sz w:val="24"/>
        </w:rPr>
        <w:t>ru</w:t>
      </w:r>
      <w:r w:rsidRPr="00D74B55">
        <w:rPr>
          <w:rFonts w:ascii="Times New Roman" w:eastAsia="Times New Roman" w:hAnsi="Times New Roman"/>
          <w:sz w:val="24"/>
          <w:lang w:val="ru-RU"/>
        </w:rPr>
        <w:t>/</w:t>
      </w:r>
      <w:r w:rsidRPr="00D74B55">
        <w:rPr>
          <w:rFonts w:ascii="Times New Roman" w:eastAsia="Times New Roman" w:hAnsi="Times New Roman"/>
          <w:sz w:val="24"/>
        </w:rPr>
        <w:t>blog</w:t>
      </w:r>
      <w:r w:rsidRPr="00D74B55">
        <w:rPr>
          <w:rFonts w:ascii="Times New Roman" w:eastAsia="Times New Roman" w:hAnsi="Times New Roman"/>
          <w:sz w:val="24"/>
          <w:lang w:val="ru-RU"/>
        </w:rPr>
        <w:t>/</w:t>
      </w:r>
      <w:r w:rsidRPr="00D74B55">
        <w:rPr>
          <w:rFonts w:ascii="Times New Roman" w:eastAsia="Times New Roman" w:hAnsi="Times New Roman"/>
          <w:sz w:val="24"/>
        </w:rPr>
        <w:t>sietievyie</w:t>
      </w:r>
      <w:r w:rsidRPr="00D74B55">
        <w:rPr>
          <w:rFonts w:ascii="Times New Roman" w:eastAsia="Times New Roman" w:hAnsi="Times New Roman"/>
          <w:sz w:val="24"/>
          <w:lang w:val="ru-RU"/>
        </w:rPr>
        <w:t>-</w:t>
      </w:r>
      <w:r w:rsidRPr="00D74B55">
        <w:rPr>
          <w:rFonts w:ascii="Times New Roman" w:eastAsia="Times New Roman" w:hAnsi="Times New Roman"/>
          <w:sz w:val="24"/>
        </w:rPr>
        <w:t>obrazovatiel</w:t>
      </w:r>
      <w:r w:rsidRPr="00D74B55">
        <w:rPr>
          <w:rFonts w:ascii="Times New Roman" w:eastAsia="Times New Roman" w:hAnsi="Times New Roman"/>
          <w:sz w:val="24"/>
          <w:lang w:val="ru-RU"/>
        </w:rPr>
        <w:t>-</w:t>
      </w:r>
      <w:r w:rsidRPr="00D74B55">
        <w:rPr>
          <w:rFonts w:ascii="Times New Roman" w:eastAsia="Times New Roman" w:hAnsi="Times New Roman"/>
          <w:sz w:val="24"/>
        </w:rPr>
        <w:t>nyie</w:t>
      </w:r>
      <w:r w:rsidRPr="00D74B55">
        <w:rPr>
          <w:rFonts w:ascii="Times New Roman" w:eastAsia="Times New Roman" w:hAnsi="Times New Roman"/>
          <w:sz w:val="24"/>
          <w:lang w:val="ru-RU"/>
        </w:rPr>
        <w:t>-</w:t>
      </w:r>
      <w:r w:rsidRPr="00D74B55">
        <w:rPr>
          <w:rFonts w:ascii="Times New Roman" w:eastAsia="Times New Roman" w:hAnsi="Times New Roman"/>
          <w:sz w:val="24"/>
        </w:rPr>
        <w:t>soobshchiestva</w:t>
      </w:r>
      <w:r w:rsidRPr="00D74B55">
        <w:rPr>
          <w:rFonts w:ascii="Times New Roman" w:eastAsia="Times New Roman" w:hAnsi="Times New Roman"/>
          <w:sz w:val="24"/>
          <w:lang w:val="ru-RU"/>
        </w:rPr>
        <w:t>-</w:t>
      </w:r>
      <w:r w:rsidRPr="00D74B55">
        <w:rPr>
          <w:rFonts w:ascii="Times New Roman" w:eastAsia="Times New Roman" w:hAnsi="Times New Roman"/>
          <w:sz w:val="24"/>
        </w:rPr>
        <w:t>otkrytyi</w:t>
      </w:r>
      <w:r w:rsidRPr="00D74B55">
        <w:rPr>
          <w:rFonts w:ascii="Times New Roman" w:eastAsia="Times New Roman" w:hAnsi="Times New Roman"/>
          <w:sz w:val="24"/>
          <w:lang w:val="ru-RU"/>
        </w:rPr>
        <w:t>-</w:t>
      </w:r>
      <w:r w:rsidRPr="00D74B55">
        <w:rPr>
          <w:rFonts w:ascii="Times New Roman" w:eastAsia="Times New Roman" w:hAnsi="Times New Roman"/>
          <w:sz w:val="24"/>
        </w:rPr>
        <w:t>klass</w:t>
      </w:r>
      <w:r w:rsidRPr="00D74B55">
        <w:rPr>
          <w:rFonts w:ascii="Times New Roman" w:eastAsia="Times New Roman" w:hAnsi="Times New Roman"/>
          <w:sz w:val="24"/>
          <w:lang w:val="ru-RU"/>
        </w:rPr>
        <w:t>.</w:t>
      </w:r>
      <w:r w:rsidRPr="00D74B55">
        <w:rPr>
          <w:rFonts w:ascii="Times New Roman" w:eastAsia="Times New Roman" w:hAnsi="Times New Roman"/>
          <w:sz w:val="24"/>
        </w:rPr>
        <w:t>html</w:t>
      </w:r>
      <w:r w:rsidRPr="00D74B55"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D74B55">
        <w:rPr>
          <w:lang w:val="ru-RU"/>
        </w:rPr>
        <w:br/>
      </w:r>
      <w:r w:rsidRPr="00D74B55">
        <w:rPr>
          <w:rFonts w:ascii="Times New Roman" w:eastAsia="Times New Roman" w:hAnsi="Times New Roman"/>
          <w:sz w:val="24"/>
          <w:lang w:val="ru-RU"/>
        </w:rPr>
        <w:t xml:space="preserve">Официальный ресурс для учителей, детей и родителей: </w:t>
      </w:r>
      <w:r w:rsidRPr="00D74B55">
        <w:rPr>
          <w:rFonts w:ascii="Times New Roman" w:eastAsia="Times New Roman" w:hAnsi="Times New Roman"/>
          <w:sz w:val="24"/>
        </w:rPr>
        <w:t>https</w:t>
      </w:r>
      <w:r w:rsidRPr="00D74B55">
        <w:rPr>
          <w:rFonts w:ascii="Times New Roman" w:eastAsia="Times New Roman" w:hAnsi="Times New Roman"/>
          <w:sz w:val="24"/>
          <w:lang w:val="ru-RU"/>
        </w:rPr>
        <w:t>://</w:t>
      </w:r>
      <w:r w:rsidRPr="00D74B55">
        <w:rPr>
          <w:rFonts w:ascii="Times New Roman" w:eastAsia="Times New Roman" w:hAnsi="Times New Roman"/>
          <w:sz w:val="24"/>
        </w:rPr>
        <w:t>rosuchebnik</w:t>
      </w:r>
      <w:r w:rsidRPr="00D74B55">
        <w:rPr>
          <w:rFonts w:ascii="Times New Roman" w:eastAsia="Times New Roman" w:hAnsi="Times New Roman"/>
          <w:sz w:val="24"/>
          <w:lang w:val="ru-RU"/>
        </w:rPr>
        <w:t>.</w:t>
      </w:r>
      <w:r w:rsidRPr="00D74B55">
        <w:rPr>
          <w:rFonts w:ascii="Times New Roman" w:eastAsia="Times New Roman" w:hAnsi="Times New Roman"/>
          <w:sz w:val="24"/>
        </w:rPr>
        <w:t>ru</w:t>
      </w:r>
      <w:r w:rsidRPr="00D74B55">
        <w:rPr>
          <w:rFonts w:ascii="Times New Roman" w:eastAsia="Times New Roman" w:hAnsi="Times New Roman"/>
          <w:sz w:val="24"/>
          <w:lang w:val="ru-RU"/>
        </w:rPr>
        <w:t>/</w:t>
      </w:r>
      <w:r w:rsidRPr="00D74B55">
        <w:rPr>
          <w:rFonts w:ascii="Times New Roman" w:eastAsia="Times New Roman" w:hAnsi="Times New Roman"/>
          <w:sz w:val="24"/>
        </w:rPr>
        <w:t>material</w:t>
      </w:r>
      <w:r w:rsidRPr="00D74B55">
        <w:rPr>
          <w:rFonts w:ascii="Times New Roman" w:eastAsia="Times New Roman" w:hAnsi="Times New Roman"/>
          <w:sz w:val="24"/>
          <w:lang w:val="ru-RU"/>
        </w:rPr>
        <w:t>/40-</w:t>
      </w:r>
      <w:r w:rsidRPr="00D74B55">
        <w:rPr>
          <w:rFonts w:ascii="Times New Roman" w:eastAsia="Times New Roman" w:hAnsi="Times New Roman"/>
          <w:sz w:val="24"/>
        </w:rPr>
        <w:t>saytov</w:t>
      </w:r>
      <w:r w:rsidRPr="00D74B55">
        <w:rPr>
          <w:rFonts w:ascii="Times New Roman" w:eastAsia="Times New Roman" w:hAnsi="Times New Roman"/>
          <w:sz w:val="24"/>
          <w:lang w:val="ru-RU"/>
        </w:rPr>
        <w:t>-</w:t>
      </w:r>
      <w:r w:rsidRPr="00D74B55">
        <w:rPr>
          <w:rFonts w:ascii="Times New Roman" w:eastAsia="Times New Roman" w:hAnsi="Times New Roman"/>
          <w:sz w:val="24"/>
        </w:rPr>
        <w:t>kotorye</w:t>
      </w:r>
      <w:r w:rsidRPr="00D74B55">
        <w:rPr>
          <w:rFonts w:ascii="Times New Roman" w:eastAsia="Times New Roman" w:hAnsi="Times New Roman"/>
          <w:sz w:val="24"/>
          <w:lang w:val="ru-RU"/>
        </w:rPr>
        <w:t>-</w:t>
      </w:r>
      <w:r w:rsidRPr="00D74B55">
        <w:rPr>
          <w:rFonts w:ascii="Times New Roman" w:eastAsia="Times New Roman" w:hAnsi="Times New Roman"/>
          <w:sz w:val="24"/>
        </w:rPr>
        <w:t>oblegchat</w:t>
      </w:r>
      <w:r w:rsidRPr="00D74B55">
        <w:rPr>
          <w:rFonts w:ascii="Times New Roman" w:eastAsia="Times New Roman" w:hAnsi="Times New Roman"/>
          <w:sz w:val="24"/>
          <w:lang w:val="ru-RU"/>
        </w:rPr>
        <w:t>-</w:t>
      </w:r>
      <w:r w:rsidRPr="00D74B55">
        <w:rPr>
          <w:rFonts w:ascii="Times New Roman" w:eastAsia="Times New Roman" w:hAnsi="Times New Roman"/>
          <w:sz w:val="24"/>
        </w:rPr>
        <w:t>rabotu</w:t>
      </w:r>
      <w:r w:rsidRPr="00D74B55">
        <w:rPr>
          <w:rFonts w:ascii="Times New Roman" w:eastAsia="Times New Roman" w:hAnsi="Times New Roman"/>
          <w:sz w:val="24"/>
          <w:lang w:val="ru-RU"/>
        </w:rPr>
        <w:t>-</w:t>
      </w:r>
      <w:r w:rsidRPr="00D74B55">
        <w:rPr>
          <w:rFonts w:ascii="Times New Roman" w:eastAsia="Times New Roman" w:hAnsi="Times New Roman"/>
          <w:sz w:val="24"/>
        </w:rPr>
        <w:t>uchitelya</w:t>
      </w:r>
      <w:r w:rsidRPr="00D74B55">
        <w:rPr>
          <w:rFonts w:ascii="Times New Roman" w:eastAsia="Times New Roman" w:hAnsi="Times New Roman"/>
          <w:sz w:val="24"/>
          <w:lang w:val="ru-RU"/>
        </w:rPr>
        <w:t xml:space="preserve">/ </w:t>
      </w:r>
      <w:r w:rsidRPr="00D74B55">
        <w:rPr>
          <w:lang w:val="ru-RU"/>
        </w:rPr>
        <w:br/>
      </w:r>
      <w:r w:rsidRPr="00D74B55">
        <w:rPr>
          <w:rFonts w:ascii="Times New Roman" w:eastAsia="Times New Roman" w:hAnsi="Times New Roman"/>
          <w:sz w:val="24"/>
          <w:lang w:val="ru-RU"/>
        </w:rPr>
        <w:t xml:space="preserve">Журнал начальная школа: </w:t>
      </w:r>
      <w:r w:rsidRPr="00D74B55">
        <w:rPr>
          <w:rFonts w:ascii="Times New Roman" w:eastAsia="Times New Roman" w:hAnsi="Times New Roman"/>
          <w:sz w:val="24"/>
        </w:rPr>
        <w:t>https</w:t>
      </w:r>
      <w:r w:rsidRPr="00D74B55">
        <w:rPr>
          <w:rFonts w:ascii="Times New Roman" w:eastAsia="Times New Roman" w:hAnsi="Times New Roman"/>
          <w:sz w:val="24"/>
          <w:lang w:val="ru-RU"/>
        </w:rPr>
        <w:t>://</w:t>
      </w:r>
      <w:r w:rsidRPr="00D74B55">
        <w:rPr>
          <w:rFonts w:ascii="Times New Roman" w:eastAsia="Times New Roman" w:hAnsi="Times New Roman"/>
          <w:sz w:val="24"/>
        </w:rPr>
        <w:t>www</w:t>
      </w:r>
      <w:r w:rsidRPr="00D74B55">
        <w:rPr>
          <w:rFonts w:ascii="Times New Roman" w:eastAsia="Times New Roman" w:hAnsi="Times New Roman"/>
          <w:sz w:val="24"/>
          <w:lang w:val="ru-RU"/>
        </w:rPr>
        <w:t>.</w:t>
      </w:r>
      <w:r w:rsidRPr="00D74B55">
        <w:rPr>
          <w:rFonts w:ascii="Times New Roman" w:eastAsia="Times New Roman" w:hAnsi="Times New Roman"/>
          <w:sz w:val="24"/>
        </w:rPr>
        <w:t>n</w:t>
      </w:r>
      <w:r w:rsidRPr="00D74B55">
        <w:rPr>
          <w:rFonts w:ascii="Times New Roman" w:eastAsia="Times New Roman" w:hAnsi="Times New Roman"/>
          <w:sz w:val="24"/>
          <w:lang w:val="ru-RU"/>
        </w:rPr>
        <w:t>-</w:t>
      </w:r>
      <w:r w:rsidRPr="00D74B55">
        <w:rPr>
          <w:rFonts w:ascii="Times New Roman" w:eastAsia="Times New Roman" w:hAnsi="Times New Roman"/>
          <w:sz w:val="24"/>
        </w:rPr>
        <w:t>shkola</w:t>
      </w:r>
      <w:r w:rsidRPr="00D74B55">
        <w:rPr>
          <w:rFonts w:ascii="Times New Roman" w:eastAsia="Times New Roman" w:hAnsi="Times New Roman"/>
          <w:sz w:val="24"/>
          <w:lang w:val="ru-RU"/>
        </w:rPr>
        <w:t>.</w:t>
      </w:r>
      <w:r w:rsidRPr="00D74B55">
        <w:rPr>
          <w:rFonts w:ascii="Times New Roman" w:eastAsia="Times New Roman" w:hAnsi="Times New Roman"/>
          <w:sz w:val="24"/>
        </w:rPr>
        <w:t>ru</w:t>
      </w:r>
      <w:r w:rsidRPr="00D74B55">
        <w:rPr>
          <w:rFonts w:ascii="Times New Roman" w:eastAsia="Times New Roman" w:hAnsi="Times New Roman"/>
          <w:sz w:val="24"/>
          <w:lang w:val="ru-RU"/>
        </w:rPr>
        <w:t xml:space="preserve">/ </w:t>
      </w:r>
      <w:r w:rsidRPr="00D74B55">
        <w:rPr>
          <w:lang w:val="ru-RU"/>
        </w:rPr>
        <w:br/>
      </w:r>
      <w:r w:rsidRPr="00D74B55">
        <w:rPr>
          <w:rFonts w:ascii="Times New Roman" w:eastAsia="Times New Roman" w:hAnsi="Times New Roman"/>
          <w:sz w:val="24"/>
          <w:lang w:val="ru-RU"/>
        </w:rPr>
        <w:t xml:space="preserve">Российская электронная школа: </w:t>
      </w:r>
      <w:r w:rsidRPr="00D74B55">
        <w:rPr>
          <w:rFonts w:ascii="Times New Roman" w:eastAsia="Times New Roman" w:hAnsi="Times New Roman"/>
          <w:sz w:val="24"/>
        </w:rPr>
        <w:t>https</w:t>
      </w:r>
      <w:r w:rsidRPr="00D74B55">
        <w:rPr>
          <w:rFonts w:ascii="Times New Roman" w:eastAsia="Times New Roman" w:hAnsi="Times New Roman"/>
          <w:sz w:val="24"/>
          <w:lang w:val="ru-RU"/>
        </w:rPr>
        <w:t>://</w:t>
      </w:r>
      <w:r w:rsidRPr="00D74B55">
        <w:rPr>
          <w:rFonts w:ascii="Times New Roman" w:eastAsia="Times New Roman" w:hAnsi="Times New Roman"/>
          <w:sz w:val="24"/>
        </w:rPr>
        <w:t>resh</w:t>
      </w:r>
      <w:r w:rsidRPr="00D74B55">
        <w:rPr>
          <w:rFonts w:ascii="Times New Roman" w:eastAsia="Times New Roman" w:hAnsi="Times New Roman"/>
          <w:sz w:val="24"/>
          <w:lang w:val="ru-RU"/>
        </w:rPr>
        <w:t>.</w:t>
      </w:r>
      <w:r w:rsidRPr="00D74B55">
        <w:rPr>
          <w:rFonts w:ascii="Times New Roman" w:eastAsia="Times New Roman" w:hAnsi="Times New Roman"/>
          <w:sz w:val="24"/>
        </w:rPr>
        <w:t>edu</w:t>
      </w:r>
      <w:r w:rsidRPr="00D74B55">
        <w:rPr>
          <w:rFonts w:ascii="Times New Roman" w:eastAsia="Times New Roman" w:hAnsi="Times New Roman"/>
          <w:sz w:val="24"/>
          <w:lang w:val="ru-RU"/>
        </w:rPr>
        <w:t>.</w:t>
      </w:r>
      <w:r w:rsidRPr="00D74B55">
        <w:rPr>
          <w:rFonts w:ascii="Times New Roman" w:eastAsia="Times New Roman" w:hAnsi="Times New Roman"/>
          <w:sz w:val="24"/>
        </w:rPr>
        <w:t>ru</w:t>
      </w:r>
      <w:r w:rsidRPr="00D74B55">
        <w:rPr>
          <w:rFonts w:ascii="Times New Roman" w:eastAsia="Times New Roman" w:hAnsi="Times New Roman"/>
          <w:sz w:val="24"/>
          <w:lang w:val="ru-RU"/>
        </w:rPr>
        <w:t xml:space="preserve">/ </w:t>
      </w:r>
      <w:r w:rsidRPr="00D74B55">
        <w:rPr>
          <w:lang w:val="ru-RU"/>
        </w:rPr>
        <w:br/>
      </w:r>
      <w:r w:rsidRPr="00D74B55">
        <w:rPr>
          <w:rFonts w:ascii="Times New Roman" w:eastAsia="Times New Roman" w:hAnsi="Times New Roman"/>
          <w:sz w:val="24"/>
          <w:lang w:val="ru-RU"/>
        </w:rPr>
        <w:t xml:space="preserve">Фоксфорд </w:t>
      </w:r>
      <w:r w:rsidRPr="00D74B55">
        <w:rPr>
          <w:rFonts w:ascii="Times New Roman" w:eastAsia="Times New Roman" w:hAnsi="Times New Roman"/>
          <w:sz w:val="24"/>
        </w:rPr>
        <w:t>https</w:t>
      </w:r>
      <w:r w:rsidRPr="00D74B55">
        <w:rPr>
          <w:rFonts w:ascii="Times New Roman" w:eastAsia="Times New Roman" w:hAnsi="Times New Roman"/>
          <w:sz w:val="24"/>
          <w:lang w:val="ru-RU"/>
        </w:rPr>
        <w:t>://</w:t>
      </w:r>
      <w:r w:rsidRPr="00D74B55">
        <w:rPr>
          <w:rFonts w:ascii="Times New Roman" w:eastAsia="Times New Roman" w:hAnsi="Times New Roman"/>
          <w:sz w:val="24"/>
        </w:rPr>
        <w:t>foxford</w:t>
      </w:r>
      <w:r w:rsidRPr="00D74B55">
        <w:rPr>
          <w:rFonts w:ascii="Times New Roman" w:eastAsia="Times New Roman" w:hAnsi="Times New Roman"/>
          <w:sz w:val="24"/>
          <w:lang w:val="ru-RU"/>
        </w:rPr>
        <w:t>.</w:t>
      </w:r>
      <w:r w:rsidRPr="00D74B55">
        <w:rPr>
          <w:rFonts w:ascii="Times New Roman" w:eastAsia="Times New Roman" w:hAnsi="Times New Roman"/>
          <w:sz w:val="24"/>
        </w:rPr>
        <w:t>ru</w:t>
      </w:r>
      <w:r w:rsidRPr="00D74B55">
        <w:rPr>
          <w:rFonts w:ascii="Times New Roman" w:eastAsia="Times New Roman" w:hAnsi="Times New Roman"/>
          <w:sz w:val="24"/>
          <w:lang w:val="ru-RU"/>
        </w:rPr>
        <w:t>/#!</w:t>
      </w:r>
    </w:p>
    <w:p w:rsidR="003274CF" w:rsidRPr="00D74B55" w:rsidRDefault="002E1690">
      <w:pPr>
        <w:autoSpaceDE w:val="0"/>
        <w:autoSpaceDN w:val="0"/>
        <w:spacing w:before="70" w:after="0" w:line="230" w:lineRule="auto"/>
        <w:rPr>
          <w:lang w:val="ru-RU"/>
        </w:rPr>
      </w:pPr>
      <w:r w:rsidRPr="00D74B55">
        <w:rPr>
          <w:rFonts w:ascii="Times New Roman" w:eastAsia="Times New Roman" w:hAnsi="Times New Roman"/>
          <w:sz w:val="24"/>
        </w:rPr>
        <w:t>https</w:t>
      </w:r>
      <w:r w:rsidRPr="00D74B55">
        <w:rPr>
          <w:rFonts w:ascii="Times New Roman" w:eastAsia="Times New Roman" w:hAnsi="Times New Roman"/>
          <w:sz w:val="24"/>
          <w:lang w:val="ru-RU"/>
        </w:rPr>
        <w:t>://</w:t>
      </w:r>
      <w:r w:rsidRPr="00D74B55">
        <w:rPr>
          <w:rFonts w:ascii="Times New Roman" w:eastAsia="Times New Roman" w:hAnsi="Times New Roman"/>
          <w:sz w:val="24"/>
        </w:rPr>
        <w:t>uchi</w:t>
      </w:r>
      <w:r w:rsidRPr="00D74B55">
        <w:rPr>
          <w:rFonts w:ascii="Times New Roman" w:eastAsia="Times New Roman" w:hAnsi="Times New Roman"/>
          <w:sz w:val="24"/>
          <w:lang w:val="ru-RU"/>
        </w:rPr>
        <w:t>.</w:t>
      </w:r>
      <w:r w:rsidRPr="00D74B55">
        <w:rPr>
          <w:rFonts w:ascii="Times New Roman" w:eastAsia="Times New Roman" w:hAnsi="Times New Roman"/>
          <w:sz w:val="24"/>
        </w:rPr>
        <w:t>ru</w:t>
      </w:r>
      <w:r w:rsidRPr="00D74B55">
        <w:rPr>
          <w:rFonts w:ascii="Times New Roman" w:eastAsia="Times New Roman" w:hAnsi="Times New Roman"/>
          <w:sz w:val="24"/>
          <w:lang w:val="ru-RU"/>
        </w:rPr>
        <w:t>/</w:t>
      </w:r>
    </w:p>
    <w:p w:rsidR="003274CF" w:rsidRPr="00D74B55" w:rsidRDefault="003274CF">
      <w:pPr>
        <w:autoSpaceDE w:val="0"/>
        <w:autoSpaceDN w:val="0"/>
        <w:spacing w:after="78" w:line="220" w:lineRule="exact"/>
        <w:rPr>
          <w:lang w:val="ru-RU"/>
        </w:rPr>
      </w:pPr>
    </w:p>
    <w:p w:rsidR="003274CF" w:rsidRPr="00D74B55" w:rsidRDefault="002E1690" w:rsidP="00BA1F17">
      <w:pPr>
        <w:autoSpaceDE w:val="0"/>
        <w:autoSpaceDN w:val="0"/>
        <w:spacing w:after="0" w:line="230" w:lineRule="auto"/>
        <w:ind w:firstLine="720"/>
        <w:rPr>
          <w:lang w:val="ru-RU"/>
        </w:rPr>
      </w:pPr>
      <w:r w:rsidRPr="00D74B55">
        <w:rPr>
          <w:rFonts w:ascii="Times New Roman" w:eastAsia="Times New Roman" w:hAnsi="Times New Roman"/>
          <w:b/>
          <w:sz w:val="24"/>
          <w:lang w:val="ru-RU"/>
        </w:rPr>
        <w:t>МАТЕРИАЛЬНО-ТЕХНИЧЕСКОЕ ОБЕСПЕЧЕНИЕ ОБРАЗОВАТЕЛЬНОГО ПРОЦЕССА</w:t>
      </w:r>
    </w:p>
    <w:p w:rsidR="003274CF" w:rsidRPr="00D74B55" w:rsidRDefault="002E1690" w:rsidP="00BA1F17">
      <w:pPr>
        <w:autoSpaceDE w:val="0"/>
        <w:autoSpaceDN w:val="0"/>
        <w:spacing w:before="346" w:after="0" w:line="230" w:lineRule="auto"/>
        <w:ind w:firstLine="720"/>
        <w:rPr>
          <w:lang w:val="ru-RU"/>
        </w:rPr>
      </w:pPr>
      <w:r w:rsidRPr="00D74B55">
        <w:rPr>
          <w:rFonts w:ascii="Times New Roman" w:eastAsia="Times New Roman" w:hAnsi="Times New Roman"/>
          <w:b/>
          <w:sz w:val="24"/>
          <w:lang w:val="ru-RU"/>
        </w:rPr>
        <w:t>УЧЕБНОЕ ОБОРУДОВАНИЕ</w:t>
      </w:r>
    </w:p>
    <w:p w:rsidR="003274CF" w:rsidRPr="00D74B55" w:rsidRDefault="002E1690">
      <w:pPr>
        <w:autoSpaceDE w:val="0"/>
        <w:autoSpaceDN w:val="0"/>
        <w:spacing w:before="166" w:after="0" w:line="281" w:lineRule="auto"/>
        <w:ind w:right="4896"/>
        <w:rPr>
          <w:lang w:val="ru-RU"/>
        </w:rPr>
      </w:pPr>
      <w:r w:rsidRPr="00D74B55">
        <w:rPr>
          <w:rFonts w:ascii="Times New Roman" w:eastAsia="Times New Roman" w:hAnsi="Times New Roman"/>
          <w:sz w:val="24"/>
          <w:lang w:val="ru-RU"/>
        </w:rPr>
        <w:t xml:space="preserve">классная доска для демонстрации учебного материала персональный компьютер </w:t>
      </w:r>
      <w:r w:rsidRPr="00D74B55">
        <w:rPr>
          <w:lang w:val="ru-RU"/>
        </w:rPr>
        <w:br/>
      </w:r>
      <w:r w:rsidRPr="00D74B55">
        <w:rPr>
          <w:rFonts w:ascii="Times New Roman" w:eastAsia="Times New Roman" w:hAnsi="Times New Roman"/>
          <w:sz w:val="24"/>
          <w:lang w:val="ru-RU"/>
        </w:rPr>
        <w:t xml:space="preserve">мультимедийный проектор </w:t>
      </w:r>
      <w:r w:rsidRPr="00D74B55">
        <w:rPr>
          <w:lang w:val="ru-RU"/>
        </w:rPr>
        <w:br/>
      </w:r>
      <w:r w:rsidRPr="00D74B55">
        <w:rPr>
          <w:rFonts w:ascii="Times New Roman" w:eastAsia="Times New Roman" w:hAnsi="Times New Roman"/>
          <w:sz w:val="24"/>
          <w:lang w:val="ru-RU"/>
        </w:rPr>
        <w:t xml:space="preserve">экран </w:t>
      </w:r>
      <w:r w:rsidRPr="00D74B55">
        <w:rPr>
          <w:lang w:val="ru-RU"/>
        </w:rPr>
        <w:br/>
      </w:r>
      <w:r w:rsidRPr="00D74B55">
        <w:rPr>
          <w:rFonts w:ascii="Times New Roman" w:eastAsia="Times New Roman" w:hAnsi="Times New Roman"/>
          <w:sz w:val="24"/>
          <w:lang w:val="ru-RU"/>
        </w:rPr>
        <w:t>колонки</w:t>
      </w:r>
    </w:p>
    <w:p w:rsidR="003274CF" w:rsidRPr="00D74B55" w:rsidRDefault="002E1690" w:rsidP="00C077B8">
      <w:pPr>
        <w:autoSpaceDE w:val="0"/>
        <w:autoSpaceDN w:val="0"/>
        <w:spacing w:before="262" w:after="0" w:line="230" w:lineRule="auto"/>
        <w:ind w:firstLine="720"/>
        <w:rPr>
          <w:lang w:val="ru-RU"/>
        </w:rPr>
      </w:pPr>
      <w:r w:rsidRPr="00D74B55">
        <w:rPr>
          <w:rFonts w:ascii="Times New Roman" w:eastAsia="Times New Roman" w:hAnsi="Times New Roman"/>
          <w:b/>
          <w:sz w:val="24"/>
          <w:lang w:val="ru-RU"/>
        </w:rPr>
        <w:t>ОБОРУДОВАНИЕ ДЛЯ ПРОВЕДЕНИЯ ПРАКТИЧЕСКИХ РАБОТ</w:t>
      </w:r>
    </w:p>
    <w:p w:rsidR="003274CF" w:rsidRPr="00D74B55" w:rsidRDefault="002E1690" w:rsidP="009F4B18">
      <w:pPr>
        <w:autoSpaceDE w:val="0"/>
        <w:autoSpaceDN w:val="0"/>
        <w:spacing w:before="168" w:after="0" w:line="281" w:lineRule="auto"/>
        <w:ind w:right="1008"/>
        <w:rPr>
          <w:lang w:val="ru-RU"/>
        </w:rPr>
        <w:sectPr w:rsidR="003274CF" w:rsidRPr="00D74B55" w:rsidSect="00C077B8">
          <w:pgSz w:w="11900" w:h="16840"/>
          <w:pgMar w:top="298" w:right="650" w:bottom="709" w:left="666" w:header="720" w:footer="720" w:gutter="0"/>
          <w:cols w:space="720" w:equalWidth="0">
            <w:col w:w="10584" w:space="0"/>
          </w:cols>
          <w:docGrid w:linePitch="360"/>
        </w:sectPr>
      </w:pPr>
      <w:r w:rsidRPr="00D74B55">
        <w:rPr>
          <w:rFonts w:ascii="Times New Roman" w:eastAsia="Times New Roman" w:hAnsi="Times New Roman"/>
          <w:sz w:val="24"/>
          <w:lang w:val="ru-RU"/>
        </w:rPr>
        <w:t xml:space="preserve">парта </w:t>
      </w:r>
      <w:r w:rsidRPr="00D74B55">
        <w:rPr>
          <w:lang w:val="ru-RU"/>
        </w:rPr>
        <w:br/>
      </w:r>
      <w:r w:rsidRPr="00D74B55">
        <w:rPr>
          <w:rFonts w:ascii="Times New Roman" w:eastAsia="Times New Roman" w:hAnsi="Times New Roman"/>
          <w:sz w:val="24"/>
          <w:lang w:val="ru-RU"/>
        </w:rPr>
        <w:t xml:space="preserve">клеенка </w:t>
      </w:r>
      <w:r w:rsidRPr="00D74B55">
        <w:rPr>
          <w:lang w:val="ru-RU"/>
        </w:rPr>
        <w:br/>
      </w:r>
      <w:r w:rsidR="009F4B18" w:rsidRPr="00D74B55">
        <w:rPr>
          <w:rFonts w:ascii="Times New Roman" w:eastAsia="Times New Roman" w:hAnsi="Times New Roman"/>
          <w:sz w:val="24"/>
          <w:lang w:val="ru-RU"/>
        </w:rPr>
        <w:t>краски, гуашь</w:t>
      </w:r>
      <w:r w:rsidRPr="00D74B55">
        <w:rPr>
          <w:rFonts w:ascii="Times New Roman" w:eastAsia="Times New Roman" w:hAnsi="Times New Roman"/>
          <w:sz w:val="24"/>
          <w:lang w:val="ru-RU"/>
        </w:rPr>
        <w:t>,</w:t>
      </w:r>
      <w:r w:rsidR="009F4B18" w:rsidRPr="00D74B55"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D74B55">
        <w:rPr>
          <w:rFonts w:ascii="Times New Roman" w:eastAsia="Times New Roman" w:hAnsi="Times New Roman"/>
          <w:sz w:val="24"/>
          <w:lang w:val="ru-RU"/>
        </w:rPr>
        <w:t xml:space="preserve">палитра, цветные карандаши, простой карандаш, ластик, кисточки, различной толщины, баночка для воды, </w:t>
      </w:r>
      <w:r w:rsidRPr="00D74B55">
        <w:rPr>
          <w:lang w:val="ru-RU"/>
        </w:rPr>
        <w:br/>
      </w:r>
      <w:r w:rsidR="00C077B8">
        <w:rPr>
          <w:rFonts w:ascii="Times New Roman" w:eastAsia="Times New Roman" w:hAnsi="Times New Roman"/>
          <w:sz w:val="24"/>
          <w:lang w:val="ru-RU"/>
        </w:rPr>
        <w:t>альбом</w:t>
      </w:r>
    </w:p>
    <w:p w:rsidR="002E1690" w:rsidRPr="00D74B55" w:rsidRDefault="002E1690" w:rsidP="00C077B8">
      <w:pPr>
        <w:rPr>
          <w:lang w:val="ru-RU"/>
        </w:rPr>
      </w:pPr>
    </w:p>
    <w:sectPr w:rsidR="002E1690" w:rsidRPr="00D74B5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6DC4"/>
    <w:rsid w:val="00034616"/>
    <w:rsid w:val="000438AC"/>
    <w:rsid w:val="00050D3E"/>
    <w:rsid w:val="000605EA"/>
    <w:rsid w:val="0006063C"/>
    <w:rsid w:val="00095DE0"/>
    <w:rsid w:val="000F64D7"/>
    <w:rsid w:val="0010795D"/>
    <w:rsid w:val="001228BE"/>
    <w:rsid w:val="0015074B"/>
    <w:rsid w:val="001D7FB5"/>
    <w:rsid w:val="00206FCF"/>
    <w:rsid w:val="0029639D"/>
    <w:rsid w:val="002D303D"/>
    <w:rsid w:val="002E1690"/>
    <w:rsid w:val="00326F90"/>
    <w:rsid w:val="003274CF"/>
    <w:rsid w:val="003570CF"/>
    <w:rsid w:val="003857BB"/>
    <w:rsid w:val="00392099"/>
    <w:rsid w:val="00407D1F"/>
    <w:rsid w:val="004C394E"/>
    <w:rsid w:val="004D258C"/>
    <w:rsid w:val="00547C4B"/>
    <w:rsid w:val="005A0203"/>
    <w:rsid w:val="006310BB"/>
    <w:rsid w:val="006520B3"/>
    <w:rsid w:val="00653ACB"/>
    <w:rsid w:val="0066734F"/>
    <w:rsid w:val="00702980"/>
    <w:rsid w:val="00711C07"/>
    <w:rsid w:val="00782A11"/>
    <w:rsid w:val="007D780B"/>
    <w:rsid w:val="00852FF4"/>
    <w:rsid w:val="00856DDE"/>
    <w:rsid w:val="00880A4C"/>
    <w:rsid w:val="00911091"/>
    <w:rsid w:val="009622C9"/>
    <w:rsid w:val="009D1CE8"/>
    <w:rsid w:val="009F4B18"/>
    <w:rsid w:val="00AA1D8D"/>
    <w:rsid w:val="00AB2876"/>
    <w:rsid w:val="00AC513B"/>
    <w:rsid w:val="00AC6936"/>
    <w:rsid w:val="00B47730"/>
    <w:rsid w:val="00B85706"/>
    <w:rsid w:val="00BA1CCA"/>
    <w:rsid w:val="00BA1F17"/>
    <w:rsid w:val="00BD449E"/>
    <w:rsid w:val="00C077B8"/>
    <w:rsid w:val="00C30BBC"/>
    <w:rsid w:val="00C611FB"/>
    <w:rsid w:val="00C76FD8"/>
    <w:rsid w:val="00CA1402"/>
    <w:rsid w:val="00CB0664"/>
    <w:rsid w:val="00CC38AC"/>
    <w:rsid w:val="00CD2D63"/>
    <w:rsid w:val="00D12861"/>
    <w:rsid w:val="00D22F55"/>
    <w:rsid w:val="00D31C9F"/>
    <w:rsid w:val="00D42CED"/>
    <w:rsid w:val="00D47C88"/>
    <w:rsid w:val="00D74B55"/>
    <w:rsid w:val="00DC0794"/>
    <w:rsid w:val="00DC1208"/>
    <w:rsid w:val="00DC5E25"/>
    <w:rsid w:val="00E31913"/>
    <w:rsid w:val="00E40056"/>
    <w:rsid w:val="00E642DB"/>
    <w:rsid w:val="00EF50C0"/>
    <w:rsid w:val="00F01D48"/>
    <w:rsid w:val="00F215F3"/>
    <w:rsid w:val="00F6309C"/>
    <w:rsid w:val="00F9632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109B6-0793-4CC7-909E-C208B25F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D47C88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02009-A790-45C9-BC9E-80C0BC6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7344</Words>
  <Characters>41867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49113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СОШ2</cp:lastModifiedBy>
  <cp:revision>60</cp:revision>
  <dcterms:created xsi:type="dcterms:W3CDTF">2013-12-23T23:15:00Z</dcterms:created>
  <dcterms:modified xsi:type="dcterms:W3CDTF">2023-01-26T16:53:00Z</dcterms:modified>
  <cp:category/>
</cp:coreProperties>
</file>