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EC" w:rsidRPr="00017EF5"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017EF5">
        <w:rPr>
          <w:rFonts w:ascii="Times New Roman" w:eastAsia="Times New Roman" w:hAnsi="Times New Roman" w:cs="Times New Roman"/>
          <w:b/>
          <w:color w:val="000000"/>
          <w:sz w:val="24"/>
          <w:szCs w:val="24"/>
          <w:lang w:val="ru-RU"/>
        </w:rPr>
        <w:t>ПОЯСНИТЕЛЬНАЯ ЗАПИСКА</w:t>
      </w:r>
    </w:p>
    <w:p w:rsidR="00637FEC" w:rsidRPr="002450DD"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eastAsia="Times New Roman" w:hAnsi="Times New Roman" w:cs="Times New Roman"/>
          <w:color w:val="000000"/>
          <w:sz w:val="24"/>
          <w:szCs w:val="24"/>
          <w:lang w:val="ru-RU"/>
        </w:rPr>
        <w:t>Программа по учебному предмету «</w:t>
      </w:r>
      <w:r w:rsidR="00017EF5">
        <w:rPr>
          <w:rFonts w:ascii="Times New Roman" w:eastAsia="Times New Roman" w:hAnsi="Times New Roman" w:cs="Times New Roman"/>
          <w:color w:val="000000"/>
          <w:sz w:val="24"/>
          <w:szCs w:val="24"/>
          <w:lang w:val="ru-RU"/>
        </w:rPr>
        <w:t>Музыка</w:t>
      </w:r>
      <w:r w:rsidRPr="002450DD">
        <w:rPr>
          <w:rFonts w:ascii="Times New Roman" w:eastAsia="Times New Roman" w:hAnsi="Times New Roman" w:cs="Times New Roman"/>
          <w:color w:val="000000"/>
          <w:sz w:val="24"/>
          <w:szCs w:val="24"/>
          <w:lang w:val="ru-RU"/>
        </w:rPr>
        <w:t>»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7FEC" w:rsidRPr="002450DD"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eastAsia="Times New Roman" w:hAnsi="Times New Roman" w:cs="Times New Roman"/>
          <w:color w:val="000000"/>
          <w:sz w:val="24"/>
          <w:szCs w:val="24"/>
          <w:lang w:val="ru-RU"/>
        </w:rP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w:t>
      </w:r>
      <w:r w:rsidRPr="002450DD">
        <w:rPr>
          <w:rFonts w:ascii="Times New Roman" w:hAnsi="Times New Roman" w:cs="Times New Roman"/>
          <w:sz w:val="24"/>
          <w:szCs w:val="24"/>
          <w:lang w:val="ru-RU"/>
        </w:rPr>
        <w:br/>
      </w:r>
      <w:r w:rsidRPr="002450DD">
        <w:rPr>
          <w:rFonts w:ascii="Times New Roman" w:eastAsia="Times New Roman" w:hAnsi="Times New Roman" w:cs="Times New Roman"/>
          <w:color w:val="000000"/>
          <w:sz w:val="24"/>
          <w:szCs w:val="24"/>
          <w:lang w:val="ru-RU"/>
        </w:rPr>
        <w:t>планированию.</w:t>
      </w:r>
    </w:p>
    <w:p w:rsidR="00637FEC" w:rsidRPr="002450DD"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eastAsia="Times New Roman" w:hAnsi="Times New Roman" w:cs="Times New Roman"/>
          <w:color w:val="000000"/>
          <w:sz w:val="24"/>
          <w:szCs w:val="24"/>
          <w:lang w:val="ru-RU"/>
        </w:rPr>
        <w:t>Содержание обучения раскрывается через модули.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w:t>
      </w:r>
      <w:r w:rsidR="00017EF5">
        <w:rPr>
          <w:rFonts w:ascii="Times New Roman" w:eastAsia="Times New Roman" w:hAnsi="Times New Roman" w:cs="Times New Roman"/>
          <w:color w:val="000000"/>
          <w:sz w:val="24"/>
          <w:szCs w:val="24"/>
          <w:lang w:val="ru-RU"/>
        </w:rPr>
        <w:t>Музыка</w:t>
      </w:r>
      <w:r w:rsidRPr="002450DD">
        <w:rPr>
          <w:rFonts w:ascii="Times New Roman" w:eastAsia="Times New Roman" w:hAnsi="Times New Roman" w:cs="Times New Roman"/>
          <w:color w:val="000000"/>
          <w:sz w:val="24"/>
          <w:szCs w:val="24"/>
          <w:lang w:val="ru-RU"/>
        </w:rPr>
        <w:t xml:space="preserve">» с учётом возрастных особенностей обучающихся начальных классов. Во втором классе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w:t>
      </w:r>
      <w:proofErr w:type="spellStart"/>
      <w:r w:rsidRPr="002450DD">
        <w:rPr>
          <w:rFonts w:ascii="Times New Roman" w:eastAsia="Times New Roman" w:hAnsi="Times New Roman" w:cs="Times New Roman"/>
          <w:color w:val="000000"/>
          <w:sz w:val="24"/>
          <w:szCs w:val="24"/>
          <w:lang w:val="ru-RU"/>
        </w:rPr>
        <w:t>саморегуляция</w:t>
      </w:r>
      <w:proofErr w:type="spellEnd"/>
      <w:r w:rsidRPr="002450DD">
        <w:rPr>
          <w:rFonts w:ascii="Times New Roman" w:eastAsia="Times New Roman" w:hAnsi="Times New Roman" w:cs="Times New Roman"/>
          <w:color w:val="000000"/>
          <w:sz w:val="24"/>
          <w:szCs w:val="24"/>
          <w:lang w:val="ru-RU"/>
        </w:rPr>
        <w:t>,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637FEC" w:rsidRDefault="00637FEC" w:rsidP="00637FEC">
      <w:pPr>
        <w:tabs>
          <w:tab w:val="left" w:pos="180"/>
        </w:tabs>
        <w:autoSpaceDE w:val="0"/>
        <w:autoSpaceDN w:val="0"/>
        <w:spacing w:after="0" w:line="240" w:lineRule="auto"/>
        <w:ind w:firstLine="720"/>
        <w:jc w:val="both"/>
        <w:rPr>
          <w:rFonts w:ascii="Times New Roman" w:eastAsia="Times New Roman" w:hAnsi="Times New Roman" w:cs="Times New Roman"/>
          <w:color w:val="000000"/>
          <w:sz w:val="24"/>
          <w:szCs w:val="24"/>
          <w:lang w:val="ru-RU"/>
        </w:rPr>
      </w:pPr>
      <w:r w:rsidRPr="002450DD">
        <w:rPr>
          <w:rFonts w:ascii="Times New Roman" w:eastAsia="Times New Roman" w:hAnsi="Times New Roman" w:cs="Times New Roman"/>
          <w:color w:val="000000"/>
          <w:sz w:val="24"/>
          <w:szCs w:val="24"/>
          <w:lang w:val="ru-RU"/>
        </w:rPr>
        <w:t xml:space="preserve">Планируемые результаты включают личностные, </w:t>
      </w:r>
      <w:proofErr w:type="spellStart"/>
      <w:r w:rsidRPr="002450DD">
        <w:rPr>
          <w:rFonts w:ascii="Times New Roman" w:eastAsia="Times New Roman" w:hAnsi="Times New Roman" w:cs="Times New Roman"/>
          <w:color w:val="000000"/>
          <w:sz w:val="24"/>
          <w:szCs w:val="24"/>
          <w:lang w:val="ru-RU"/>
        </w:rPr>
        <w:t>метапредметные</w:t>
      </w:r>
      <w:proofErr w:type="spellEnd"/>
      <w:r w:rsidRPr="002450DD">
        <w:rPr>
          <w:rFonts w:ascii="Times New Roman" w:eastAsia="Times New Roman" w:hAnsi="Times New Roman" w:cs="Times New Roman"/>
          <w:color w:val="000000"/>
          <w:sz w:val="24"/>
          <w:szCs w:val="24"/>
          <w:lang w:val="ru-RU"/>
        </w:rPr>
        <w:t xml:space="preserve"> результаты за период обучения, а также предметные достижения младшего школьника за каждый год обучения в начальной школе.</w:t>
      </w:r>
    </w:p>
    <w:p w:rsidR="00D97AEC" w:rsidRPr="002450DD" w:rsidRDefault="00D97A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p>
    <w:p w:rsidR="00664845" w:rsidRPr="00D97AEC" w:rsidRDefault="00637FEC" w:rsidP="00637FEC">
      <w:pPr>
        <w:tabs>
          <w:tab w:val="left" w:pos="180"/>
        </w:tabs>
        <w:autoSpaceDE w:val="0"/>
        <w:autoSpaceDN w:val="0"/>
        <w:spacing w:after="0" w:line="240" w:lineRule="auto"/>
        <w:ind w:firstLine="720"/>
        <w:jc w:val="both"/>
        <w:rPr>
          <w:rFonts w:ascii="Times New Roman" w:eastAsia="Times New Roman" w:hAnsi="Times New Roman" w:cs="Times New Roman"/>
          <w:b/>
          <w:color w:val="000000"/>
          <w:sz w:val="24"/>
          <w:szCs w:val="24"/>
          <w:lang w:val="ru-RU"/>
        </w:rPr>
      </w:pPr>
      <w:r w:rsidRPr="00D97AEC">
        <w:rPr>
          <w:rFonts w:ascii="Times New Roman" w:eastAsia="Times New Roman" w:hAnsi="Times New Roman" w:cs="Times New Roman"/>
          <w:b/>
          <w:color w:val="000000"/>
          <w:sz w:val="24"/>
          <w:szCs w:val="24"/>
          <w:lang w:val="ru-RU"/>
        </w:rPr>
        <w:t>ОБЩАЯ ХАРАКТЕРИСТИКА УЧЕБНОГО ПРЕДМЕТА «</w:t>
      </w:r>
      <w:r w:rsidR="00017EF5" w:rsidRPr="00D97AEC">
        <w:rPr>
          <w:rFonts w:ascii="Times New Roman" w:eastAsia="Times New Roman" w:hAnsi="Times New Roman" w:cs="Times New Roman"/>
          <w:b/>
          <w:color w:val="000000"/>
          <w:sz w:val="24"/>
          <w:szCs w:val="24"/>
          <w:lang w:val="ru-RU"/>
        </w:rPr>
        <w:t>МУЗЫКА</w:t>
      </w:r>
      <w:r w:rsidRPr="00D97AEC">
        <w:rPr>
          <w:rFonts w:ascii="Times New Roman" w:eastAsia="Times New Roman" w:hAnsi="Times New Roman" w:cs="Times New Roman"/>
          <w:b/>
          <w:color w:val="000000"/>
          <w:sz w:val="24"/>
          <w:szCs w:val="24"/>
          <w:lang w:val="ru-RU"/>
        </w:rPr>
        <w:t>»</w:t>
      </w:r>
    </w:p>
    <w:p w:rsidR="00664845" w:rsidRPr="00664845" w:rsidRDefault="00664845" w:rsidP="00664845">
      <w:pPr>
        <w:shd w:val="clear" w:color="auto" w:fill="FFFFFF"/>
        <w:spacing w:after="0" w:line="0" w:lineRule="auto"/>
        <w:textAlignment w:val="baseline"/>
        <w:rPr>
          <w:rFonts w:ascii="ff1" w:eastAsia="Times New Roman" w:hAnsi="ff1" w:cs="Times New Roman"/>
          <w:color w:val="000000"/>
          <w:sz w:val="72"/>
          <w:szCs w:val="72"/>
          <w:lang w:val="ru-RU" w:eastAsia="ru-RU"/>
        </w:rPr>
      </w:pPr>
      <w:proofErr w:type="spellStart"/>
      <w:r w:rsidRPr="00664845">
        <w:rPr>
          <w:rFonts w:ascii="ff1" w:eastAsia="Times New Roman" w:hAnsi="ff1" w:cs="Times New Roman"/>
          <w:color w:val="000000"/>
          <w:sz w:val="72"/>
          <w:szCs w:val="72"/>
          <w:lang w:val="ru-RU" w:eastAsia="ru-RU"/>
        </w:rPr>
        <w:t>одержание</w:t>
      </w:r>
      <w:proofErr w:type="spellEnd"/>
      <w:r w:rsidRPr="00664845">
        <w:rPr>
          <w:rFonts w:ascii="ff1" w:eastAsia="Times New Roman" w:hAnsi="ff1" w:cs="Times New Roman"/>
          <w:color w:val="000000"/>
          <w:sz w:val="72"/>
          <w:szCs w:val="72"/>
          <w:lang w:val="ru-RU" w:eastAsia="ru-RU"/>
        </w:rPr>
        <w:t xml:space="preserve"> </w:t>
      </w:r>
      <w:r w:rsidRPr="00D97AEC">
        <w:rPr>
          <w:rFonts w:ascii="ff1" w:eastAsia="Times New Roman" w:hAnsi="ff1" w:cs="Times New Roman"/>
          <w:color w:val="000000"/>
          <w:sz w:val="72"/>
          <w:szCs w:val="72"/>
          <w:bdr w:val="none" w:sz="0" w:space="0" w:color="auto" w:frame="1"/>
          <w:lang w:val="ru-RU" w:eastAsia="ru-RU"/>
        </w:rPr>
        <w:t xml:space="preserve"> </w:t>
      </w:r>
      <w:r w:rsidRPr="00664845">
        <w:rPr>
          <w:rFonts w:ascii="ff1" w:eastAsia="Times New Roman" w:hAnsi="ff1" w:cs="Times New Roman"/>
          <w:color w:val="000000"/>
          <w:sz w:val="72"/>
          <w:szCs w:val="72"/>
          <w:lang w:val="ru-RU" w:eastAsia="ru-RU"/>
        </w:rPr>
        <w:t>программы</w:t>
      </w:r>
      <w:r w:rsidRPr="00D97AEC">
        <w:rPr>
          <w:rFonts w:ascii="ff4" w:eastAsia="Times New Roman" w:hAnsi="ff4" w:cs="Times New Roman"/>
          <w:color w:val="000000"/>
          <w:sz w:val="72"/>
          <w:szCs w:val="72"/>
          <w:bdr w:val="none" w:sz="0" w:space="0" w:color="auto" w:frame="1"/>
          <w:lang w:val="ru-RU" w:eastAsia="ru-RU"/>
        </w:rPr>
        <w:t xml:space="preserve">  </w:t>
      </w:r>
      <w:r w:rsidRPr="00D97AEC">
        <w:rPr>
          <w:rFonts w:ascii="ff3" w:eastAsia="Times New Roman" w:hAnsi="ff3" w:cs="Times New Roman"/>
          <w:color w:val="000000"/>
          <w:sz w:val="72"/>
          <w:szCs w:val="72"/>
          <w:bdr w:val="none" w:sz="0" w:space="0" w:color="auto" w:frame="1"/>
          <w:lang w:val="ru-RU" w:eastAsia="ru-RU"/>
        </w:rPr>
        <w:t>базируется  на  художественно</w:t>
      </w:r>
      <w:r w:rsidRPr="00D97AEC">
        <w:rPr>
          <w:rFonts w:ascii="ff4" w:eastAsia="Times New Roman" w:hAnsi="ff4" w:cs="Times New Roman"/>
          <w:color w:val="000000"/>
          <w:sz w:val="72"/>
          <w:szCs w:val="72"/>
          <w:bdr w:val="none" w:sz="0" w:space="0" w:color="auto" w:frame="1"/>
          <w:lang w:val="ru-RU" w:eastAsia="ru-RU"/>
        </w:rPr>
        <w:t>-</w:t>
      </w:r>
      <w:r w:rsidRPr="00D97AEC">
        <w:rPr>
          <w:rFonts w:ascii="ff3" w:eastAsia="Times New Roman" w:hAnsi="ff3" w:cs="Times New Roman"/>
          <w:color w:val="000000"/>
          <w:sz w:val="72"/>
          <w:szCs w:val="72"/>
          <w:bdr w:val="none" w:sz="0" w:space="0" w:color="auto" w:frame="1"/>
          <w:lang w:val="ru-RU" w:eastAsia="ru-RU"/>
        </w:rPr>
        <w:t>образном,  нравственно</w:t>
      </w:r>
      <w:r w:rsidRPr="00D97AEC">
        <w:rPr>
          <w:rFonts w:ascii="ff4" w:eastAsia="Times New Roman" w:hAnsi="ff4" w:cs="Times New Roman"/>
          <w:color w:val="000000"/>
          <w:sz w:val="72"/>
          <w:szCs w:val="72"/>
          <w:bdr w:val="none" w:sz="0" w:space="0" w:color="auto" w:frame="1"/>
          <w:lang w:val="ru-RU" w:eastAsia="ru-RU"/>
        </w:rPr>
        <w:t>-</w:t>
      </w:r>
      <w:r w:rsidRPr="00D97AEC">
        <w:rPr>
          <w:rFonts w:ascii="ff3" w:eastAsia="Times New Roman" w:hAnsi="ff3" w:cs="Times New Roman"/>
          <w:color w:val="000000"/>
          <w:sz w:val="72"/>
          <w:szCs w:val="72"/>
          <w:bdr w:val="none" w:sz="0" w:space="0" w:color="auto" w:frame="1"/>
          <w:lang w:val="ru-RU" w:eastAsia="ru-RU"/>
        </w:rPr>
        <w:t xml:space="preserve">эстетическом  постижении  младшими  школьниками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основных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пластов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мирового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музыкального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искусства: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фольклора,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религиозной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традиции,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произведений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композиторов</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 xml:space="preserve">классиков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(золотой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фонд),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современной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академической и популярной музыки. Приоритетным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данной программе является введение ребенка в мир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музыки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через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интонации,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темы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образы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русской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музыкальной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культуры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w:t>
      </w:r>
      <w:r w:rsidRPr="00D97AEC">
        <w:rPr>
          <w:rFonts w:ascii="ff4" w:eastAsia="Times New Roman" w:hAnsi="ff4"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«от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родного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порога»,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выражению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народного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художника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России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Б.М. </w:t>
      </w:r>
      <w:r w:rsidRPr="00D97AEC">
        <w:rPr>
          <w:rFonts w:ascii="ff3" w:eastAsia="Times New Roman" w:hAnsi="ff3" w:cs="Times New Roman"/>
          <w:color w:val="000000"/>
          <w:sz w:val="72"/>
          <w:szCs w:val="72"/>
          <w:bdr w:val="none" w:sz="0" w:space="0" w:color="auto" w:frame="1"/>
          <w:lang w:val="ru-RU" w:eastAsia="ru-RU"/>
        </w:rPr>
        <w:t xml:space="preserve"> </w:t>
      </w:r>
      <w:proofErr w:type="spellStart"/>
      <w:r w:rsidRPr="00664845">
        <w:rPr>
          <w:rFonts w:ascii="ff3" w:eastAsia="Times New Roman" w:hAnsi="ff3" w:cs="Times New Roman"/>
          <w:color w:val="000000"/>
          <w:sz w:val="72"/>
          <w:szCs w:val="72"/>
          <w:lang w:val="ru-RU" w:eastAsia="ru-RU"/>
        </w:rPr>
        <w:t>Неменского</w:t>
      </w:r>
      <w:proofErr w:type="spellEnd"/>
      <w:r w:rsidRPr="00664845">
        <w:rPr>
          <w:rFonts w:ascii="ff3" w:eastAsia="Times New Roman" w:hAnsi="ff3" w:cs="Times New Roman"/>
          <w:color w:val="000000"/>
          <w:sz w:val="72"/>
          <w:szCs w:val="72"/>
          <w:lang w:val="ru-RU" w:eastAsia="ru-RU"/>
        </w:rPr>
        <w:t xml:space="preserve">,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мир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культуры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других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народов.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Это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оказывает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позитивное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влияние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формирование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семейных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ценностей,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составляющих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духовное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нравственное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богатство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культуры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искусства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народа.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Освоение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образцов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музыкального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фольклора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как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синкретичного искусства разных народов мира, в котором находят отражение факты истории, отношение человека к родному краю, его при</w:t>
      </w:r>
      <w:r w:rsidRPr="00D97AEC">
        <w:rPr>
          <w:rFonts w:ascii="ff4" w:eastAsia="Times New Roman" w:hAnsi="ff4" w:cs="Times New Roman"/>
          <w:color w:val="000000"/>
          <w:sz w:val="72"/>
          <w:szCs w:val="72"/>
          <w:bdr w:val="none" w:sz="0" w:space="0" w:color="auto" w:frame="1"/>
          <w:lang w:val="ru-RU" w:eastAsia="ru-RU"/>
        </w:rPr>
        <w:t>-</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роде, труду людей, предполагает изучение основных фольклорных жанров, народных обрядов, обычаев и традиций, изустных и письменных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форм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бытования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как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истоков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творчества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композиторов</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 xml:space="preserve">классиков.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Включение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программу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религиозной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традиции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базируется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культурологическом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подходе,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который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дает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возможность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учащимся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осваивать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духовно</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 xml:space="preserve">нравственные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ценности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как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неотъемлемую часть мировой музыкальной культуры.</w:t>
      </w:r>
      <w:r w:rsidRPr="00D97AEC">
        <w:rPr>
          <w:rFonts w:ascii="ff4" w:eastAsia="Times New Roman" w:hAnsi="ff4" w:cs="Times New Roman"/>
          <w:color w:val="000000"/>
          <w:sz w:val="72"/>
          <w:szCs w:val="72"/>
          <w:bdr w:val="none" w:sz="0" w:space="0" w:color="auto" w:frame="1"/>
          <w:lang w:val="ru-RU" w:eastAsia="ru-RU"/>
        </w:rPr>
        <w:t xml:space="preserve">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Программа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направлена  на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постижение  закономерностей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возникновения  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развития  музыкального  искусства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  его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связях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с  жизнью,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разнообразия  форм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его  проявления  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бытования  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окружающем  мире,  специфики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воздействия  на  духовный  мир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человека  на  основе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проникновения в интонационно</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временную природу музыки, ее жанрово</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 xml:space="preserve">стилистические особенности. При этом надо отметить, что занятия </w:t>
      </w:r>
    </w:p>
    <w:p w:rsidR="00664845" w:rsidRPr="00664845" w:rsidRDefault="00664845" w:rsidP="00664845">
      <w:pPr>
        <w:shd w:val="clear" w:color="auto" w:fill="FFFFFF"/>
        <w:spacing w:after="0" w:line="0" w:lineRule="auto"/>
        <w:textAlignment w:val="baseline"/>
        <w:rPr>
          <w:rFonts w:ascii="ff1" w:eastAsia="Times New Roman" w:hAnsi="ff1" w:cs="Times New Roman"/>
          <w:color w:val="000000"/>
          <w:sz w:val="72"/>
          <w:szCs w:val="72"/>
          <w:lang w:val="ru-RU" w:eastAsia="ru-RU"/>
        </w:rPr>
      </w:pPr>
      <w:proofErr w:type="spellStart"/>
      <w:r w:rsidRPr="00664845">
        <w:rPr>
          <w:rFonts w:ascii="ff1" w:eastAsia="Times New Roman" w:hAnsi="ff1" w:cs="Times New Roman"/>
          <w:color w:val="000000"/>
          <w:sz w:val="72"/>
          <w:szCs w:val="72"/>
          <w:lang w:val="ru-RU" w:eastAsia="ru-RU"/>
        </w:rPr>
        <w:t>одержание</w:t>
      </w:r>
      <w:proofErr w:type="spellEnd"/>
      <w:r w:rsidRPr="00664845">
        <w:rPr>
          <w:rFonts w:ascii="ff1" w:eastAsia="Times New Roman" w:hAnsi="ff1" w:cs="Times New Roman"/>
          <w:color w:val="000000"/>
          <w:sz w:val="72"/>
          <w:szCs w:val="72"/>
          <w:lang w:val="ru-RU" w:eastAsia="ru-RU"/>
        </w:rPr>
        <w:t xml:space="preserve"> </w:t>
      </w:r>
      <w:r w:rsidRPr="00D97AEC">
        <w:rPr>
          <w:rFonts w:ascii="ff1" w:eastAsia="Times New Roman" w:hAnsi="ff1" w:cs="Times New Roman"/>
          <w:color w:val="000000"/>
          <w:sz w:val="72"/>
          <w:szCs w:val="72"/>
          <w:bdr w:val="none" w:sz="0" w:space="0" w:color="auto" w:frame="1"/>
          <w:lang w:val="ru-RU" w:eastAsia="ru-RU"/>
        </w:rPr>
        <w:t xml:space="preserve"> </w:t>
      </w:r>
      <w:r w:rsidRPr="00664845">
        <w:rPr>
          <w:rFonts w:ascii="ff1" w:eastAsia="Times New Roman" w:hAnsi="ff1" w:cs="Times New Roman"/>
          <w:color w:val="000000"/>
          <w:sz w:val="72"/>
          <w:szCs w:val="72"/>
          <w:lang w:val="ru-RU" w:eastAsia="ru-RU"/>
        </w:rPr>
        <w:t>программы</w:t>
      </w:r>
      <w:r w:rsidRPr="00D97AEC">
        <w:rPr>
          <w:rFonts w:ascii="ff4" w:eastAsia="Times New Roman" w:hAnsi="ff4" w:cs="Times New Roman"/>
          <w:color w:val="000000"/>
          <w:sz w:val="72"/>
          <w:szCs w:val="72"/>
          <w:bdr w:val="none" w:sz="0" w:space="0" w:color="auto" w:frame="1"/>
          <w:lang w:val="ru-RU" w:eastAsia="ru-RU"/>
        </w:rPr>
        <w:t xml:space="preserve">  </w:t>
      </w:r>
      <w:r w:rsidRPr="00D97AEC">
        <w:rPr>
          <w:rFonts w:ascii="ff3" w:eastAsia="Times New Roman" w:hAnsi="ff3" w:cs="Times New Roman"/>
          <w:color w:val="000000"/>
          <w:sz w:val="72"/>
          <w:szCs w:val="72"/>
          <w:bdr w:val="none" w:sz="0" w:space="0" w:color="auto" w:frame="1"/>
          <w:lang w:val="ru-RU" w:eastAsia="ru-RU"/>
        </w:rPr>
        <w:t>базируется  на  художественно</w:t>
      </w:r>
      <w:r w:rsidRPr="00D97AEC">
        <w:rPr>
          <w:rFonts w:ascii="ff4" w:eastAsia="Times New Roman" w:hAnsi="ff4" w:cs="Times New Roman"/>
          <w:color w:val="000000"/>
          <w:sz w:val="72"/>
          <w:szCs w:val="72"/>
          <w:bdr w:val="none" w:sz="0" w:space="0" w:color="auto" w:frame="1"/>
          <w:lang w:val="ru-RU" w:eastAsia="ru-RU"/>
        </w:rPr>
        <w:t>-</w:t>
      </w:r>
      <w:r w:rsidRPr="00D97AEC">
        <w:rPr>
          <w:rFonts w:ascii="ff3" w:eastAsia="Times New Roman" w:hAnsi="ff3" w:cs="Times New Roman"/>
          <w:color w:val="000000"/>
          <w:sz w:val="72"/>
          <w:szCs w:val="72"/>
          <w:bdr w:val="none" w:sz="0" w:space="0" w:color="auto" w:frame="1"/>
          <w:lang w:val="ru-RU" w:eastAsia="ru-RU"/>
        </w:rPr>
        <w:t>образном,  нравственно</w:t>
      </w:r>
      <w:r w:rsidRPr="00D97AEC">
        <w:rPr>
          <w:rFonts w:ascii="ff4" w:eastAsia="Times New Roman" w:hAnsi="ff4" w:cs="Times New Roman"/>
          <w:color w:val="000000"/>
          <w:sz w:val="72"/>
          <w:szCs w:val="72"/>
          <w:bdr w:val="none" w:sz="0" w:space="0" w:color="auto" w:frame="1"/>
          <w:lang w:val="ru-RU" w:eastAsia="ru-RU"/>
        </w:rPr>
        <w:t>-</w:t>
      </w:r>
      <w:r w:rsidRPr="00D97AEC">
        <w:rPr>
          <w:rFonts w:ascii="ff3" w:eastAsia="Times New Roman" w:hAnsi="ff3" w:cs="Times New Roman"/>
          <w:color w:val="000000"/>
          <w:sz w:val="72"/>
          <w:szCs w:val="72"/>
          <w:bdr w:val="none" w:sz="0" w:space="0" w:color="auto" w:frame="1"/>
          <w:lang w:val="ru-RU" w:eastAsia="ru-RU"/>
        </w:rPr>
        <w:t xml:space="preserve">эстетическом  постижении  младшими  школьниками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основных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пластов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мирового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музыкального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искусства: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фольклора,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религиозной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традиции,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произведений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композиторов</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 xml:space="preserve">классиков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(золотой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фонд),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современной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академической и популярной музыки. Приоритетным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данной программе является введение ребенка в мир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музыки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через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интонации,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темы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образы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русской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музыкальной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культуры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w:t>
      </w:r>
      <w:r w:rsidRPr="00D97AEC">
        <w:rPr>
          <w:rFonts w:ascii="ff4" w:eastAsia="Times New Roman" w:hAnsi="ff4"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«от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родного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порога»,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выражению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народного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художника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России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Б.М. </w:t>
      </w:r>
      <w:r w:rsidRPr="00D97AEC">
        <w:rPr>
          <w:rFonts w:ascii="ff3" w:eastAsia="Times New Roman" w:hAnsi="ff3" w:cs="Times New Roman"/>
          <w:color w:val="000000"/>
          <w:sz w:val="72"/>
          <w:szCs w:val="72"/>
          <w:bdr w:val="none" w:sz="0" w:space="0" w:color="auto" w:frame="1"/>
          <w:lang w:val="ru-RU" w:eastAsia="ru-RU"/>
        </w:rPr>
        <w:t xml:space="preserve"> </w:t>
      </w:r>
      <w:proofErr w:type="spellStart"/>
      <w:r w:rsidRPr="00664845">
        <w:rPr>
          <w:rFonts w:ascii="ff3" w:eastAsia="Times New Roman" w:hAnsi="ff3" w:cs="Times New Roman"/>
          <w:color w:val="000000"/>
          <w:sz w:val="72"/>
          <w:szCs w:val="72"/>
          <w:lang w:val="ru-RU" w:eastAsia="ru-RU"/>
        </w:rPr>
        <w:t>Неменского</w:t>
      </w:r>
      <w:proofErr w:type="spellEnd"/>
      <w:r w:rsidRPr="00664845">
        <w:rPr>
          <w:rFonts w:ascii="ff3" w:eastAsia="Times New Roman" w:hAnsi="ff3" w:cs="Times New Roman"/>
          <w:color w:val="000000"/>
          <w:sz w:val="72"/>
          <w:szCs w:val="72"/>
          <w:lang w:val="ru-RU" w:eastAsia="ru-RU"/>
        </w:rPr>
        <w:t xml:space="preserve">,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мир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культуры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других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народов.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Это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оказывает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позитивное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влияние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формирование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семейных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ценностей,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составляющих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духовное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нравственное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богатство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культуры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искусства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народа.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Освоение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образцов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музыкального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фольклора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как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синкретичного искусства разных народов мира, в котором находят отражение факты истории, отношение человека к родному краю, его при</w:t>
      </w:r>
      <w:r w:rsidRPr="00D97AEC">
        <w:rPr>
          <w:rFonts w:ascii="ff4" w:eastAsia="Times New Roman" w:hAnsi="ff4" w:cs="Times New Roman"/>
          <w:color w:val="000000"/>
          <w:sz w:val="72"/>
          <w:szCs w:val="72"/>
          <w:bdr w:val="none" w:sz="0" w:space="0" w:color="auto" w:frame="1"/>
          <w:lang w:val="ru-RU" w:eastAsia="ru-RU"/>
        </w:rPr>
        <w:t>-</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роде, труду людей, предполагает изучение основных фольклорных жанров, народных обрядов, обычаев и традиций, изустных и письменных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форм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бытования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как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истоков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творчества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композиторов</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 xml:space="preserve">классиков.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Включение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программу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музыки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религиозной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традиции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базируется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культурологическом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подходе,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который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дает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возможность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учащимся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осваивать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духовно</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 xml:space="preserve">нравственные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ценности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как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неотъемлемую часть мировой музыкальной культуры.</w:t>
      </w:r>
      <w:r w:rsidRPr="00D97AEC">
        <w:rPr>
          <w:rFonts w:ascii="ff4" w:eastAsia="Times New Roman" w:hAnsi="ff4" w:cs="Times New Roman"/>
          <w:color w:val="000000"/>
          <w:sz w:val="72"/>
          <w:szCs w:val="72"/>
          <w:bdr w:val="none" w:sz="0" w:space="0" w:color="auto" w:frame="1"/>
          <w:lang w:val="ru-RU" w:eastAsia="ru-RU"/>
        </w:rPr>
        <w:t xml:space="preserve">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Программа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направлена  на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постижение  закономерностей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возникновения  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развития  музыкального  искусства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  его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связях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с  жизнью,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 xml:space="preserve">разнообразия  форм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его  проявления  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бытования  в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окружающем  мире,  специфики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воздействия  на  духовный  мир </w:t>
      </w:r>
      <w:r w:rsidRPr="00D97AEC">
        <w:rPr>
          <w:rFonts w:ascii="ff3" w:eastAsia="Times New Roman" w:hAnsi="ff3" w:cs="Times New Roman"/>
          <w:color w:val="000000"/>
          <w:sz w:val="72"/>
          <w:szCs w:val="72"/>
          <w:bdr w:val="none" w:sz="0" w:space="0" w:color="auto" w:frame="1"/>
          <w:lang w:val="ru-RU" w:eastAsia="ru-RU"/>
        </w:rPr>
        <w:t xml:space="preserve"> </w:t>
      </w:r>
      <w:r w:rsidRPr="00664845">
        <w:rPr>
          <w:rFonts w:ascii="ff3" w:eastAsia="Times New Roman" w:hAnsi="ff3" w:cs="Times New Roman"/>
          <w:color w:val="000000"/>
          <w:sz w:val="72"/>
          <w:szCs w:val="72"/>
          <w:lang w:val="ru-RU" w:eastAsia="ru-RU"/>
        </w:rPr>
        <w:t xml:space="preserve">человека  на  основе </w:t>
      </w:r>
    </w:p>
    <w:p w:rsidR="00664845" w:rsidRPr="00664845" w:rsidRDefault="00664845" w:rsidP="00664845">
      <w:pPr>
        <w:shd w:val="clear" w:color="auto" w:fill="FFFFFF"/>
        <w:spacing w:after="0" w:line="0" w:lineRule="auto"/>
        <w:textAlignment w:val="baseline"/>
        <w:rPr>
          <w:rFonts w:ascii="ff3" w:eastAsia="Times New Roman" w:hAnsi="ff3" w:cs="Times New Roman"/>
          <w:color w:val="000000"/>
          <w:sz w:val="72"/>
          <w:szCs w:val="72"/>
          <w:lang w:val="ru-RU" w:eastAsia="ru-RU"/>
        </w:rPr>
      </w:pPr>
      <w:r w:rsidRPr="00664845">
        <w:rPr>
          <w:rFonts w:ascii="ff3" w:eastAsia="Times New Roman" w:hAnsi="ff3" w:cs="Times New Roman"/>
          <w:color w:val="000000"/>
          <w:sz w:val="72"/>
          <w:szCs w:val="72"/>
          <w:lang w:val="ru-RU" w:eastAsia="ru-RU"/>
        </w:rPr>
        <w:t>проникновения в интонационно</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временную природу музыки, ее жанрово</w:t>
      </w:r>
      <w:r w:rsidRPr="00D97AEC">
        <w:rPr>
          <w:rFonts w:ascii="ff4" w:eastAsia="Times New Roman" w:hAnsi="ff4" w:cs="Times New Roman"/>
          <w:color w:val="000000"/>
          <w:sz w:val="72"/>
          <w:szCs w:val="72"/>
          <w:bdr w:val="none" w:sz="0" w:space="0" w:color="auto" w:frame="1"/>
          <w:lang w:val="ru-RU" w:eastAsia="ru-RU"/>
        </w:rPr>
        <w:t>-</w:t>
      </w:r>
      <w:r w:rsidRPr="00664845">
        <w:rPr>
          <w:rFonts w:ascii="ff3" w:eastAsia="Times New Roman" w:hAnsi="ff3" w:cs="Times New Roman"/>
          <w:color w:val="000000"/>
          <w:sz w:val="72"/>
          <w:szCs w:val="72"/>
          <w:lang w:val="ru-RU" w:eastAsia="ru-RU"/>
        </w:rPr>
        <w:t xml:space="preserve">стилистические особенности. При этом надо отметить, что занятия </w:t>
      </w:r>
    </w:p>
    <w:p w:rsidR="00637FEC" w:rsidRPr="00D97AEC"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hAnsi="Times New Roman" w:cs="Times New Roman"/>
          <w:sz w:val="24"/>
          <w:szCs w:val="24"/>
          <w:lang w:val="ru-RU"/>
        </w:rPr>
        <w:br/>
      </w:r>
      <w:r w:rsidRPr="00D97AEC">
        <w:rPr>
          <w:rFonts w:ascii="Times New Roman" w:hAnsi="Times New Roman" w:cs="Times New Roman"/>
          <w:sz w:val="24"/>
          <w:szCs w:val="24"/>
          <w:lang w:val="ru-RU"/>
        </w:rPr>
        <w:tab/>
      </w:r>
      <w:r w:rsidRPr="00D97AEC">
        <w:rPr>
          <w:rFonts w:ascii="Times New Roman" w:eastAsia="Times New Roman" w:hAnsi="Times New Roman" w:cs="Times New Roman"/>
          <w:color w:val="000000"/>
          <w:sz w:val="24"/>
          <w:szCs w:val="24"/>
          <w:lang w:val="ru-RU"/>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w:t>
      </w:r>
      <w:r w:rsidR="00D97AEC" w:rsidRPr="00D97AEC">
        <w:rPr>
          <w:rFonts w:ascii="Times New Roman" w:eastAsia="Times New Roman" w:hAnsi="Times New Roman" w:cs="Times New Roman"/>
          <w:color w:val="000000"/>
          <w:sz w:val="24"/>
          <w:szCs w:val="24"/>
          <w:lang w:val="ru-RU"/>
        </w:rPr>
        <w:t>Музыка</w:t>
      </w:r>
      <w:r w:rsidRPr="00D97AEC">
        <w:rPr>
          <w:rFonts w:ascii="Times New Roman" w:eastAsia="Times New Roman" w:hAnsi="Times New Roman" w:cs="Times New Roman"/>
          <w:color w:val="000000"/>
          <w:sz w:val="24"/>
          <w:szCs w:val="24"/>
          <w:lang w:val="ru-RU"/>
        </w:rPr>
        <w:t>» и обеспечивает обозначенную в нём содержательную составляющую по данному учебному предмету.</w:t>
      </w:r>
    </w:p>
    <w:p w:rsidR="00637FEC" w:rsidRPr="00D97AEC"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eastAsia="Times New Roman" w:hAnsi="Times New Roman" w:cs="Times New Roman"/>
          <w:color w:val="000000"/>
          <w:sz w:val="24"/>
          <w:szCs w:val="24"/>
          <w:lang w:val="ru-RU"/>
        </w:rPr>
        <w:t xml:space="preserve">В соответствии с требованиями времени и инновационными установками отечественного </w:t>
      </w:r>
      <w:r w:rsidRPr="00D97AEC">
        <w:rPr>
          <w:rFonts w:ascii="Times New Roman" w:hAnsi="Times New Roman" w:cs="Times New Roman"/>
          <w:sz w:val="24"/>
          <w:szCs w:val="24"/>
          <w:lang w:val="ru-RU"/>
        </w:rPr>
        <w:br/>
      </w:r>
      <w:r w:rsidRPr="00D97AEC">
        <w:rPr>
          <w:rFonts w:ascii="Times New Roman" w:eastAsia="Times New Roman" w:hAnsi="Times New Roman" w:cs="Times New Roman"/>
          <w:color w:val="000000"/>
          <w:sz w:val="24"/>
          <w:szCs w:val="24"/>
          <w:lang w:val="ru-RU"/>
        </w:rPr>
        <w:t xml:space="preserve">образования, обозначенными во ФГОС НОО, данная программа обеспечивает реализацию </w:t>
      </w:r>
      <w:r w:rsidRPr="00D97AEC">
        <w:rPr>
          <w:rFonts w:ascii="Times New Roman" w:hAnsi="Times New Roman" w:cs="Times New Roman"/>
          <w:sz w:val="24"/>
          <w:szCs w:val="24"/>
          <w:lang w:val="ru-RU"/>
        </w:rPr>
        <w:br/>
      </w:r>
      <w:r w:rsidRPr="00D97AEC">
        <w:rPr>
          <w:rFonts w:ascii="Times New Roman" w:eastAsia="Times New Roman" w:hAnsi="Times New Roman" w:cs="Times New Roman"/>
          <w:color w:val="000000"/>
          <w:sz w:val="24"/>
          <w:szCs w:val="24"/>
          <w:lang w:val="ru-RU"/>
        </w:rPr>
        <w:t>обновлённой концептуальной идеи учебного предмета «</w:t>
      </w:r>
      <w:r w:rsidR="00D97AEC" w:rsidRPr="00D97AEC">
        <w:rPr>
          <w:rFonts w:ascii="Times New Roman" w:eastAsia="Times New Roman" w:hAnsi="Times New Roman" w:cs="Times New Roman"/>
          <w:color w:val="000000"/>
          <w:sz w:val="24"/>
          <w:szCs w:val="24"/>
          <w:lang w:val="ru-RU"/>
        </w:rPr>
        <w:t>Музыка</w:t>
      </w:r>
      <w:r w:rsidRPr="00D97AEC">
        <w:rPr>
          <w:rFonts w:ascii="Times New Roman" w:eastAsia="Times New Roman" w:hAnsi="Times New Roman" w:cs="Times New Roman"/>
          <w:color w:val="000000"/>
          <w:sz w:val="24"/>
          <w:szCs w:val="24"/>
          <w:lang w:val="ru-RU"/>
        </w:rPr>
        <w:t>».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637FEC" w:rsidRPr="00D97AEC"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eastAsia="Times New Roman" w:hAnsi="Times New Roman" w:cs="Times New Roman"/>
          <w:color w:val="000000"/>
          <w:sz w:val="24"/>
          <w:szCs w:val="24"/>
          <w:lang w:val="ru-RU"/>
        </w:rPr>
        <w:t xml:space="preserve">В курсе технологии осуществляется реализация широкого спектра </w:t>
      </w:r>
      <w:proofErr w:type="spellStart"/>
      <w:r w:rsidRPr="00D97AEC">
        <w:rPr>
          <w:rFonts w:ascii="Times New Roman" w:eastAsia="Times New Roman" w:hAnsi="Times New Roman" w:cs="Times New Roman"/>
          <w:color w:val="000000"/>
          <w:sz w:val="24"/>
          <w:szCs w:val="24"/>
          <w:lang w:val="ru-RU"/>
        </w:rPr>
        <w:t>межпредметных</w:t>
      </w:r>
      <w:proofErr w:type="spellEnd"/>
      <w:r w:rsidRPr="00D97AEC">
        <w:rPr>
          <w:rFonts w:ascii="Times New Roman" w:eastAsia="Times New Roman" w:hAnsi="Times New Roman" w:cs="Times New Roman"/>
          <w:color w:val="000000"/>
          <w:sz w:val="24"/>
          <w:szCs w:val="24"/>
          <w:lang w:val="ru-RU"/>
        </w:rPr>
        <w:t xml:space="preserve"> связей.</w:t>
      </w:r>
    </w:p>
    <w:p w:rsidR="00637FEC" w:rsidRPr="00D97AEC"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eastAsia="Times New Roman" w:hAnsi="Times New Roman" w:cs="Times New Roman"/>
          <w:color w:val="000000"/>
          <w:sz w:val="24"/>
          <w:szCs w:val="24"/>
          <w:lang w:val="ru-RU"/>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D97AEC" w:rsidRPr="00D97AEC"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eastAsia="Times New Roman" w:hAnsi="Times New Roman" w:cs="Times New Roman"/>
          <w:b/>
          <w:color w:val="000000"/>
          <w:sz w:val="24"/>
          <w:szCs w:val="24"/>
          <w:lang w:val="ru-RU"/>
        </w:rPr>
        <w:t>Окружающий мир</w:t>
      </w:r>
      <w:r w:rsidRPr="00D97AEC">
        <w:rPr>
          <w:rFonts w:ascii="Times New Roman" w:eastAsia="Times New Roman" w:hAnsi="Times New Roman" w:cs="Times New Roman"/>
          <w:color w:val="000000"/>
          <w:sz w:val="24"/>
          <w:szCs w:val="24"/>
          <w:lang w:val="ru-RU"/>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r w:rsidRPr="00D97AEC">
        <w:rPr>
          <w:rFonts w:ascii="Times New Roman" w:hAnsi="Times New Roman" w:cs="Times New Roman"/>
          <w:sz w:val="24"/>
          <w:szCs w:val="24"/>
          <w:lang w:val="ru-RU"/>
        </w:rPr>
        <w:tab/>
      </w:r>
    </w:p>
    <w:p w:rsidR="00637FEC" w:rsidRPr="00D97AEC"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eastAsia="Times New Roman" w:hAnsi="Times New Roman" w:cs="Times New Roman"/>
          <w:b/>
          <w:color w:val="000000"/>
          <w:sz w:val="24"/>
          <w:szCs w:val="24"/>
          <w:lang w:val="ru-RU"/>
        </w:rPr>
        <w:t>Родной язык</w:t>
      </w:r>
      <w:r w:rsidRPr="00D97AEC">
        <w:rPr>
          <w:rFonts w:ascii="Times New Roman" w:eastAsia="Times New Roman" w:hAnsi="Times New Roman" w:cs="Times New Roman"/>
          <w:color w:val="000000"/>
          <w:sz w:val="24"/>
          <w:szCs w:val="24"/>
          <w:lang w:val="ru-RU"/>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637FEC" w:rsidRPr="00D97AEC"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eastAsia="Times New Roman" w:hAnsi="Times New Roman" w:cs="Times New Roman"/>
          <w:b/>
          <w:color w:val="000000"/>
          <w:sz w:val="24"/>
          <w:szCs w:val="24"/>
          <w:lang w:val="ru-RU"/>
        </w:rPr>
        <w:t>Литературное чтени</w:t>
      </w:r>
      <w:r w:rsidRPr="00D97AEC">
        <w:rPr>
          <w:rFonts w:ascii="Times New Roman" w:eastAsia="Times New Roman" w:hAnsi="Times New Roman" w:cs="Times New Roman"/>
          <w:color w:val="000000"/>
          <w:sz w:val="24"/>
          <w:szCs w:val="24"/>
          <w:lang w:val="ru-RU"/>
        </w:rPr>
        <w:t>е — работа с текстами для создания образа, реализуемого в изделии.</w:t>
      </w:r>
    </w:p>
    <w:p w:rsidR="00637FEC" w:rsidRPr="00D97AEC"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eastAsia="Times New Roman" w:hAnsi="Times New Roman" w:cs="Times New Roman"/>
          <w:color w:val="000000"/>
          <w:sz w:val="24"/>
          <w:szCs w:val="24"/>
          <w:lang w:val="ru-RU"/>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637FEC" w:rsidRPr="00D97AEC"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eastAsia="Times New Roman" w:hAnsi="Times New Roman" w:cs="Times New Roman"/>
          <w:color w:val="000000"/>
          <w:sz w:val="24"/>
          <w:szCs w:val="24"/>
          <w:lang w:val="ru-RU"/>
        </w:rPr>
        <w:t xml:space="preserve">Продуктивная предметная деятельность на уроках </w:t>
      </w:r>
      <w:r w:rsidR="00D97AEC" w:rsidRPr="00D97AEC">
        <w:rPr>
          <w:rFonts w:ascii="Times New Roman" w:eastAsia="Times New Roman" w:hAnsi="Times New Roman" w:cs="Times New Roman"/>
          <w:color w:val="000000"/>
          <w:sz w:val="24"/>
          <w:szCs w:val="24"/>
          <w:lang w:val="ru-RU"/>
        </w:rPr>
        <w:t>музыки</w:t>
      </w:r>
      <w:r w:rsidRPr="00D97AEC">
        <w:rPr>
          <w:rFonts w:ascii="Times New Roman" w:eastAsia="Times New Roman" w:hAnsi="Times New Roman" w:cs="Times New Roman"/>
          <w:color w:val="000000"/>
          <w:sz w:val="24"/>
          <w:szCs w:val="24"/>
          <w:lang w:val="ru-RU"/>
        </w:rPr>
        <w:t xml:space="preserve">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637FEC" w:rsidRPr="00D97AEC"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D97AEC">
        <w:rPr>
          <w:rFonts w:ascii="Times New Roman" w:eastAsia="Times New Roman" w:hAnsi="Times New Roman" w:cs="Times New Roman"/>
          <w:color w:val="000000"/>
          <w:sz w:val="24"/>
          <w:szCs w:val="24"/>
          <w:lang w:val="ru-RU"/>
        </w:rPr>
        <w:lastRenderedPageBreak/>
        <w:t xml:space="preserve">Занятия продуктивной деятельностью закладывают основу для формирования у обучающихся </w:t>
      </w:r>
      <w:r w:rsidR="00D97AEC" w:rsidRPr="00D97AEC">
        <w:rPr>
          <w:rFonts w:ascii="Times New Roman" w:eastAsia="Times New Roman" w:hAnsi="Times New Roman" w:cs="Times New Roman"/>
          <w:color w:val="000000"/>
          <w:sz w:val="24"/>
          <w:szCs w:val="24"/>
          <w:lang w:val="ru-RU"/>
        </w:rPr>
        <w:t>художественных</w:t>
      </w:r>
      <w:r w:rsidRPr="00D97AEC">
        <w:rPr>
          <w:rFonts w:ascii="Times New Roman" w:eastAsia="Times New Roman" w:hAnsi="Times New Roman" w:cs="Times New Roman"/>
          <w:color w:val="000000"/>
          <w:sz w:val="24"/>
          <w:szCs w:val="24"/>
          <w:lang w:val="ru-RU"/>
        </w:rPr>
        <w:t xml:space="preserve"> умений и опыта преобразовательной творческой деятельности как предпосылки для успешной социализации личности младшего школьника.</w:t>
      </w:r>
    </w:p>
    <w:p w:rsidR="00637FEC" w:rsidRDefault="00637FEC" w:rsidP="00637FEC">
      <w:pPr>
        <w:autoSpaceDE w:val="0"/>
        <w:autoSpaceDN w:val="0"/>
        <w:spacing w:after="0" w:line="240" w:lineRule="auto"/>
        <w:ind w:firstLine="720"/>
        <w:jc w:val="both"/>
        <w:rPr>
          <w:rFonts w:ascii="Times New Roman" w:eastAsia="Times New Roman" w:hAnsi="Times New Roman" w:cs="Times New Roman"/>
          <w:color w:val="000000"/>
          <w:sz w:val="24"/>
          <w:szCs w:val="24"/>
          <w:lang w:val="ru-RU"/>
        </w:rPr>
      </w:pPr>
      <w:r w:rsidRPr="00D97AEC">
        <w:rPr>
          <w:rFonts w:ascii="Times New Roman" w:eastAsia="Times New Roman" w:hAnsi="Times New Roman" w:cs="Times New Roman"/>
          <w:color w:val="000000"/>
          <w:sz w:val="24"/>
          <w:szCs w:val="24"/>
          <w:lang w:val="ru-RU"/>
        </w:rPr>
        <w:t xml:space="preserve">На уроках </w:t>
      </w:r>
      <w:r w:rsidR="00D97AEC" w:rsidRPr="00D97AEC">
        <w:rPr>
          <w:rFonts w:ascii="Times New Roman" w:eastAsia="Times New Roman" w:hAnsi="Times New Roman" w:cs="Times New Roman"/>
          <w:color w:val="000000"/>
          <w:sz w:val="24"/>
          <w:szCs w:val="24"/>
          <w:lang w:val="ru-RU"/>
        </w:rPr>
        <w:t>музыки</w:t>
      </w:r>
      <w:r w:rsidRPr="00D97AEC">
        <w:rPr>
          <w:rFonts w:ascii="Times New Roman" w:eastAsia="Times New Roman" w:hAnsi="Times New Roman" w:cs="Times New Roman"/>
          <w:color w:val="000000"/>
          <w:sz w:val="24"/>
          <w:szCs w:val="24"/>
          <w:lang w:val="ru-RU"/>
        </w:rPr>
        <w:t xml:space="preserve">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97AEC" w:rsidRPr="002450DD" w:rsidRDefault="00D97AEC" w:rsidP="00637FEC">
      <w:pPr>
        <w:autoSpaceDE w:val="0"/>
        <w:autoSpaceDN w:val="0"/>
        <w:spacing w:after="0" w:line="240" w:lineRule="auto"/>
        <w:ind w:firstLine="720"/>
        <w:jc w:val="both"/>
        <w:rPr>
          <w:rFonts w:ascii="Times New Roman" w:hAnsi="Times New Roman" w:cs="Times New Roman"/>
          <w:sz w:val="24"/>
          <w:szCs w:val="24"/>
          <w:lang w:val="ru-RU"/>
        </w:rPr>
      </w:pPr>
    </w:p>
    <w:p w:rsidR="00E44176" w:rsidRDefault="00637FEC" w:rsidP="00637FEC">
      <w:pPr>
        <w:tabs>
          <w:tab w:val="left" w:pos="180"/>
        </w:tabs>
        <w:autoSpaceDE w:val="0"/>
        <w:autoSpaceDN w:val="0"/>
        <w:spacing w:after="0" w:line="240" w:lineRule="auto"/>
        <w:ind w:firstLine="720"/>
        <w:jc w:val="both"/>
        <w:rPr>
          <w:color w:val="000000"/>
          <w:sz w:val="28"/>
          <w:szCs w:val="28"/>
          <w:shd w:val="clear" w:color="auto" w:fill="FFFFFF"/>
          <w:lang w:val="ru-RU"/>
        </w:rPr>
      </w:pPr>
      <w:r w:rsidRPr="002450DD">
        <w:rPr>
          <w:rFonts w:ascii="Times New Roman" w:eastAsia="Times New Roman" w:hAnsi="Times New Roman" w:cs="Times New Roman"/>
          <w:b/>
          <w:color w:val="000000"/>
          <w:sz w:val="24"/>
          <w:szCs w:val="24"/>
          <w:lang w:val="ru-RU"/>
        </w:rPr>
        <w:t>ЦЕЛИ ИЗУЧЕНИЯ УЧЕБНОГО ПРЕДМЕТА «</w:t>
      </w:r>
      <w:r w:rsidR="00017EF5">
        <w:rPr>
          <w:rFonts w:ascii="Times New Roman" w:eastAsia="Times New Roman" w:hAnsi="Times New Roman" w:cs="Times New Roman"/>
          <w:b/>
          <w:color w:val="000000"/>
          <w:sz w:val="24"/>
          <w:szCs w:val="24"/>
          <w:lang w:val="ru-RU"/>
        </w:rPr>
        <w:t>МУЗЫКА</w:t>
      </w:r>
      <w:r w:rsidRPr="002450DD">
        <w:rPr>
          <w:rFonts w:ascii="Times New Roman" w:eastAsia="Times New Roman" w:hAnsi="Times New Roman" w:cs="Times New Roman"/>
          <w:b/>
          <w:color w:val="000000"/>
          <w:sz w:val="24"/>
          <w:szCs w:val="24"/>
          <w:lang w:val="ru-RU"/>
        </w:rPr>
        <w:t>»</w:t>
      </w:r>
      <w:r w:rsidRPr="002450DD">
        <w:rPr>
          <w:rFonts w:ascii="Times New Roman" w:hAnsi="Times New Roman" w:cs="Times New Roman"/>
          <w:sz w:val="24"/>
          <w:szCs w:val="24"/>
          <w:lang w:val="ru-RU"/>
        </w:rPr>
        <w:br/>
      </w:r>
      <w:r w:rsidRPr="00E44176">
        <w:rPr>
          <w:rFonts w:ascii="Times New Roman" w:hAnsi="Times New Roman" w:cs="Times New Roman"/>
          <w:sz w:val="24"/>
          <w:szCs w:val="24"/>
          <w:lang w:val="ru-RU"/>
        </w:rPr>
        <w:tab/>
      </w:r>
      <w:r w:rsidRPr="00E44176">
        <w:rPr>
          <w:rFonts w:ascii="Times New Roman" w:eastAsia="Times New Roman" w:hAnsi="Times New Roman" w:cs="Times New Roman"/>
          <w:i/>
          <w:color w:val="000000"/>
          <w:sz w:val="24"/>
          <w:szCs w:val="24"/>
          <w:lang w:val="ru-RU"/>
        </w:rPr>
        <w:t xml:space="preserve">Основной </w:t>
      </w:r>
      <w:r w:rsidR="00E44176" w:rsidRPr="00E44176">
        <w:rPr>
          <w:rFonts w:ascii="Times New Roman" w:hAnsi="Times New Roman" w:cs="Times New Roman"/>
          <w:i/>
          <w:color w:val="000000"/>
          <w:sz w:val="24"/>
          <w:szCs w:val="24"/>
          <w:shd w:val="clear" w:color="auto" w:fill="FFFFFF"/>
          <w:lang w:val="ru-RU"/>
        </w:rPr>
        <w:t>целью</w:t>
      </w:r>
      <w:r w:rsidR="00E44176" w:rsidRPr="00E44176">
        <w:rPr>
          <w:rFonts w:ascii="Times New Roman" w:hAnsi="Times New Roman" w:cs="Times New Roman"/>
          <w:color w:val="000000"/>
          <w:sz w:val="24"/>
          <w:szCs w:val="24"/>
          <w:shd w:val="clear" w:color="auto" w:fill="FFFFFF"/>
          <w:lang w:val="ru-RU"/>
        </w:rPr>
        <w:t xml:space="preserve"> уроков музыки во 2 классе является воспитание у учащихся музыкальной культуры как части всей их духовной культуры, где возвышенное содержание музыкального искусства разворачивается перед детьми во всём богатстве его форм и жанров, художественных стилей и направлений.</w:t>
      </w:r>
    </w:p>
    <w:p w:rsidR="00637FEC" w:rsidRPr="00664845"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eastAsia="Times New Roman" w:hAnsi="Times New Roman" w:cs="Times New Roman"/>
          <w:color w:val="000000"/>
          <w:sz w:val="24"/>
          <w:szCs w:val="24"/>
          <w:lang w:val="ru-RU"/>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664845" w:rsidRDefault="00664845" w:rsidP="00664845">
      <w:pPr>
        <w:tabs>
          <w:tab w:val="left" w:pos="180"/>
        </w:tabs>
        <w:autoSpaceDE w:val="0"/>
        <w:autoSpaceDN w:val="0"/>
        <w:spacing w:after="0" w:line="240" w:lineRule="auto"/>
        <w:ind w:firstLine="720"/>
        <w:jc w:val="both"/>
        <w:rPr>
          <w:rFonts w:ascii="Times New Roman" w:eastAsia="Times New Roman" w:hAnsi="Times New Roman" w:cs="Times New Roman"/>
          <w:i/>
          <w:color w:val="000000"/>
          <w:sz w:val="24"/>
          <w:szCs w:val="24"/>
          <w:lang w:val="ru-RU"/>
        </w:rPr>
      </w:pPr>
    </w:p>
    <w:p w:rsidR="00664845" w:rsidRPr="00664845" w:rsidRDefault="00637FEC" w:rsidP="0066484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eastAsia="Times New Roman" w:hAnsi="Times New Roman" w:cs="Times New Roman"/>
          <w:i/>
          <w:color w:val="000000"/>
          <w:sz w:val="24"/>
          <w:szCs w:val="24"/>
          <w:lang w:val="ru-RU"/>
        </w:rPr>
        <w:t xml:space="preserve">Образовательные задачи курса: </w:t>
      </w:r>
    </w:p>
    <w:p w:rsidR="00664845" w:rsidRPr="00664845" w:rsidRDefault="00664845" w:rsidP="0066484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hAnsi="Times New Roman" w:cs="Times New Roman"/>
          <w:color w:val="181818"/>
          <w:sz w:val="24"/>
          <w:szCs w:val="24"/>
          <w:lang w:val="ru-RU"/>
        </w:rPr>
        <w:t>освоить музыкальные произведения и знания о музыке;</w:t>
      </w:r>
    </w:p>
    <w:p w:rsidR="00664845" w:rsidRPr="00664845" w:rsidRDefault="00664845" w:rsidP="0066484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hAnsi="Times New Roman" w:cs="Times New Roman"/>
          <w:color w:val="181818"/>
          <w:sz w:val="24"/>
          <w:szCs w:val="24"/>
          <w:lang w:val="ru-RU"/>
        </w:rPr>
        <w:t>овладеть практическими умениями и навыками в учебно-творческой деятельности: пении, слушании музыки, музыкально-пластическом движении.</w:t>
      </w:r>
    </w:p>
    <w:p w:rsidR="00637FEC" w:rsidRPr="00664845" w:rsidRDefault="00664845" w:rsidP="0066484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eastAsia="Times New Roman" w:hAnsi="Times New Roman" w:cs="Times New Roman"/>
          <w:color w:val="000000"/>
          <w:sz w:val="24"/>
          <w:szCs w:val="24"/>
          <w:lang w:val="ru-RU"/>
        </w:rPr>
        <w:t xml:space="preserve"> </w:t>
      </w:r>
      <w:r w:rsidR="00637FEC" w:rsidRPr="00664845">
        <w:rPr>
          <w:rFonts w:ascii="Times New Roman" w:eastAsia="Times New Roman" w:hAnsi="Times New Roman" w:cs="Times New Roman"/>
          <w:color w:val="000000"/>
          <w:sz w:val="24"/>
          <w:szCs w:val="24"/>
          <w:lang w:val="ru-RU"/>
        </w:rPr>
        <w:t xml:space="preserve">формирование общих представлений о культуре и </w:t>
      </w:r>
      <w:r w:rsidRPr="00664845">
        <w:rPr>
          <w:rFonts w:ascii="Times New Roman" w:eastAsia="Times New Roman" w:hAnsi="Times New Roman" w:cs="Times New Roman"/>
          <w:color w:val="000000"/>
          <w:sz w:val="24"/>
          <w:szCs w:val="24"/>
          <w:lang w:val="ru-RU"/>
        </w:rPr>
        <w:t>творческой</w:t>
      </w:r>
      <w:r w:rsidR="00637FEC" w:rsidRPr="00664845">
        <w:rPr>
          <w:rFonts w:ascii="Times New Roman" w:eastAsia="Times New Roman" w:hAnsi="Times New Roman" w:cs="Times New Roman"/>
          <w:color w:val="000000"/>
          <w:sz w:val="24"/>
          <w:szCs w:val="24"/>
          <w:lang w:val="ru-RU"/>
        </w:rPr>
        <w:t xml:space="preserve"> деятельности как важной части общей культуры человека; </w:t>
      </w:r>
    </w:p>
    <w:p w:rsidR="00664845" w:rsidRPr="00664845" w:rsidRDefault="00664845" w:rsidP="00637FEC">
      <w:pPr>
        <w:tabs>
          <w:tab w:val="left" w:pos="180"/>
        </w:tabs>
        <w:autoSpaceDE w:val="0"/>
        <w:autoSpaceDN w:val="0"/>
        <w:spacing w:after="0" w:line="240" w:lineRule="auto"/>
        <w:ind w:firstLine="720"/>
        <w:jc w:val="both"/>
        <w:rPr>
          <w:rFonts w:ascii="Times New Roman" w:eastAsia="Times New Roman" w:hAnsi="Times New Roman" w:cs="Times New Roman"/>
          <w:color w:val="000000"/>
          <w:sz w:val="24"/>
          <w:szCs w:val="24"/>
          <w:lang w:val="ru-RU"/>
        </w:rPr>
      </w:pPr>
    </w:p>
    <w:p w:rsidR="00637FEC" w:rsidRPr="00664845"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eastAsia="Times New Roman" w:hAnsi="Times New Roman" w:cs="Times New Roman"/>
          <w:i/>
          <w:color w:val="000000"/>
          <w:sz w:val="24"/>
          <w:szCs w:val="24"/>
          <w:lang w:val="ru-RU"/>
        </w:rPr>
        <w:t xml:space="preserve">Развивающие задачи: </w:t>
      </w:r>
      <w:r w:rsidRPr="00664845">
        <w:rPr>
          <w:rFonts w:ascii="Times New Roman" w:hAnsi="Times New Roman" w:cs="Times New Roman"/>
          <w:sz w:val="24"/>
          <w:szCs w:val="24"/>
          <w:lang w:val="ru-RU"/>
        </w:rPr>
        <w:tab/>
      </w:r>
    </w:p>
    <w:p w:rsidR="00664845" w:rsidRPr="00664845" w:rsidRDefault="00664845" w:rsidP="00637FEC">
      <w:pPr>
        <w:tabs>
          <w:tab w:val="left" w:pos="180"/>
        </w:tabs>
        <w:autoSpaceDE w:val="0"/>
        <w:autoSpaceDN w:val="0"/>
        <w:spacing w:after="0" w:line="240" w:lineRule="auto"/>
        <w:ind w:firstLine="720"/>
        <w:jc w:val="both"/>
        <w:rPr>
          <w:rFonts w:ascii="Times New Roman" w:hAnsi="Times New Roman" w:cs="Times New Roman"/>
          <w:color w:val="181818"/>
          <w:sz w:val="24"/>
          <w:szCs w:val="24"/>
          <w:lang w:val="ru-RU"/>
        </w:rPr>
      </w:pPr>
      <w:r w:rsidRPr="00664845">
        <w:rPr>
          <w:rFonts w:ascii="Times New Roman" w:hAnsi="Times New Roman" w:cs="Times New Roman"/>
          <w:color w:val="181818"/>
          <w:sz w:val="24"/>
          <w:szCs w:val="24"/>
          <w:lang w:val="ru-RU"/>
        </w:rPr>
        <w:t>раскрыть природу музыкального искусства как результат творческой деятельности человека-творца;</w:t>
      </w:r>
    </w:p>
    <w:p w:rsidR="00664845" w:rsidRPr="00664845" w:rsidRDefault="00664845" w:rsidP="00637FEC">
      <w:pPr>
        <w:tabs>
          <w:tab w:val="left" w:pos="180"/>
        </w:tabs>
        <w:autoSpaceDE w:val="0"/>
        <w:autoSpaceDN w:val="0"/>
        <w:spacing w:after="0" w:line="240" w:lineRule="auto"/>
        <w:ind w:firstLine="720"/>
        <w:jc w:val="both"/>
        <w:rPr>
          <w:rFonts w:ascii="Times New Roman" w:hAnsi="Times New Roman" w:cs="Times New Roman"/>
          <w:color w:val="181818"/>
          <w:sz w:val="24"/>
          <w:szCs w:val="24"/>
          <w:lang w:val="ru-RU"/>
        </w:rPr>
      </w:pPr>
      <w:r w:rsidRPr="00664845">
        <w:rPr>
          <w:rFonts w:ascii="Times New Roman" w:hAnsi="Times New Roman" w:cs="Times New Roman"/>
          <w:color w:val="181818"/>
          <w:sz w:val="24"/>
          <w:szCs w:val="24"/>
          <w:lang w:val="ru-RU"/>
        </w:rPr>
        <w:t xml:space="preserve">формировать у учащихся эмоционально-ценностное отношение к музыке; </w:t>
      </w:r>
    </w:p>
    <w:p w:rsidR="00664845" w:rsidRPr="00664845" w:rsidRDefault="00664845" w:rsidP="00637FEC">
      <w:pPr>
        <w:tabs>
          <w:tab w:val="left" w:pos="180"/>
        </w:tabs>
        <w:autoSpaceDE w:val="0"/>
        <w:autoSpaceDN w:val="0"/>
        <w:spacing w:after="0" w:line="240" w:lineRule="auto"/>
        <w:ind w:firstLine="720"/>
        <w:jc w:val="both"/>
        <w:rPr>
          <w:rFonts w:ascii="Times New Roman" w:hAnsi="Times New Roman" w:cs="Times New Roman"/>
          <w:color w:val="181818"/>
          <w:sz w:val="24"/>
          <w:szCs w:val="24"/>
          <w:lang w:val="ru-RU"/>
        </w:rPr>
      </w:pPr>
      <w:r w:rsidRPr="00664845">
        <w:rPr>
          <w:rFonts w:ascii="Times New Roman" w:hAnsi="Times New Roman" w:cs="Times New Roman"/>
          <w:color w:val="181818"/>
          <w:sz w:val="24"/>
          <w:szCs w:val="24"/>
          <w:lang w:val="ru-RU"/>
        </w:rPr>
        <w:t>развивать музыкальное восприятие как творческий процесс – основу приобщения к искусству;</w:t>
      </w:r>
    </w:p>
    <w:p w:rsidR="00637FEC" w:rsidRPr="00664845"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eastAsia="Times New Roman" w:hAnsi="Times New Roman" w:cs="Times New Roman"/>
          <w:color w:val="000000"/>
          <w:sz w:val="24"/>
          <w:szCs w:val="24"/>
          <w:lang w:val="ru-RU"/>
        </w:rPr>
        <w:t>расширение культурного кругозора, развитие способности творческого использо</w:t>
      </w:r>
      <w:r w:rsidR="00664845" w:rsidRPr="00664845">
        <w:rPr>
          <w:rFonts w:ascii="Times New Roman" w:eastAsia="Times New Roman" w:hAnsi="Times New Roman" w:cs="Times New Roman"/>
          <w:color w:val="000000"/>
          <w:sz w:val="24"/>
          <w:szCs w:val="24"/>
          <w:lang w:val="ru-RU"/>
        </w:rPr>
        <w:t>вания полученных знаний и умений</w:t>
      </w:r>
      <w:r w:rsidRPr="00664845">
        <w:rPr>
          <w:rFonts w:ascii="Times New Roman" w:eastAsia="Times New Roman" w:hAnsi="Times New Roman" w:cs="Times New Roman"/>
          <w:color w:val="000000"/>
          <w:sz w:val="24"/>
          <w:szCs w:val="24"/>
          <w:lang w:val="ru-RU"/>
        </w:rPr>
        <w:t xml:space="preserve">; </w:t>
      </w:r>
    </w:p>
    <w:p w:rsidR="00664845" w:rsidRPr="00664845" w:rsidRDefault="00664845" w:rsidP="00664845">
      <w:pPr>
        <w:tabs>
          <w:tab w:val="left" w:pos="180"/>
        </w:tabs>
        <w:autoSpaceDE w:val="0"/>
        <w:autoSpaceDN w:val="0"/>
        <w:spacing w:after="0" w:line="240" w:lineRule="auto"/>
        <w:ind w:firstLine="720"/>
        <w:jc w:val="both"/>
        <w:rPr>
          <w:rFonts w:ascii="Times New Roman" w:eastAsia="Times New Roman" w:hAnsi="Times New Roman" w:cs="Times New Roman"/>
          <w:color w:val="000000"/>
          <w:sz w:val="24"/>
          <w:szCs w:val="24"/>
          <w:lang w:val="ru-RU"/>
        </w:rPr>
      </w:pPr>
    </w:p>
    <w:p w:rsidR="00664845" w:rsidRPr="00664845" w:rsidRDefault="00637FEC" w:rsidP="0066484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eastAsia="Times New Roman" w:hAnsi="Times New Roman" w:cs="Times New Roman"/>
          <w:i/>
          <w:color w:val="000000"/>
          <w:sz w:val="24"/>
          <w:szCs w:val="24"/>
          <w:lang w:val="ru-RU"/>
        </w:rPr>
        <w:t xml:space="preserve">Воспитательные задачи: </w:t>
      </w:r>
    </w:p>
    <w:p w:rsidR="00637FEC" w:rsidRPr="00664845" w:rsidRDefault="00664845" w:rsidP="0066484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hAnsi="Times New Roman" w:cs="Times New Roman"/>
          <w:color w:val="181818"/>
          <w:sz w:val="24"/>
          <w:szCs w:val="24"/>
          <w:lang w:val="ru-RU"/>
        </w:rPr>
        <w:t xml:space="preserve">воспитывать эмоционально-ценностное отношение к искусству, художественный вкус, нравственные и эстетические чувства: любовь к ближнему, своему народу, Родине; </w:t>
      </w:r>
    </w:p>
    <w:p w:rsidR="00664845" w:rsidRPr="00664845" w:rsidRDefault="00637FEC" w:rsidP="00637FEC">
      <w:pPr>
        <w:tabs>
          <w:tab w:val="left" w:pos="180"/>
        </w:tabs>
        <w:autoSpaceDE w:val="0"/>
        <w:autoSpaceDN w:val="0"/>
        <w:spacing w:after="0" w:line="240" w:lineRule="auto"/>
        <w:ind w:firstLine="720"/>
        <w:jc w:val="both"/>
        <w:rPr>
          <w:rFonts w:ascii="Times New Roman" w:hAnsi="Times New Roman" w:cs="Times New Roman"/>
          <w:color w:val="181818"/>
          <w:sz w:val="24"/>
          <w:szCs w:val="24"/>
          <w:lang w:val="ru-RU"/>
        </w:rPr>
      </w:pPr>
      <w:r w:rsidRPr="00664845">
        <w:rPr>
          <w:rFonts w:ascii="Times New Roman" w:eastAsia="Times New Roman" w:hAnsi="Times New Roman" w:cs="Times New Roman"/>
          <w:color w:val="000000"/>
          <w:sz w:val="24"/>
          <w:szCs w:val="24"/>
          <w:lang w:val="ru-RU"/>
        </w:rPr>
        <w:t xml:space="preserve">развитие социально ценных личностных качеств: </w:t>
      </w:r>
      <w:r w:rsidR="00664845" w:rsidRPr="00664845">
        <w:rPr>
          <w:rFonts w:ascii="Times New Roman" w:hAnsi="Times New Roman" w:cs="Times New Roman"/>
          <w:color w:val="181818"/>
          <w:sz w:val="24"/>
          <w:szCs w:val="24"/>
          <w:lang w:val="ru-RU"/>
        </w:rPr>
        <w:t>уважение к истории, традициям, музыкальной культуре разных народов мира;</w:t>
      </w:r>
      <w:r w:rsidRPr="00664845">
        <w:rPr>
          <w:rFonts w:ascii="Times New Roman" w:eastAsia="Times New Roman" w:hAnsi="Times New Roman" w:cs="Times New Roman"/>
          <w:color w:val="000000"/>
          <w:sz w:val="24"/>
          <w:szCs w:val="24"/>
          <w:lang w:val="ru-RU"/>
        </w:rPr>
        <w:t xml:space="preserve"> </w:t>
      </w:r>
    </w:p>
    <w:p w:rsidR="00637FEC" w:rsidRPr="00664845" w:rsidRDefault="00664845"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64845">
        <w:rPr>
          <w:rFonts w:ascii="Times New Roman" w:hAnsi="Times New Roman" w:cs="Times New Roman"/>
          <w:color w:val="181818"/>
          <w:sz w:val="24"/>
          <w:szCs w:val="24"/>
          <w:lang w:val="ru-RU"/>
        </w:rPr>
        <w:t>воспитывать устойчивый интерес к деятельности музыканта- человека сочиняющего, исполняющего и слушающего музыку;</w:t>
      </w:r>
    </w:p>
    <w:p w:rsidR="00E44176" w:rsidRPr="002450DD" w:rsidRDefault="00E44176"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p>
    <w:p w:rsidR="00637FEC" w:rsidRPr="002450DD"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eastAsia="Times New Roman" w:hAnsi="Times New Roman" w:cs="Times New Roman"/>
          <w:b/>
          <w:color w:val="000000"/>
          <w:sz w:val="24"/>
          <w:szCs w:val="24"/>
          <w:lang w:val="ru-RU"/>
        </w:rPr>
        <w:t>МЕСТО УЧЕБНОГО ПРЕДМЕТА «</w:t>
      </w:r>
      <w:r w:rsidR="00E44176">
        <w:rPr>
          <w:rFonts w:ascii="Times New Roman" w:eastAsia="Times New Roman" w:hAnsi="Times New Roman" w:cs="Times New Roman"/>
          <w:b/>
          <w:color w:val="000000"/>
          <w:sz w:val="24"/>
          <w:szCs w:val="24"/>
          <w:lang w:val="ru-RU"/>
        </w:rPr>
        <w:t>МУЗЫКА</w:t>
      </w:r>
      <w:r w:rsidRPr="002450DD">
        <w:rPr>
          <w:rFonts w:ascii="Times New Roman" w:eastAsia="Times New Roman" w:hAnsi="Times New Roman" w:cs="Times New Roman"/>
          <w:b/>
          <w:color w:val="000000"/>
          <w:sz w:val="24"/>
          <w:szCs w:val="24"/>
          <w:lang w:val="ru-RU"/>
        </w:rPr>
        <w:t xml:space="preserve">» В УЧЕБНОМ ПЛАНЕ </w:t>
      </w:r>
      <w:r w:rsidRPr="002450DD">
        <w:rPr>
          <w:rFonts w:ascii="Times New Roman" w:hAnsi="Times New Roman" w:cs="Times New Roman"/>
          <w:sz w:val="24"/>
          <w:szCs w:val="24"/>
          <w:lang w:val="ru-RU"/>
        </w:rPr>
        <w:br/>
      </w:r>
      <w:r w:rsidRPr="002450DD">
        <w:rPr>
          <w:rFonts w:ascii="Times New Roman" w:eastAsia="Times New Roman" w:hAnsi="Times New Roman" w:cs="Times New Roman"/>
          <w:color w:val="000000"/>
          <w:sz w:val="24"/>
          <w:szCs w:val="24"/>
          <w:lang w:val="ru-RU"/>
        </w:rPr>
        <w:t>Согласно требованиям ФГОС общее число часов на изучение курса «</w:t>
      </w:r>
      <w:r w:rsidR="00E44176">
        <w:rPr>
          <w:rFonts w:ascii="Times New Roman" w:eastAsia="Times New Roman" w:hAnsi="Times New Roman" w:cs="Times New Roman"/>
          <w:color w:val="000000"/>
          <w:sz w:val="24"/>
          <w:szCs w:val="24"/>
          <w:lang w:val="ru-RU"/>
        </w:rPr>
        <w:t>Музыка</w:t>
      </w:r>
      <w:r w:rsidRPr="002450DD">
        <w:rPr>
          <w:rFonts w:ascii="Times New Roman" w:eastAsia="Times New Roman" w:hAnsi="Times New Roman" w:cs="Times New Roman"/>
          <w:color w:val="000000"/>
          <w:sz w:val="24"/>
          <w:szCs w:val="24"/>
          <w:lang w:val="ru-RU"/>
        </w:rPr>
        <w:t>» во 2 классе — 34 часа (по 1 часу в неделю)</w:t>
      </w:r>
    </w:p>
    <w:p w:rsidR="00637FEC" w:rsidRPr="002450DD" w:rsidRDefault="00637FEC" w:rsidP="00637FEC">
      <w:pPr>
        <w:autoSpaceDE w:val="0"/>
        <w:autoSpaceDN w:val="0"/>
        <w:spacing w:after="0" w:line="240" w:lineRule="auto"/>
        <w:ind w:firstLine="720"/>
        <w:jc w:val="both"/>
        <w:rPr>
          <w:rFonts w:ascii="Times New Roman" w:hAnsi="Times New Roman" w:cs="Times New Roman"/>
          <w:sz w:val="24"/>
          <w:szCs w:val="24"/>
          <w:lang w:val="ru-RU"/>
        </w:rPr>
      </w:pPr>
    </w:p>
    <w:p w:rsidR="00637FEC" w:rsidRPr="002450DD"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eastAsia="Times New Roman" w:hAnsi="Times New Roman" w:cs="Times New Roman"/>
          <w:b/>
          <w:color w:val="000000"/>
          <w:sz w:val="24"/>
          <w:szCs w:val="24"/>
          <w:lang w:val="ru-RU"/>
        </w:rPr>
        <w:t xml:space="preserve">СОДЕРЖАНИЕ УЧЕБНОГО ПРЕДМЕТА </w:t>
      </w:r>
      <w:r w:rsidR="00017EF5">
        <w:rPr>
          <w:rFonts w:ascii="Times New Roman" w:eastAsia="Times New Roman" w:hAnsi="Times New Roman" w:cs="Times New Roman"/>
          <w:b/>
          <w:color w:val="000000"/>
          <w:sz w:val="24"/>
          <w:szCs w:val="24"/>
          <w:lang w:val="ru-RU"/>
        </w:rPr>
        <w:t>«МУЗЫКА»</w:t>
      </w:r>
    </w:p>
    <w:p w:rsidR="00017EF5" w:rsidRDefault="00637FEC"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hAnsi="Times New Roman" w:cs="Times New Roman"/>
          <w:sz w:val="24"/>
          <w:szCs w:val="24"/>
          <w:lang w:val="ru-RU"/>
        </w:rPr>
        <w:tab/>
      </w:r>
      <w:r w:rsidR="00017EF5" w:rsidRPr="00637FEC">
        <w:rPr>
          <w:rFonts w:ascii="Times New Roman" w:hAnsi="Times New Roman" w:cs="Times New Roman"/>
          <w:sz w:val="24"/>
          <w:szCs w:val="24"/>
          <w:lang w:val="ru-RU"/>
        </w:rPr>
        <w:t xml:space="preserve">Россия – Родина моя – 3ч.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Интонационно-образная природа музыкального искусства. Основные средства музыкальной выразительности (мелодия). Сочинения отечественных композиторов о Родине. Элементы нотной грамоты. Формы построения музыки (освоение куплетной формы: запев, припев). Гимн России как один из основных государственных символов страны, известных всему миру. Авторы гимна.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День полный событий – 5ч.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Тембровая окраска наиболее популярных музыкальных инструментов (фортепиано) и их выразительные возможности. Музыкальный инструмент – фортепиано. Мир ребенка в музыкальных интонациях, образах. «Детская музыка» С. Прокофьев. «Детский альбом» П.И. Чайковский. Знакомство с творчеством отечественных композиторов - классиков и современных композиторов на образцах музыкальных произведений М.П. Мусоргского, П.И. Чайковского, С.С. Прокофьева. Способность музыки в образной форме передать настроение, чувства, отношение к природе, к жизни. Интонация шага. Ритмы маршей. Разнообразие маршевой музыки. П.И. Чайковский. «Марш деревянных солдатиков». М.И. Глинка «Марш Черномора».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lastRenderedPageBreak/>
        <w:t xml:space="preserve">О, России петь, что стремиться в храм – 6 ч.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Разнообразие колокольных звонов, голоса - тембры колоколов. Композиторы, включавшие звоны колоколов в свои произведения. «Великий колокольный звон» М. Мусоргский. «Праздничный трезвон». Народные музыкальные традиции. Музыкальные инструменты России. Александр Невский. Сергий Радонежский. Национальные герои, которых любят, чтят и помнят. С. Прокофьев. Кантата «Александр Невский»: «Песнь об Александре Невском», «Вставайте, люди русские». Знакомство с творчеством отечественных композиторов – классиков на образцах пьес П.И. Чайковского из цикла «Детский альбом»: «Утренняя молитва», «В церкви».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«Гори, гори ясно, чтобы не погасло!» - 6 ч.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Музыкальный и поэтический фольклор России: песни, пляски, наигрыши. Оркестр русских народных инструментов. Вариации в русской народной музыке. «Калинка» - </w:t>
      </w:r>
      <w:proofErr w:type="spellStart"/>
      <w:r w:rsidRPr="00637FEC">
        <w:rPr>
          <w:rFonts w:ascii="Times New Roman" w:hAnsi="Times New Roman" w:cs="Times New Roman"/>
          <w:sz w:val="24"/>
          <w:szCs w:val="24"/>
          <w:lang w:val="ru-RU"/>
        </w:rPr>
        <w:t>р.н.п</w:t>
      </w:r>
      <w:proofErr w:type="spellEnd"/>
      <w:r w:rsidRPr="00637FEC">
        <w:rPr>
          <w:rFonts w:ascii="Times New Roman" w:hAnsi="Times New Roman" w:cs="Times New Roman"/>
          <w:sz w:val="24"/>
          <w:szCs w:val="24"/>
          <w:lang w:val="ru-RU"/>
        </w:rPr>
        <w:t xml:space="preserve">. «Светит месяц» - вариации на тему рус. нар. песни. «Камаринская» - </w:t>
      </w:r>
      <w:proofErr w:type="spellStart"/>
      <w:r w:rsidRPr="00637FEC">
        <w:rPr>
          <w:rFonts w:ascii="Times New Roman" w:hAnsi="Times New Roman" w:cs="Times New Roman"/>
          <w:sz w:val="24"/>
          <w:szCs w:val="24"/>
          <w:lang w:val="ru-RU"/>
        </w:rPr>
        <w:t>р.н.п</w:t>
      </w:r>
      <w:proofErr w:type="spellEnd"/>
      <w:r w:rsidRPr="00637FEC">
        <w:rPr>
          <w:rFonts w:ascii="Times New Roman" w:hAnsi="Times New Roman" w:cs="Times New Roman"/>
          <w:sz w:val="24"/>
          <w:szCs w:val="24"/>
          <w:lang w:val="ru-RU"/>
        </w:rPr>
        <w:t xml:space="preserve">. Знакомство с особенностями русского фольклора, воспитание бережного отношения к истории и традициям Родины. Опыты сочинения мелодий на тексты народных песенок, </w:t>
      </w:r>
      <w:proofErr w:type="spellStart"/>
      <w:r w:rsidRPr="00637FEC">
        <w:rPr>
          <w:rFonts w:ascii="Times New Roman" w:hAnsi="Times New Roman" w:cs="Times New Roman"/>
          <w:sz w:val="24"/>
          <w:szCs w:val="24"/>
          <w:lang w:val="ru-RU"/>
        </w:rPr>
        <w:t>закличек</w:t>
      </w:r>
      <w:proofErr w:type="spellEnd"/>
      <w:r w:rsidRPr="00637FEC">
        <w:rPr>
          <w:rFonts w:ascii="Times New Roman" w:hAnsi="Times New Roman" w:cs="Times New Roman"/>
          <w:sz w:val="24"/>
          <w:szCs w:val="24"/>
          <w:lang w:val="ru-RU"/>
        </w:rPr>
        <w:t xml:space="preserve">, </w:t>
      </w:r>
      <w:proofErr w:type="spellStart"/>
      <w:r w:rsidRPr="00637FEC">
        <w:rPr>
          <w:rFonts w:ascii="Times New Roman" w:hAnsi="Times New Roman" w:cs="Times New Roman"/>
          <w:sz w:val="24"/>
          <w:szCs w:val="24"/>
          <w:lang w:val="ru-RU"/>
        </w:rPr>
        <w:t>потешек</w:t>
      </w:r>
      <w:proofErr w:type="spellEnd"/>
      <w:r w:rsidRPr="00637FEC">
        <w:rPr>
          <w:rFonts w:ascii="Times New Roman" w:hAnsi="Times New Roman" w:cs="Times New Roman"/>
          <w:sz w:val="24"/>
          <w:szCs w:val="24"/>
          <w:lang w:val="ru-RU"/>
        </w:rPr>
        <w:t xml:space="preserve">.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В музыкальном театре – 6 ч.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Обобщённое представление об основных образно-эмоциональных сферах музыки и многообразии музыкальных жанров. Опера. Музыкальные театры. Детский музыкальный театр. Певческие голоса. Хор, солист. Обобщённое представление об основных образно-эмоциональных сферах музыки и многообразии музыкальных жанров. Балет. Музыкальное развитие в балете. Волшебная палочка дирижёра. Музыкальные театры. Симфонический оркестр. Роль дирижера, режиссера, художника в создании музыкального спектакля. Дирижёрские жесты. Опера. Формы построения музыки. Музыкальное развитие в сопоставлении и столкновении человеческих чувств, тем, художественных образов. Музыкальное развитие в сопоставлении и столкновении человеческих чувств, тем, художественных образов. Увертюра к опере. Финал.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В концертном зале – 4 ч.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Музыкальные портреты и образы в симфонической и фортепианной музыке. Концертный зал. Большой зал Московской консерватории. Знакомство с инструментами симфонического оркестра. Развитие музыки. Взаимодействие тем. Контраст. Тембры инструментов и групп инструментов симфонического оркестра. Партитура. Знакомство обучающихся с жизнью и творчеством великого австрийского композитора В.А. Моцарта. Музыкальные портреты и образы в сюите М. П. Мусорского «Картинки с выставки». Композитор — исполнитель — слушатель. Музыкальная речь и музыкальный язык. Выразительность и изобразительность музыки. </w:t>
      </w:r>
    </w:p>
    <w:p w:rsidR="00017EF5"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 xml:space="preserve">«Чтоб музыкантом быть, так надобно уменье…» - 4 ч. </w:t>
      </w:r>
    </w:p>
    <w:p w:rsidR="00017EF5" w:rsidRPr="00637FEC" w:rsidRDefault="00017EF5"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637FEC">
        <w:rPr>
          <w:rFonts w:ascii="Times New Roman" w:hAnsi="Times New Roman" w:cs="Times New Roman"/>
          <w:sz w:val="24"/>
          <w:szCs w:val="24"/>
          <w:lang w:val="ru-RU"/>
        </w:rPr>
        <w:t>Музыкальная речь как способ общения между людьми, её эмоциональное воздействие на слушателей. Композитор — исполнитель — слушатель. Музыкальные инструменты. Орган. Знакомство с произведениями великого немецкого композитора И.С. Баха. Музыкальная речь как способ общения между людьми, её эмоциональное воздействие на слушателей. Основные средства музыкальной выразительности (мелодия, лад, ритм, темп). Музыкальные произведения П.И. Чайковского, С.С. Прокофьева. Международные конкурсы. Международный конкурс им. П.И. Чайковского.</w:t>
      </w:r>
    </w:p>
    <w:p w:rsidR="00017EF5" w:rsidRPr="004C52DD" w:rsidRDefault="00017EF5" w:rsidP="00017EF5">
      <w:pPr>
        <w:autoSpaceDE w:val="0"/>
        <w:autoSpaceDN w:val="0"/>
        <w:spacing w:after="0" w:line="230" w:lineRule="auto"/>
        <w:ind w:right="76"/>
        <w:jc w:val="center"/>
        <w:rPr>
          <w:lang w:val="ru-RU"/>
        </w:rPr>
      </w:pPr>
    </w:p>
    <w:p w:rsidR="00017EF5" w:rsidRPr="00017EF5" w:rsidRDefault="00017EF5" w:rsidP="00017EF5">
      <w:pPr>
        <w:rPr>
          <w:lang w:val="ru-RU"/>
        </w:rPr>
        <w:sectPr w:rsidR="00017EF5" w:rsidRPr="00017EF5">
          <w:pgSz w:w="11900" w:h="16840"/>
          <w:pgMar w:top="298" w:right="880" w:bottom="296" w:left="738" w:header="720" w:footer="720" w:gutter="0"/>
          <w:cols w:space="720" w:equalWidth="0">
            <w:col w:w="10282" w:space="0"/>
          </w:cols>
          <w:docGrid w:linePitch="360"/>
        </w:sectPr>
      </w:pPr>
    </w:p>
    <w:p w:rsidR="00637FEC" w:rsidRPr="002450DD" w:rsidRDefault="00637FEC" w:rsidP="00017EF5">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hAnsi="Times New Roman" w:cs="Times New Roman"/>
          <w:sz w:val="24"/>
          <w:szCs w:val="24"/>
          <w:lang w:val="ru-RU"/>
        </w:rPr>
        <w:lastRenderedPageBreak/>
        <w:t xml:space="preserve"> </w:t>
      </w:r>
    </w:p>
    <w:p w:rsidR="00637FEC" w:rsidRPr="002450DD"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eastAsia="Times New Roman" w:hAnsi="Times New Roman" w:cs="Times New Roman"/>
          <w:b/>
          <w:color w:val="000000"/>
          <w:sz w:val="24"/>
          <w:szCs w:val="24"/>
          <w:lang w:val="ru-RU"/>
        </w:rPr>
        <w:t>ПЛАНИРУЕМЫЕ РЕЗУЛЬТАТЫ ОСВОЕНИЯ УЧЕБНОГО ПРЕДМЕТА «</w:t>
      </w:r>
      <w:r w:rsidR="00E44176">
        <w:rPr>
          <w:rFonts w:ascii="Times New Roman" w:eastAsia="Times New Roman" w:hAnsi="Times New Roman" w:cs="Times New Roman"/>
          <w:b/>
          <w:color w:val="000000"/>
          <w:sz w:val="24"/>
          <w:szCs w:val="24"/>
          <w:lang w:val="ru-RU"/>
        </w:rPr>
        <w:t>МУЗЫКА</w:t>
      </w:r>
      <w:r w:rsidRPr="002450DD">
        <w:rPr>
          <w:rFonts w:ascii="Times New Roman" w:eastAsia="Times New Roman" w:hAnsi="Times New Roman" w:cs="Times New Roman"/>
          <w:b/>
          <w:color w:val="000000"/>
          <w:sz w:val="24"/>
          <w:szCs w:val="24"/>
          <w:lang w:val="ru-RU"/>
        </w:rPr>
        <w:t>»</w:t>
      </w:r>
      <w:r w:rsidR="00E44176">
        <w:rPr>
          <w:rFonts w:ascii="Times New Roman" w:eastAsia="Times New Roman" w:hAnsi="Times New Roman" w:cs="Times New Roman"/>
          <w:b/>
          <w:color w:val="000000"/>
          <w:sz w:val="24"/>
          <w:szCs w:val="24"/>
          <w:lang w:val="ru-RU"/>
        </w:rPr>
        <w:t xml:space="preserve"> </w:t>
      </w:r>
      <w:r w:rsidRPr="002450DD">
        <w:rPr>
          <w:rFonts w:ascii="Times New Roman" w:eastAsia="Times New Roman" w:hAnsi="Times New Roman" w:cs="Times New Roman"/>
          <w:b/>
          <w:color w:val="000000"/>
          <w:sz w:val="24"/>
          <w:szCs w:val="24"/>
          <w:lang w:val="ru-RU"/>
        </w:rPr>
        <w:t xml:space="preserve">НА УРОВНЕ НАЧАЛЬНОГО ОБЩЕГО ОБРАЗОВАНИЯ </w:t>
      </w:r>
    </w:p>
    <w:p w:rsidR="00637FEC" w:rsidRPr="00637FEC"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hAnsi="Times New Roman" w:cs="Times New Roman"/>
          <w:sz w:val="24"/>
          <w:szCs w:val="24"/>
          <w:lang w:val="ru-RU"/>
        </w:rPr>
        <w:tab/>
      </w:r>
      <w:r w:rsidRPr="002450DD">
        <w:rPr>
          <w:rFonts w:ascii="Times New Roman" w:eastAsia="Times New Roman" w:hAnsi="Times New Roman" w:cs="Times New Roman"/>
          <w:b/>
          <w:color w:val="000000"/>
          <w:sz w:val="24"/>
          <w:szCs w:val="24"/>
          <w:lang w:val="ru-RU"/>
        </w:rPr>
        <w:t xml:space="preserve">ЛИЧНОСТНЫЕ РЕЗУЛЬТАТЫ ОБУЧАЮЩЕГОСЯ </w:t>
      </w:r>
    </w:p>
    <w:p w:rsidR="00E44176" w:rsidRDefault="00E44176" w:rsidP="00637FEC">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Личностными результатами обучения музыке являются формирование ответственного отношения к учению, готовность и способность обучающихся к саморазвитию и самообразованию на основе мотивации к обучению и познанию. Этому способствует определенный метод подачи материала, который стимулирует интерес учащихся к самостоятельной интеллектуальной деятельности, основанной на поиске тех или иных решений, связанных с индивидуальными особенностями каждого, жизненными реалиями и констатирующих в итоге необходимость музыкально-художественной деятельности и ее значение для личности учащегося. Такого рода результаты проявляются, например, в исследовательской деятельности учащихся по освоению раздела учебника «Самостоятельно работаем: читаем, слушаем, поём, размышляем». </w:t>
      </w:r>
    </w:p>
    <w:p w:rsidR="00E44176" w:rsidRPr="00E44176" w:rsidRDefault="00E44176" w:rsidP="00637FEC">
      <w:pPr>
        <w:autoSpaceDE w:val="0"/>
        <w:autoSpaceDN w:val="0"/>
        <w:spacing w:after="0" w:line="240" w:lineRule="auto"/>
        <w:ind w:firstLine="720"/>
        <w:jc w:val="both"/>
        <w:rPr>
          <w:rFonts w:ascii="Times New Roman" w:hAnsi="Times New Roman" w:cs="Times New Roman"/>
          <w:b/>
          <w:sz w:val="24"/>
          <w:szCs w:val="24"/>
          <w:lang w:val="ru-RU"/>
        </w:rPr>
      </w:pPr>
      <w:r w:rsidRPr="00E44176">
        <w:rPr>
          <w:rFonts w:ascii="Times New Roman" w:hAnsi="Times New Roman" w:cs="Times New Roman"/>
          <w:b/>
          <w:sz w:val="24"/>
          <w:szCs w:val="24"/>
          <w:lang w:val="ru-RU"/>
        </w:rPr>
        <w:t xml:space="preserve">Личностные результаты изучения музыки: </w:t>
      </w:r>
    </w:p>
    <w:p w:rsidR="00E44176" w:rsidRDefault="00E44176" w:rsidP="00637FEC">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становление музыкальной культуры как неотъемлемой части всей духовной культуры личности; наличие эмоционально-ценностного отношения искусству и жизни; формирование художественного вкуса как способности чувствовать и воспринимать музыкальное искусство во всем многообразии его стилей, форм и жанров; потребность общения с музыкальным искусством своего народа и других народов мира; </w:t>
      </w:r>
    </w:p>
    <w:p w:rsidR="00E44176" w:rsidRDefault="00E44176" w:rsidP="00637FEC">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навыки самостоятельной работы при выполнении учебных и творческих задач; овладение художественными умениями и навыками в разных видах музыкально-творческой деятельности. </w:t>
      </w:r>
    </w:p>
    <w:p w:rsidR="00E44176" w:rsidRPr="00E44176" w:rsidRDefault="00E44176" w:rsidP="00637FEC">
      <w:pPr>
        <w:autoSpaceDE w:val="0"/>
        <w:autoSpaceDN w:val="0"/>
        <w:spacing w:after="0" w:line="240" w:lineRule="auto"/>
        <w:ind w:firstLine="720"/>
        <w:jc w:val="both"/>
        <w:rPr>
          <w:rFonts w:ascii="Times New Roman" w:hAnsi="Times New Roman" w:cs="Times New Roman"/>
          <w:sz w:val="24"/>
          <w:szCs w:val="24"/>
          <w:lang w:val="ru-RU"/>
        </w:rPr>
      </w:pPr>
    </w:p>
    <w:p w:rsidR="00637FEC" w:rsidRDefault="00637FEC" w:rsidP="00637FEC">
      <w:pPr>
        <w:autoSpaceDE w:val="0"/>
        <w:autoSpaceDN w:val="0"/>
        <w:spacing w:after="0" w:line="240" w:lineRule="auto"/>
        <w:ind w:firstLine="720"/>
        <w:jc w:val="both"/>
        <w:rPr>
          <w:rFonts w:ascii="Times New Roman" w:hAnsi="Times New Roman" w:cs="Times New Roman"/>
          <w:sz w:val="24"/>
          <w:szCs w:val="24"/>
          <w:lang w:val="ru-RU"/>
        </w:rPr>
      </w:pPr>
      <w:r w:rsidRPr="002450DD">
        <w:rPr>
          <w:rFonts w:ascii="Times New Roman" w:eastAsia="Times New Roman" w:hAnsi="Times New Roman" w:cs="Times New Roman"/>
          <w:b/>
          <w:color w:val="000000"/>
          <w:sz w:val="24"/>
          <w:szCs w:val="24"/>
          <w:lang w:val="ru-RU"/>
        </w:rPr>
        <w:t xml:space="preserve">МЕТАПРЕДМЕТНЫЕ РЕЗУЛЬТАТЫ ОБУЧАЮЩЕГОСЯ </w:t>
      </w:r>
    </w:p>
    <w:p w:rsidR="00E44176" w:rsidRPr="00E44176" w:rsidRDefault="00E44176" w:rsidP="00E44176">
      <w:pPr>
        <w:autoSpaceDE w:val="0"/>
        <w:autoSpaceDN w:val="0"/>
        <w:spacing w:after="0" w:line="240" w:lineRule="auto"/>
        <w:ind w:firstLine="720"/>
        <w:jc w:val="both"/>
        <w:rPr>
          <w:rFonts w:ascii="Times New Roman" w:hAnsi="Times New Roman" w:cs="Times New Roman"/>
          <w:b/>
          <w:sz w:val="24"/>
          <w:szCs w:val="24"/>
          <w:lang w:val="ru-RU"/>
        </w:rPr>
      </w:pPr>
      <w:proofErr w:type="spellStart"/>
      <w:r w:rsidRPr="00E44176">
        <w:rPr>
          <w:rFonts w:ascii="Times New Roman" w:hAnsi="Times New Roman" w:cs="Times New Roman"/>
          <w:b/>
          <w:sz w:val="24"/>
          <w:szCs w:val="24"/>
          <w:lang w:val="ru-RU"/>
        </w:rPr>
        <w:t>Метапредметные</w:t>
      </w:r>
      <w:proofErr w:type="spellEnd"/>
      <w:r w:rsidRPr="00E44176">
        <w:rPr>
          <w:rFonts w:ascii="Times New Roman" w:hAnsi="Times New Roman" w:cs="Times New Roman"/>
          <w:b/>
          <w:sz w:val="24"/>
          <w:szCs w:val="24"/>
          <w:lang w:val="ru-RU"/>
        </w:rPr>
        <w:t xml:space="preserve"> результаты изучения музыки: </w:t>
      </w:r>
    </w:p>
    <w:p w:rsidR="00E44176" w:rsidRDefault="00E44176" w:rsidP="00E44176">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анализ собственных умений и навыков освоения музыкального искусства; проявление творческой инициативы и самостоятельности в организации творческой жизни класса, самодеятельных объединений, фестивалей, конкурсов; </w:t>
      </w:r>
    </w:p>
    <w:p w:rsidR="00E44176" w:rsidRDefault="00E44176" w:rsidP="00E44176">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наличие собственной позиции и аргументированной оценки различных событий и явлений музыкальной жизни России и других стран мира; убежденность в преобразующем воздействии музыки и других искусств на человека и на жизнь в целом; </w:t>
      </w:r>
    </w:p>
    <w:p w:rsidR="00E44176" w:rsidRDefault="00E44176" w:rsidP="00E44176">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умение работать с разными источниками информации, применять информационно-коммуникативные технологии в собственной художественно</w:t>
      </w:r>
      <w:r>
        <w:rPr>
          <w:rFonts w:ascii="Times New Roman" w:hAnsi="Times New Roman" w:cs="Times New Roman"/>
          <w:sz w:val="24"/>
          <w:szCs w:val="24"/>
          <w:lang w:val="ru-RU"/>
        </w:rPr>
        <w:t>-</w:t>
      </w:r>
      <w:r w:rsidRPr="00E44176">
        <w:rPr>
          <w:rFonts w:ascii="Times New Roman" w:hAnsi="Times New Roman" w:cs="Times New Roman"/>
          <w:sz w:val="24"/>
          <w:szCs w:val="24"/>
          <w:lang w:val="ru-RU"/>
        </w:rPr>
        <w:t xml:space="preserve">творческой деятельности. </w:t>
      </w:r>
    </w:p>
    <w:p w:rsidR="00E44176" w:rsidRDefault="00E44176" w:rsidP="00E44176">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Приобретаемый учащимися опыт в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включены в конкретные предметные требования. </w:t>
      </w:r>
    </w:p>
    <w:p w:rsidR="00E44176" w:rsidRPr="00E44176" w:rsidRDefault="00E44176" w:rsidP="00E44176">
      <w:pPr>
        <w:autoSpaceDE w:val="0"/>
        <w:autoSpaceDN w:val="0"/>
        <w:spacing w:after="0" w:line="240" w:lineRule="auto"/>
        <w:ind w:firstLine="720"/>
        <w:jc w:val="both"/>
        <w:rPr>
          <w:rFonts w:ascii="Times New Roman" w:hAnsi="Times New Roman" w:cs="Times New Roman"/>
          <w:b/>
          <w:sz w:val="24"/>
          <w:szCs w:val="24"/>
          <w:lang w:val="ru-RU"/>
        </w:rPr>
      </w:pPr>
      <w:r w:rsidRPr="00E44176">
        <w:rPr>
          <w:rFonts w:ascii="Times New Roman" w:hAnsi="Times New Roman" w:cs="Times New Roman"/>
          <w:b/>
          <w:sz w:val="24"/>
          <w:szCs w:val="24"/>
          <w:lang w:val="ru-RU"/>
        </w:rPr>
        <w:t xml:space="preserve">Познавательные УУД: </w:t>
      </w:r>
    </w:p>
    <w:p w:rsidR="00E44176" w:rsidRDefault="00E44176" w:rsidP="00E44176">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умение проводить простые сравнения между музыкальными произведениями музыки и изобразительного искусства по заданным в учебнике критериям. - умение </w:t>
      </w:r>
      <w:r>
        <w:rPr>
          <w:rFonts w:ascii="Times New Roman" w:hAnsi="Times New Roman" w:cs="Times New Roman"/>
          <w:sz w:val="24"/>
          <w:szCs w:val="24"/>
          <w:lang w:val="ru-RU"/>
        </w:rPr>
        <w:t>устанавливать простые аналогии (</w:t>
      </w:r>
      <w:r w:rsidRPr="00E44176">
        <w:rPr>
          <w:rFonts w:ascii="Times New Roman" w:hAnsi="Times New Roman" w:cs="Times New Roman"/>
          <w:sz w:val="24"/>
          <w:szCs w:val="24"/>
          <w:lang w:val="ru-RU"/>
        </w:rPr>
        <w:t xml:space="preserve">образные, тематические) между произведениями музыки и изобразительного искусства; </w:t>
      </w:r>
    </w:p>
    <w:p w:rsidR="00E44176" w:rsidRDefault="00E44176" w:rsidP="00E44176">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осуществление поиска необходимой информации для выполнения учебных заданий с использованием учебника. </w:t>
      </w:r>
    </w:p>
    <w:p w:rsidR="00E44176" w:rsidRPr="00E44176" w:rsidRDefault="00E44176" w:rsidP="00E44176">
      <w:pPr>
        <w:autoSpaceDE w:val="0"/>
        <w:autoSpaceDN w:val="0"/>
        <w:spacing w:after="0" w:line="240" w:lineRule="auto"/>
        <w:ind w:firstLine="720"/>
        <w:jc w:val="both"/>
        <w:rPr>
          <w:rFonts w:ascii="Times New Roman" w:hAnsi="Times New Roman" w:cs="Times New Roman"/>
          <w:b/>
          <w:sz w:val="24"/>
          <w:szCs w:val="24"/>
          <w:lang w:val="ru-RU"/>
        </w:rPr>
      </w:pPr>
      <w:r w:rsidRPr="00E44176">
        <w:rPr>
          <w:rFonts w:ascii="Times New Roman" w:hAnsi="Times New Roman" w:cs="Times New Roman"/>
          <w:b/>
          <w:sz w:val="24"/>
          <w:szCs w:val="24"/>
          <w:lang w:val="ru-RU"/>
        </w:rPr>
        <w:t xml:space="preserve">Коммуникативные УУД: </w:t>
      </w:r>
    </w:p>
    <w:p w:rsidR="00E44176" w:rsidRDefault="00E44176" w:rsidP="00E44176">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наличие стремления находить продуктивное сотрудничество ( </w:t>
      </w:r>
    </w:p>
    <w:p w:rsidR="00E44176" w:rsidRDefault="00E44176" w:rsidP="00E44176">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общение, взаимодействие) со сверстниками при решении музыкально- творческих задач; </w:t>
      </w:r>
    </w:p>
    <w:p w:rsidR="00E44176" w:rsidRDefault="00E44176" w:rsidP="00E44176">
      <w:pPr>
        <w:autoSpaceDE w:val="0"/>
        <w:autoSpaceDN w:val="0"/>
        <w:spacing w:after="0" w:line="240" w:lineRule="auto"/>
        <w:ind w:firstLine="720"/>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участие в музыкальной жизни класса (школы, города).</w:t>
      </w:r>
    </w:p>
    <w:p w:rsidR="00E44176" w:rsidRPr="002450DD" w:rsidRDefault="00E44176"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p>
    <w:p w:rsidR="00E44176" w:rsidRDefault="00637FEC" w:rsidP="00E44176">
      <w:pPr>
        <w:autoSpaceDE w:val="0"/>
        <w:autoSpaceDN w:val="0"/>
        <w:spacing w:after="0" w:line="240" w:lineRule="auto"/>
        <w:ind w:firstLine="709"/>
        <w:jc w:val="both"/>
        <w:rPr>
          <w:rFonts w:ascii="Times New Roman" w:hAnsi="Times New Roman" w:cs="Times New Roman"/>
          <w:sz w:val="24"/>
          <w:szCs w:val="24"/>
          <w:lang w:val="ru-RU"/>
        </w:rPr>
      </w:pPr>
      <w:r w:rsidRPr="002450DD">
        <w:rPr>
          <w:rFonts w:ascii="Times New Roman" w:eastAsia="Times New Roman" w:hAnsi="Times New Roman" w:cs="Times New Roman"/>
          <w:b/>
          <w:color w:val="000000"/>
          <w:sz w:val="24"/>
          <w:szCs w:val="24"/>
          <w:lang w:val="ru-RU"/>
        </w:rPr>
        <w:t>ПРЕДМЕТНЫЕ РЕЗУЛЬТАТЫ ОСВОЕНИЯ КУРСА «</w:t>
      </w:r>
      <w:r w:rsidR="00E44176">
        <w:rPr>
          <w:rFonts w:ascii="Times New Roman" w:eastAsia="Times New Roman" w:hAnsi="Times New Roman" w:cs="Times New Roman"/>
          <w:b/>
          <w:color w:val="000000"/>
          <w:sz w:val="24"/>
          <w:szCs w:val="24"/>
          <w:lang w:val="ru-RU"/>
        </w:rPr>
        <w:t>МУЗЫКА</w:t>
      </w:r>
      <w:r w:rsidRPr="002450DD">
        <w:rPr>
          <w:rFonts w:ascii="Times New Roman" w:eastAsia="Times New Roman" w:hAnsi="Times New Roman" w:cs="Times New Roman"/>
          <w:b/>
          <w:color w:val="000000"/>
          <w:sz w:val="24"/>
          <w:szCs w:val="24"/>
          <w:lang w:val="ru-RU"/>
        </w:rPr>
        <w:t>»</w:t>
      </w:r>
      <w:r w:rsidRPr="002450DD">
        <w:rPr>
          <w:rFonts w:ascii="Times New Roman" w:hAnsi="Times New Roman" w:cs="Times New Roman"/>
          <w:sz w:val="24"/>
          <w:szCs w:val="24"/>
          <w:lang w:val="ru-RU"/>
        </w:rPr>
        <w:br/>
      </w:r>
      <w:r w:rsidRPr="002450DD">
        <w:rPr>
          <w:rFonts w:ascii="Times New Roman" w:hAnsi="Times New Roman" w:cs="Times New Roman"/>
          <w:sz w:val="24"/>
          <w:szCs w:val="24"/>
          <w:lang w:val="ru-RU"/>
        </w:rPr>
        <w:tab/>
      </w:r>
      <w:r w:rsidR="00E44176" w:rsidRPr="00E44176">
        <w:rPr>
          <w:rFonts w:ascii="Times New Roman" w:hAnsi="Times New Roman" w:cs="Times New Roman"/>
          <w:sz w:val="24"/>
          <w:szCs w:val="24"/>
          <w:lang w:val="ru-RU"/>
        </w:rPr>
        <w:t xml:space="preserve">Предметными результатами являются формирование следующих умений: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proofErr w:type="spellStart"/>
      <w:r w:rsidRPr="00E44176">
        <w:rPr>
          <w:rFonts w:ascii="Times New Roman" w:hAnsi="Times New Roman" w:cs="Times New Roman"/>
          <w:sz w:val="24"/>
          <w:szCs w:val="24"/>
          <w:lang w:val="ru-RU"/>
        </w:rPr>
        <w:t>сформированность</w:t>
      </w:r>
      <w:proofErr w:type="spellEnd"/>
      <w:r w:rsidRPr="00E44176">
        <w:rPr>
          <w:rFonts w:ascii="Times New Roman" w:hAnsi="Times New Roman" w:cs="Times New Roman"/>
          <w:sz w:val="24"/>
          <w:szCs w:val="24"/>
          <w:lang w:val="ru-RU"/>
        </w:rPr>
        <w:t xml:space="preserve"> основ музыкальной культуры обучающихся как неотъемлемой части их общей духовной культуры;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proofErr w:type="spellStart"/>
      <w:r w:rsidRPr="00E44176">
        <w:rPr>
          <w:rFonts w:ascii="Times New Roman" w:hAnsi="Times New Roman" w:cs="Times New Roman"/>
          <w:sz w:val="24"/>
          <w:szCs w:val="24"/>
          <w:lang w:val="ru-RU"/>
        </w:rPr>
        <w:lastRenderedPageBreak/>
        <w:t>сформированность</w:t>
      </w:r>
      <w:proofErr w:type="spellEnd"/>
      <w:r w:rsidRPr="00E44176">
        <w:rPr>
          <w:rFonts w:ascii="Times New Roman" w:hAnsi="Times New Roman" w:cs="Times New Roman"/>
          <w:sz w:val="24"/>
          <w:szCs w:val="24"/>
          <w:lang w:val="ru-RU"/>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E44176">
        <w:rPr>
          <w:rFonts w:ascii="Times New Roman" w:hAnsi="Times New Roman" w:cs="Times New Roman"/>
          <w:sz w:val="24"/>
          <w:szCs w:val="24"/>
          <w:lang w:val="ru-RU"/>
        </w:rPr>
        <w:t>музицирование</w:t>
      </w:r>
      <w:proofErr w:type="spellEnd"/>
      <w:r w:rsidRPr="00E44176">
        <w:rPr>
          <w:rFonts w:ascii="Times New Roman" w:hAnsi="Times New Roman" w:cs="Times New Roman"/>
          <w:sz w:val="24"/>
          <w:szCs w:val="24"/>
          <w:lang w:val="ru-RU"/>
        </w:rPr>
        <w:t xml:space="preserve">, драматизация музыкальных произведений, импровизация, музыкально-пластическое движение);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появление эстетического отношения к миру, критического восприятия музыкальной информации; творческие способности в многообразных видах музыкальной деятельности, связанной с театром, кино, литературой, живописью;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расширение музыкального и общего культурного кругозора; музыкальный вкус, устойчивый интерес к музыке своего народа и других народов мира, классическому и современному музыкальному наследию;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Учащийся научится: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определять характер и настроение музыки с учетом терминов и образных определений, представленных в учебнике для 2 класса;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узнавать по изображениям некоторые музыкальные инструменты (рояль, пианино, скрипка, флейта, арфа), а также народные инструменты (гармонь, баян, балалайка);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проявлять навыки вокально-хоровой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 воплощать в звучании голоса или инструмента образы природы и окружающей жизни, настроения, чувства, характер и мысли человека;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узнавать изученные музыкальные сочинения, называть их авторов;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E44176">
        <w:rPr>
          <w:rFonts w:ascii="Times New Roman" w:hAnsi="Times New Roman" w:cs="Times New Roman"/>
          <w:sz w:val="24"/>
          <w:szCs w:val="24"/>
          <w:lang w:val="ru-RU"/>
        </w:rPr>
        <w:t>музицирование</w:t>
      </w:r>
      <w:proofErr w:type="spellEnd"/>
      <w:r w:rsidRPr="00E44176">
        <w:rPr>
          <w:rFonts w:ascii="Times New Roman" w:hAnsi="Times New Roman" w:cs="Times New Roman"/>
          <w:sz w:val="24"/>
          <w:szCs w:val="24"/>
          <w:lang w:val="ru-RU"/>
        </w:rPr>
        <w:t xml:space="preserve">, импровизация и др.).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Учащийся получит возможность научиться: </w:t>
      </w:r>
    </w:p>
    <w:p w:rsidR="00E44176" w:rsidRDefault="00E44176" w:rsidP="00E44176">
      <w:pPr>
        <w:autoSpaceDE w:val="0"/>
        <w:autoSpaceDN w:val="0"/>
        <w:spacing w:after="0" w:line="240" w:lineRule="auto"/>
        <w:ind w:firstLine="709"/>
        <w:jc w:val="both"/>
        <w:rPr>
          <w:rFonts w:ascii="Times New Roman" w:hAnsi="Times New Roman" w:cs="Times New Roman"/>
          <w:sz w:val="24"/>
          <w:szCs w:val="24"/>
          <w:lang w:val="ru-RU"/>
        </w:rPr>
      </w:pPr>
      <w:r w:rsidRPr="00E44176">
        <w:rPr>
          <w:rFonts w:ascii="Times New Roman" w:hAnsi="Times New Roman" w:cs="Times New Roman"/>
          <w:sz w:val="24"/>
          <w:szCs w:val="24"/>
          <w:lang w:val="ru-RU"/>
        </w:rPr>
        <w:t xml:space="preserve">- уметь выделять жизненное содержание и закономерное развитие музыкального образа в вокальном сочинении с поэтическим текстом, и в не программном сочинении; </w:t>
      </w:r>
    </w:p>
    <w:p w:rsidR="00637FEC" w:rsidRPr="00323F42" w:rsidRDefault="00E44176" w:rsidP="00E44176">
      <w:pPr>
        <w:autoSpaceDE w:val="0"/>
        <w:autoSpaceDN w:val="0"/>
        <w:spacing w:after="0" w:line="240" w:lineRule="auto"/>
        <w:ind w:firstLine="709"/>
        <w:jc w:val="both"/>
        <w:rPr>
          <w:lang w:val="ru-RU"/>
        </w:rPr>
        <w:sectPr w:rsidR="00637FEC" w:rsidRPr="00323F42">
          <w:pgSz w:w="11900" w:h="16840"/>
          <w:pgMar w:top="286" w:right="668" w:bottom="368" w:left="666" w:header="720" w:footer="720" w:gutter="0"/>
          <w:cols w:space="720" w:equalWidth="0">
            <w:col w:w="10566" w:space="0"/>
          </w:cols>
          <w:docGrid w:linePitch="360"/>
        </w:sectPr>
      </w:pPr>
      <w:r w:rsidRPr="00E44176">
        <w:rPr>
          <w:rFonts w:ascii="Times New Roman" w:hAnsi="Times New Roman" w:cs="Times New Roman"/>
          <w:sz w:val="24"/>
          <w:szCs w:val="24"/>
          <w:lang w:val="ru-RU"/>
        </w:rPr>
        <w:t>- научить выразительному артистическому исполнению песенного репертуара; слушать и слышать музыку, уметь ценить прекрасное.</w:t>
      </w:r>
    </w:p>
    <w:p w:rsidR="00637FEC" w:rsidRPr="00EC586B" w:rsidRDefault="00637FEC" w:rsidP="00637FEC">
      <w:pPr>
        <w:autoSpaceDE w:val="0"/>
        <w:autoSpaceDN w:val="0"/>
        <w:spacing w:after="0" w:line="240" w:lineRule="auto"/>
        <w:ind w:firstLine="720"/>
        <w:jc w:val="both"/>
        <w:rPr>
          <w:rFonts w:ascii="Times New Roman" w:hAnsi="Times New Roman" w:cs="Times New Roman"/>
          <w:sz w:val="24"/>
          <w:szCs w:val="24"/>
          <w:lang w:val="ru-RU"/>
        </w:rPr>
      </w:pPr>
    </w:p>
    <w:p w:rsidR="00637FEC" w:rsidRPr="00EC586B"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ab/>
      </w:r>
    </w:p>
    <w:p w:rsidR="00637FEC" w:rsidRPr="00EC586B" w:rsidRDefault="00637FEC" w:rsidP="00637FEC">
      <w:pPr>
        <w:tabs>
          <w:tab w:val="left" w:pos="180"/>
        </w:tabs>
        <w:autoSpaceDE w:val="0"/>
        <w:autoSpaceDN w:val="0"/>
        <w:spacing w:after="0" w:line="240" w:lineRule="auto"/>
        <w:ind w:firstLine="720"/>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p w:rsidR="00DA0DF9" w:rsidRPr="00781FDE" w:rsidRDefault="00DA0DF9" w:rsidP="00DA0DF9">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val="ru-RU" w:eastAsia="ru-RU"/>
        </w:rPr>
      </w:pPr>
      <w:r w:rsidRPr="00781FDE">
        <w:rPr>
          <w:rFonts w:ascii="LiberationSerif" w:eastAsia="Times New Roman" w:hAnsi="LiberationSerif" w:cs="Times New Roman"/>
          <w:b/>
          <w:bCs/>
          <w:caps/>
          <w:color w:val="000000"/>
          <w:kern w:val="36"/>
          <w:sz w:val="24"/>
          <w:szCs w:val="24"/>
          <w:lang w:val="ru-RU" w:eastAsia="ru-RU"/>
        </w:rPr>
        <w:t>ТЕМАТИЧЕСКОЕ ПЛАНИРОВАНИЕ С УЧЁТОМ РАБОЧЕЙ ПРОГРАММЫ ВОСПИТАНИЯ (ОПИСАНЫ В «ЛИЧНОСТНЫХ РЕЗУЛЬТАТАХ»)</w:t>
      </w:r>
    </w:p>
    <w:tbl>
      <w:tblPr>
        <w:tblW w:w="0" w:type="auto"/>
        <w:tblInd w:w="6" w:type="dxa"/>
        <w:tblLayout w:type="fixed"/>
        <w:tblLook w:val="04A0" w:firstRow="1" w:lastRow="0" w:firstColumn="1" w:lastColumn="0" w:noHBand="0" w:noVBand="1"/>
      </w:tblPr>
      <w:tblGrid>
        <w:gridCol w:w="468"/>
        <w:gridCol w:w="3158"/>
        <w:gridCol w:w="528"/>
        <w:gridCol w:w="1104"/>
        <w:gridCol w:w="1142"/>
        <w:gridCol w:w="970"/>
        <w:gridCol w:w="2788"/>
        <w:gridCol w:w="1080"/>
        <w:gridCol w:w="4264"/>
      </w:tblGrid>
      <w:tr w:rsidR="00637FEC" w:rsidRPr="00EC586B" w:rsidTr="00637FE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bookmarkStart w:id="0" w:name="_GoBack"/>
            <w:bookmarkEnd w:id="0"/>
            <w:r w:rsidRPr="00EC586B">
              <w:rPr>
                <w:rFonts w:ascii="Times New Roman" w:eastAsia="Times New Roman" w:hAnsi="Times New Roman" w:cs="Times New Roman"/>
                <w:b/>
                <w:color w:val="000000"/>
                <w:w w:val="97"/>
                <w:sz w:val="24"/>
                <w:szCs w:val="24"/>
              </w:rPr>
              <w:t>№</w:t>
            </w:r>
            <w:r w:rsidRPr="00EC586B">
              <w:rPr>
                <w:rFonts w:ascii="Times New Roman" w:hAnsi="Times New Roman" w:cs="Times New Roman"/>
                <w:sz w:val="24"/>
                <w:szCs w:val="24"/>
              </w:rPr>
              <w:br/>
            </w:r>
            <w:r w:rsidRPr="00EC586B">
              <w:rPr>
                <w:rFonts w:ascii="Times New Roman" w:eastAsia="Times New Roman" w:hAnsi="Times New Roman" w:cs="Times New Roman"/>
                <w:b/>
                <w:color w:val="000000"/>
                <w:w w:val="97"/>
                <w:sz w:val="24"/>
                <w:szCs w:val="24"/>
              </w:rPr>
              <w:t>п/п</w:t>
            </w:r>
          </w:p>
        </w:tc>
        <w:tc>
          <w:tcPr>
            <w:tcW w:w="31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w w:val="97"/>
                <w:sz w:val="24"/>
                <w:szCs w:val="24"/>
              </w:rPr>
              <w:t>Количество</w:t>
            </w:r>
            <w:proofErr w:type="spellEnd"/>
            <w:r w:rsidRPr="00EC586B">
              <w:rPr>
                <w:rFonts w:ascii="Times New Roman" w:eastAsia="Times New Roman" w:hAnsi="Times New Roman" w:cs="Times New Roman"/>
                <w:b/>
                <w:color w:val="000000"/>
                <w:w w:val="97"/>
                <w:sz w:val="24"/>
                <w:szCs w:val="24"/>
              </w:rPr>
              <w:t xml:space="preserve"> </w:t>
            </w:r>
            <w:proofErr w:type="spellStart"/>
            <w:r w:rsidRPr="00EC586B">
              <w:rPr>
                <w:rFonts w:ascii="Times New Roman" w:eastAsia="Times New Roman" w:hAnsi="Times New Roman" w:cs="Times New Roman"/>
                <w:b/>
                <w:color w:val="000000"/>
                <w:w w:val="97"/>
                <w:sz w:val="24"/>
                <w:szCs w:val="24"/>
              </w:rPr>
              <w:t>часов</w:t>
            </w:r>
            <w:proofErr w:type="spellEnd"/>
          </w:p>
        </w:tc>
        <w:tc>
          <w:tcPr>
            <w:tcW w:w="9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w w:val="97"/>
                <w:sz w:val="24"/>
                <w:szCs w:val="24"/>
              </w:rPr>
              <w:t>Дата</w:t>
            </w:r>
            <w:proofErr w:type="spellEnd"/>
            <w:r w:rsidRPr="00EC586B">
              <w:rPr>
                <w:rFonts w:ascii="Times New Roman" w:eastAsia="Times New Roman" w:hAnsi="Times New Roman" w:cs="Times New Roman"/>
                <w:b/>
                <w:color w:val="000000"/>
                <w:w w:val="97"/>
                <w:sz w:val="24"/>
                <w:szCs w:val="24"/>
              </w:rPr>
              <w:t xml:space="preserve"> </w:t>
            </w:r>
            <w:r w:rsidRPr="00EC586B">
              <w:rPr>
                <w:rFonts w:ascii="Times New Roman" w:hAnsi="Times New Roman" w:cs="Times New Roman"/>
                <w:sz w:val="24"/>
                <w:szCs w:val="24"/>
              </w:rPr>
              <w:br/>
            </w:r>
            <w:proofErr w:type="spellStart"/>
            <w:r w:rsidRPr="00EC586B">
              <w:rPr>
                <w:rFonts w:ascii="Times New Roman" w:eastAsia="Times New Roman" w:hAnsi="Times New Roman" w:cs="Times New Roman"/>
                <w:b/>
                <w:color w:val="000000"/>
                <w:w w:val="97"/>
                <w:sz w:val="24"/>
                <w:szCs w:val="24"/>
              </w:rPr>
              <w:t>изучения</w:t>
            </w:r>
            <w:proofErr w:type="spellEnd"/>
          </w:p>
        </w:tc>
        <w:tc>
          <w:tcPr>
            <w:tcW w:w="27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w w:val="97"/>
                <w:sz w:val="24"/>
                <w:szCs w:val="24"/>
              </w:rPr>
              <w:t>Виды</w:t>
            </w:r>
            <w:proofErr w:type="spellEnd"/>
            <w:r w:rsidRPr="00EC586B">
              <w:rPr>
                <w:rFonts w:ascii="Times New Roman" w:eastAsia="Times New Roman" w:hAnsi="Times New Roman" w:cs="Times New Roman"/>
                <w:b/>
                <w:color w:val="000000"/>
                <w:w w:val="97"/>
                <w:sz w:val="24"/>
                <w:szCs w:val="24"/>
              </w:rPr>
              <w:t xml:space="preserve"> </w:t>
            </w:r>
            <w:proofErr w:type="spellStart"/>
            <w:r w:rsidRPr="00EC586B">
              <w:rPr>
                <w:rFonts w:ascii="Times New Roman" w:eastAsia="Times New Roman" w:hAnsi="Times New Roman" w:cs="Times New Roman"/>
                <w:b/>
                <w:color w:val="000000"/>
                <w:w w:val="97"/>
                <w:sz w:val="24"/>
                <w:szCs w:val="24"/>
              </w:rPr>
              <w:t>деятельности</w:t>
            </w:r>
            <w:proofErr w:type="spellEnd"/>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w w:val="97"/>
                <w:sz w:val="24"/>
                <w:szCs w:val="24"/>
              </w:rPr>
              <w:t>Виды</w:t>
            </w:r>
            <w:proofErr w:type="spellEnd"/>
            <w:r w:rsidRPr="00EC586B">
              <w:rPr>
                <w:rFonts w:ascii="Times New Roman" w:eastAsia="Times New Roman" w:hAnsi="Times New Roman" w:cs="Times New Roman"/>
                <w:b/>
                <w:color w:val="000000"/>
                <w:w w:val="97"/>
                <w:sz w:val="24"/>
                <w:szCs w:val="24"/>
              </w:rPr>
              <w:t xml:space="preserve">, </w:t>
            </w:r>
            <w:r w:rsidRPr="00EC586B">
              <w:rPr>
                <w:rFonts w:ascii="Times New Roman" w:hAnsi="Times New Roman" w:cs="Times New Roman"/>
                <w:sz w:val="24"/>
                <w:szCs w:val="24"/>
              </w:rPr>
              <w:br/>
            </w:r>
            <w:proofErr w:type="spellStart"/>
            <w:r w:rsidRPr="00EC586B">
              <w:rPr>
                <w:rFonts w:ascii="Times New Roman" w:eastAsia="Times New Roman" w:hAnsi="Times New Roman" w:cs="Times New Roman"/>
                <w:b/>
                <w:color w:val="000000"/>
                <w:w w:val="97"/>
                <w:sz w:val="24"/>
                <w:szCs w:val="24"/>
              </w:rPr>
              <w:t>формы</w:t>
            </w:r>
            <w:proofErr w:type="spellEnd"/>
            <w:r w:rsidRPr="00EC586B">
              <w:rPr>
                <w:rFonts w:ascii="Times New Roman" w:eastAsia="Times New Roman" w:hAnsi="Times New Roman" w:cs="Times New Roman"/>
                <w:b/>
                <w:color w:val="000000"/>
                <w:w w:val="97"/>
                <w:sz w:val="24"/>
                <w:szCs w:val="24"/>
              </w:rPr>
              <w:t xml:space="preserve"> </w:t>
            </w:r>
            <w:r w:rsidRPr="00EC586B">
              <w:rPr>
                <w:rFonts w:ascii="Times New Roman" w:hAnsi="Times New Roman" w:cs="Times New Roman"/>
                <w:sz w:val="24"/>
                <w:szCs w:val="24"/>
              </w:rPr>
              <w:br/>
            </w:r>
            <w:proofErr w:type="spellStart"/>
            <w:r w:rsidRPr="00EC586B">
              <w:rPr>
                <w:rFonts w:ascii="Times New Roman" w:eastAsia="Times New Roman" w:hAnsi="Times New Roman" w:cs="Times New Roman"/>
                <w:b/>
                <w:color w:val="000000"/>
                <w:w w:val="97"/>
                <w:sz w:val="24"/>
                <w:szCs w:val="24"/>
              </w:rPr>
              <w:t>контроля</w:t>
            </w:r>
            <w:proofErr w:type="spellEnd"/>
          </w:p>
        </w:tc>
        <w:tc>
          <w:tcPr>
            <w:tcW w:w="42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w w:val="97"/>
                <w:sz w:val="24"/>
                <w:szCs w:val="24"/>
              </w:rPr>
              <w:t>Электронные</w:t>
            </w:r>
            <w:proofErr w:type="spellEnd"/>
            <w:r w:rsidRPr="00EC586B">
              <w:rPr>
                <w:rFonts w:ascii="Times New Roman" w:eastAsia="Times New Roman" w:hAnsi="Times New Roman" w:cs="Times New Roman"/>
                <w:b/>
                <w:color w:val="000000"/>
                <w:w w:val="97"/>
                <w:sz w:val="24"/>
                <w:szCs w:val="24"/>
              </w:rPr>
              <w:t xml:space="preserve"> (</w:t>
            </w:r>
            <w:proofErr w:type="spellStart"/>
            <w:r w:rsidRPr="00EC586B">
              <w:rPr>
                <w:rFonts w:ascii="Times New Roman" w:eastAsia="Times New Roman" w:hAnsi="Times New Roman" w:cs="Times New Roman"/>
                <w:b/>
                <w:color w:val="000000"/>
                <w:w w:val="97"/>
                <w:sz w:val="24"/>
                <w:szCs w:val="24"/>
              </w:rPr>
              <w:t>цифровые</w:t>
            </w:r>
            <w:proofErr w:type="spellEnd"/>
            <w:r w:rsidRPr="00EC586B">
              <w:rPr>
                <w:rFonts w:ascii="Times New Roman" w:eastAsia="Times New Roman" w:hAnsi="Times New Roman" w:cs="Times New Roman"/>
                <w:b/>
                <w:color w:val="000000"/>
                <w:w w:val="97"/>
                <w:sz w:val="24"/>
                <w:szCs w:val="24"/>
              </w:rPr>
              <w:t xml:space="preserve">) </w:t>
            </w:r>
            <w:proofErr w:type="spellStart"/>
            <w:r w:rsidRPr="00EC586B">
              <w:rPr>
                <w:rFonts w:ascii="Times New Roman" w:eastAsia="Times New Roman" w:hAnsi="Times New Roman" w:cs="Times New Roman"/>
                <w:b/>
                <w:color w:val="000000"/>
                <w:w w:val="97"/>
                <w:sz w:val="24"/>
                <w:szCs w:val="24"/>
              </w:rPr>
              <w:t>образовательные</w:t>
            </w:r>
            <w:proofErr w:type="spellEnd"/>
            <w:r w:rsidRPr="00EC586B">
              <w:rPr>
                <w:rFonts w:ascii="Times New Roman" w:eastAsia="Times New Roman" w:hAnsi="Times New Roman" w:cs="Times New Roman"/>
                <w:b/>
                <w:color w:val="000000"/>
                <w:w w:val="97"/>
                <w:sz w:val="24"/>
                <w:szCs w:val="24"/>
              </w:rPr>
              <w:t xml:space="preserve"> </w:t>
            </w:r>
            <w:proofErr w:type="spellStart"/>
            <w:r w:rsidRPr="00EC586B">
              <w:rPr>
                <w:rFonts w:ascii="Times New Roman" w:eastAsia="Times New Roman" w:hAnsi="Times New Roman" w:cs="Times New Roman"/>
                <w:b/>
                <w:color w:val="000000"/>
                <w:w w:val="97"/>
                <w:sz w:val="24"/>
                <w:szCs w:val="24"/>
              </w:rPr>
              <w:t>ресурсы</w:t>
            </w:r>
            <w:proofErr w:type="spellEnd"/>
          </w:p>
        </w:tc>
      </w:tr>
      <w:tr w:rsidR="00637FEC" w:rsidRPr="00EC586B" w:rsidTr="00637FEC">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c>
          <w:tcPr>
            <w:tcW w:w="3158" w:type="dxa"/>
            <w:vMerge/>
            <w:tcBorders>
              <w:top w:val="single" w:sz="4" w:space="0" w:color="000000"/>
              <w:left w:val="single" w:sz="4" w:space="0" w:color="000000"/>
              <w:bottom w:val="single" w:sz="4" w:space="0" w:color="000000"/>
              <w:right w:val="single" w:sz="4"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w w:val="97"/>
                <w:sz w:val="24"/>
                <w:szCs w:val="24"/>
              </w:rPr>
              <w:t>всего</w:t>
            </w:r>
            <w:proofErr w:type="spellEnd"/>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w w:val="97"/>
                <w:sz w:val="24"/>
                <w:szCs w:val="24"/>
              </w:rPr>
              <w:t>контрольные</w:t>
            </w:r>
            <w:proofErr w:type="spellEnd"/>
            <w:r w:rsidRPr="00EC586B">
              <w:rPr>
                <w:rFonts w:ascii="Times New Roman" w:eastAsia="Times New Roman" w:hAnsi="Times New Roman" w:cs="Times New Roman"/>
                <w:b/>
                <w:color w:val="000000"/>
                <w:w w:val="97"/>
                <w:sz w:val="24"/>
                <w:szCs w:val="24"/>
              </w:rPr>
              <w:t xml:space="preserve"> </w:t>
            </w:r>
            <w:proofErr w:type="spellStart"/>
            <w:r w:rsidRPr="00EC586B">
              <w:rPr>
                <w:rFonts w:ascii="Times New Roman" w:eastAsia="Times New Roman" w:hAnsi="Times New Roman" w:cs="Times New Roman"/>
                <w:b/>
                <w:color w:val="000000"/>
                <w:w w:val="97"/>
                <w:sz w:val="24"/>
                <w:szCs w:val="24"/>
              </w:rPr>
              <w:t>работы</w:t>
            </w:r>
            <w:proofErr w:type="spellEnd"/>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w w:val="97"/>
                <w:sz w:val="24"/>
                <w:szCs w:val="24"/>
              </w:rPr>
              <w:t>практические</w:t>
            </w:r>
            <w:proofErr w:type="spellEnd"/>
            <w:r w:rsidRPr="00EC586B">
              <w:rPr>
                <w:rFonts w:ascii="Times New Roman" w:eastAsia="Times New Roman" w:hAnsi="Times New Roman" w:cs="Times New Roman"/>
                <w:b/>
                <w:color w:val="000000"/>
                <w:w w:val="97"/>
                <w:sz w:val="24"/>
                <w:szCs w:val="24"/>
              </w:rPr>
              <w:t xml:space="preserve"> </w:t>
            </w:r>
            <w:proofErr w:type="spellStart"/>
            <w:r w:rsidRPr="00EC586B">
              <w:rPr>
                <w:rFonts w:ascii="Times New Roman" w:eastAsia="Times New Roman" w:hAnsi="Times New Roman" w:cs="Times New Roman"/>
                <w:b/>
                <w:color w:val="000000"/>
                <w:w w:val="97"/>
                <w:sz w:val="24"/>
                <w:szCs w:val="24"/>
              </w:rPr>
              <w:t>работы</w:t>
            </w:r>
            <w:proofErr w:type="spellEnd"/>
          </w:p>
        </w:tc>
        <w:tc>
          <w:tcPr>
            <w:tcW w:w="970" w:type="dxa"/>
            <w:vMerge/>
            <w:tcBorders>
              <w:top w:val="single" w:sz="4" w:space="0" w:color="000000"/>
              <w:left w:val="single" w:sz="4" w:space="0" w:color="000000"/>
              <w:bottom w:val="single" w:sz="4" w:space="0" w:color="000000"/>
              <w:right w:val="single" w:sz="4"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c>
          <w:tcPr>
            <w:tcW w:w="2788" w:type="dxa"/>
            <w:vMerge/>
            <w:tcBorders>
              <w:top w:val="single" w:sz="4" w:space="0" w:color="000000"/>
              <w:left w:val="single" w:sz="4" w:space="0" w:color="000000"/>
              <w:bottom w:val="single" w:sz="4" w:space="0" w:color="000000"/>
              <w:right w:val="single" w:sz="4"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c>
          <w:tcPr>
            <w:tcW w:w="1080" w:type="dxa"/>
            <w:vMerge/>
            <w:tcBorders>
              <w:top w:val="single" w:sz="4" w:space="0" w:color="000000"/>
              <w:left w:val="single" w:sz="4" w:space="0" w:color="000000"/>
              <w:bottom w:val="single" w:sz="4" w:space="0" w:color="000000"/>
              <w:right w:val="single" w:sz="4"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c>
          <w:tcPr>
            <w:tcW w:w="4264" w:type="dxa"/>
            <w:vMerge/>
            <w:tcBorders>
              <w:top w:val="single" w:sz="4" w:space="0" w:color="000000"/>
              <w:left w:val="single" w:sz="4" w:space="0" w:color="000000"/>
              <w:bottom w:val="single" w:sz="4" w:space="0" w:color="000000"/>
              <w:right w:val="single" w:sz="4"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r>
      <w:tr w:rsidR="00637FEC" w:rsidRPr="00EC586B" w:rsidTr="00637FE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865325">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b/>
                <w:color w:val="000000"/>
                <w:w w:val="97"/>
                <w:sz w:val="24"/>
                <w:szCs w:val="24"/>
                <w:lang w:val="ru-RU"/>
              </w:rPr>
              <w:t xml:space="preserve">Модуль 1. </w:t>
            </w:r>
            <w:r w:rsidR="00865325" w:rsidRPr="00EC586B">
              <w:rPr>
                <w:rFonts w:ascii="Times New Roman" w:eastAsia="Times New Roman" w:hAnsi="Times New Roman" w:cs="Times New Roman"/>
                <w:b/>
                <w:color w:val="000000"/>
                <w:w w:val="97"/>
                <w:sz w:val="24"/>
                <w:szCs w:val="24"/>
                <w:lang w:val="ru-RU"/>
              </w:rPr>
              <w:t>Россия – Родина моя!</w:t>
            </w:r>
          </w:p>
        </w:tc>
      </w:tr>
      <w:tr w:rsidR="00637FEC" w:rsidRPr="00EC586B" w:rsidTr="00D97AEC">
        <w:trPr>
          <w:trHeight w:hRule="exact" w:val="17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Вводный инструктаж по ТБ и правилам поведения в кабинете технологии. </w:t>
            </w: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Мелодия</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Стремление к самовыражению в разных видах художественной </w:t>
            </w:r>
            <w:proofErr w:type="spellStart"/>
            <w:r w:rsidRPr="00EC586B">
              <w:rPr>
                <w:rFonts w:ascii="Times New Roman" w:hAnsi="Times New Roman" w:cs="Times New Roman"/>
                <w:sz w:val="24"/>
                <w:szCs w:val="24"/>
                <w:lang w:val="ru-RU"/>
              </w:rPr>
              <w:t>деятельности.</w:t>
            </w:r>
            <w:r w:rsidR="00637FEC" w:rsidRPr="00EC586B">
              <w:rPr>
                <w:rFonts w:ascii="Times New Roman" w:eastAsia="Times New Roman" w:hAnsi="Times New Roman" w:cs="Times New Roman"/>
                <w:color w:val="000000"/>
                <w:w w:val="97"/>
                <w:sz w:val="24"/>
                <w:szCs w:val="24"/>
                <w:lang w:val="ru-RU"/>
              </w:rPr>
              <w:t>Изготавливать</w:t>
            </w:r>
            <w:proofErr w:type="spellEnd"/>
            <w:r w:rsidR="00637FEC" w:rsidRPr="00EC586B">
              <w:rPr>
                <w:rFonts w:ascii="Times New Roman" w:eastAsia="Times New Roman" w:hAnsi="Times New Roman" w:cs="Times New Roman"/>
                <w:color w:val="000000"/>
                <w:w w:val="97"/>
                <w:sz w:val="24"/>
                <w:szCs w:val="24"/>
                <w:lang w:val="ru-RU"/>
              </w:rPr>
              <w:t xml:space="preserve"> изделия с учётом данного принципа;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Устный</w:t>
            </w:r>
            <w:proofErr w:type="spellEnd"/>
            <w:r w:rsidRPr="00EC586B">
              <w:rPr>
                <w:rFonts w:ascii="Times New Roman" w:eastAsia="Times New Roman" w:hAnsi="Times New Roman" w:cs="Times New Roman"/>
                <w:color w:val="000000"/>
                <w:w w:val="97"/>
                <w:sz w:val="24"/>
                <w:szCs w:val="24"/>
              </w:rPr>
              <w:t xml:space="preserve"> </w:t>
            </w:r>
            <w:r w:rsidRPr="00EC586B">
              <w:rPr>
                <w:rFonts w:ascii="Times New Roman" w:hAnsi="Times New Roman" w:cs="Times New Roman"/>
                <w:sz w:val="24"/>
                <w:szCs w:val="24"/>
              </w:rPr>
              <w:br/>
            </w:r>
            <w:proofErr w:type="spellStart"/>
            <w:r w:rsidRPr="00EC586B">
              <w:rPr>
                <w:rFonts w:ascii="Times New Roman" w:eastAsia="Times New Roman" w:hAnsi="Times New Roman" w:cs="Times New Roman"/>
                <w:color w:val="000000"/>
                <w:w w:val="97"/>
                <w:sz w:val="24"/>
                <w:szCs w:val="24"/>
              </w:rPr>
              <w:t>опрос</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 xml:space="preserve">https://www.youtube.com/watch?v=P2d </w:t>
            </w:r>
            <w:proofErr w:type="spellStart"/>
            <w:r w:rsidRPr="00EC586B">
              <w:rPr>
                <w:rFonts w:ascii="Times New Roman" w:hAnsi="Times New Roman" w:cs="Times New Roman"/>
                <w:sz w:val="24"/>
                <w:szCs w:val="24"/>
              </w:rPr>
              <w:t>QFRgPouE&amp;list</w:t>
            </w:r>
            <w:proofErr w:type="spellEnd"/>
            <w:r w:rsidRPr="00EC586B">
              <w:rPr>
                <w:rFonts w:ascii="Times New Roman" w:hAnsi="Times New Roman" w:cs="Times New Roman"/>
                <w:sz w:val="24"/>
                <w:szCs w:val="24"/>
              </w:rPr>
              <w:t xml:space="preserve">=PLPLJUpFxaEzY1uG </w:t>
            </w:r>
            <w:proofErr w:type="spellStart"/>
            <w:r w:rsidRPr="00EC586B">
              <w:rPr>
                <w:rFonts w:ascii="Times New Roman" w:hAnsi="Times New Roman" w:cs="Times New Roman"/>
                <w:sz w:val="24"/>
                <w:szCs w:val="24"/>
              </w:rPr>
              <w:t>aclfAsfNmbqcuYnocT&amp;index</w:t>
            </w:r>
            <w:proofErr w:type="spellEnd"/>
            <w:r w:rsidRPr="00EC586B">
              <w:rPr>
                <w:rFonts w:ascii="Times New Roman" w:hAnsi="Times New Roman" w:cs="Times New Roman"/>
                <w:sz w:val="24"/>
                <w:szCs w:val="24"/>
              </w:rPr>
              <w:t xml:space="preserve">=9 </w:t>
            </w:r>
            <w:proofErr w:type="spellStart"/>
            <w:r w:rsidRPr="00EC586B">
              <w:rPr>
                <w:rFonts w:ascii="Times New Roman" w:hAnsi="Times New Roman" w:cs="Times New Roman"/>
                <w:sz w:val="24"/>
                <w:szCs w:val="24"/>
              </w:rPr>
              <w:t>Шишкина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школа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Музыка</w:t>
            </w:r>
            <w:proofErr w:type="spellEnd"/>
          </w:p>
        </w:tc>
      </w:tr>
      <w:tr w:rsidR="00637FEC" w:rsidRPr="006B1A6E" w:rsidTr="00D97AEC">
        <w:trPr>
          <w:trHeight w:hRule="exact" w:val="14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Здравствуй</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Родина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моя</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107F5"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Сопричастность к прошлому, будущему и настоящему своей страны и родного края, уважение к своему и другим народам.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lang w:val="ru-RU"/>
              </w:rPr>
              <w:t>Практиче</w:t>
            </w:r>
            <w:r w:rsidRPr="00EC586B">
              <w:rPr>
                <w:rFonts w:ascii="Times New Roman" w:eastAsia="Times New Roman" w:hAnsi="Times New Roman" w:cs="Times New Roman"/>
                <w:color w:val="000000"/>
                <w:w w:val="97"/>
                <w:sz w:val="24"/>
                <w:szCs w:val="24"/>
              </w:rPr>
              <w:t>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/5954/</w:t>
            </w:r>
            <w:proofErr w:type="spellStart"/>
            <w:r w:rsidRPr="00EC586B">
              <w:rPr>
                <w:rFonts w:ascii="Times New Roman" w:hAnsi="Times New Roman" w:cs="Times New Roman"/>
                <w:sz w:val="24"/>
                <w:szCs w:val="24"/>
              </w:rPr>
              <w:t>st</w:t>
            </w:r>
            <w:proofErr w:type="spellEnd"/>
            <w:r w:rsidRPr="00EC586B">
              <w:rPr>
                <w:rFonts w:ascii="Times New Roman" w:hAnsi="Times New Roman" w:cs="Times New Roman"/>
                <w:sz w:val="24"/>
                <w:szCs w:val="24"/>
                <w:lang w:val="ru-RU"/>
              </w:rPr>
              <w:t xml:space="preserve"> </w:t>
            </w:r>
            <w:r w:rsidRPr="00EC586B">
              <w:rPr>
                <w:rFonts w:ascii="Times New Roman" w:hAnsi="Times New Roman" w:cs="Times New Roman"/>
                <w:sz w:val="24"/>
                <w:szCs w:val="24"/>
              </w:rPr>
              <w:t>art</w:t>
            </w:r>
            <w:r w:rsidRPr="00EC586B">
              <w:rPr>
                <w:rFonts w:ascii="Times New Roman" w:hAnsi="Times New Roman" w:cs="Times New Roman"/>
                <w:sz w:val="24"/>
                <w:szCs w:val="24"/>
                <w:lang w:val="ru-RU"/>
              </w:rPr>
              <w:t>/ Российская электронная школа</w:t>
            </w:r>
          </w:p>
        </w:tc>
      </w:tr>
      <w:tr w:rsidR="00637FEC" w:rsidRPr="006B1A6E" w:rsidTr="00637FEC">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И/У «</w:t>
            </w:r>
            <w:proofErr w:type="spellStart"/>
            <w:r w:rsidRPr="00EC586B">
              <w:rPr>
                <w:rFonts w:ascii="Times New Roman" w:hAnsi="Times New Roman" w:cs="Times New Roman"/>
                <w:sz w:val="24"/>
                <w:szCs w:val="24"/>
              </w:rPr>
              <w:t>Гимн</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России</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Сопричастность к прошлому, будущему и настоящему своей страны и родного края, уважение к своему и другим народам.</w:t>
            </w:r>
          </w:p>
          <w:p w:rsidR="00D97AEC" w:rsidRPr="00EC586B" w:rsidRDefault="00D97AEC" w:rsidP="00637FEC">
            <w:pPr>
              <w:autoSpaceDE w:val="0"/>
              <w:autoSpaceDN w:val="0"/>
              <w:spacing w:after="0" w:line="240" w:lineRule="auto"/>
              <w:jc w:val="both"/>
              <w:rPr>
                <w:rFonts w:ascii="Times New Roman" w:hAnsi="Times New Roman" w:cs="Times New Roman"/>
                <w:sz w:val="24"/>
                <w:szCs w:val="24"/>
                <w:lang w:val="ru-RU"/>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/5954/</w:t>
            </w:r>
            <w:proofErr w:type="spellStart"/>
            <w:r w:rsidRPr="00EC586B">
              <w:rPr>
                <w:rFonts w:ascii="Times New Roman" w:hAnsi="Times New Roman" w:cs="Times New Roman"/>
                <w:sz w:val="24"/>
                <w:szCs w:val="24"/>
              </w:rPr>
              <w:t>st</w:t>
            </w:r>
            <w:proofErr w:type="spellEnd"/>
            <w:r w:rsidRPr="00EC586B">
              <w:rPr>
                <w:rFonts w:ascii="Times New Roman" w:hAnsi="Times New Roman" w:cs="Times New Roman"/>
                <w:sz w:val="24"/>
                <w:szCs w:val="24"/>
                <w:lang w:val="ru-RU"/>
              </w:rPr>
              <w:t xml:space="preserve"> </w:t>
            </w:r>
            <w:r w:rsidRPr="00EC586B">
              <w:rPr>
                <w:rFonts w:ascii="Times New Roman" w:hAnsi="Times New Roman" w:cs="Times New Roman"/>
                <w:sz w:val="24"/>
                <w:szCs w:val="24"/>
              </w:rPr>
              <w:t>art</w:t>
            </w:r>
            <w:r w:rsidRPr="00EC586B">
              <w:rPr>
                <w:rFonts w:ascii="Times New Roman" w:hAnsi="Times New Roman" w:cs="Times New Roman"/>
                <w:sz w:val="24"/>
                <w:szCs w:val="24"/>
                <w:lang w:val="ru-RU"/>
              </w:rPr>
              <w:t>/ Российская электронная школа</w:t>
            </w:r>
          </w:p>
          <w:p w:rsidR="00D97AEC" w:rsidRPr="00EC586B" w:rsidRDefault="00D97AEC" w:rsidP="00637FEC">
            <w:pPr>
              <w:autoSpaceDE w:val="0"/>
              <w:autoSpaceDN w:val="0"/>
              <w:spacing w:after="0" w:line="240" w:lineRule="auto"/>
              <w:jc w:val="both"/>
              <w:rPr>
                <w:rFonts w:ascii="Times New Roman" w:hAnsi="Times New Roman" w:cs="Times New Roman"/>
                <w:sz w:val="24"/>
                <w:szCs w:val="24"/>
                <w:lang w:val="ru-RU"/>
              </w:rPr>
            </w:pPr>
          </w:p>
        </w:tc>
      </w:tr>
      <w:tr w:rsidR="004107F5" w:rsidRPr="00EC586B" w:rsidTr="001C0E9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107F5" w:rsidRPr="00EC586B" w:rsidRDefault="004107F5" w:rsidP="004107F5">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b/>
                <w:color w:val="000000"/>
                <w:w w:val="97"/>
                <w:sz w:val="24"/>
                <w:szCs w:val="24"/>
                <w:lang w:val="ru-RU"/>
              </w:rPr>
              <w:t xml:space="preserve">Модуль 2. День полный событий. </w:t>
            </w:r>
          </w:p>
        </w:tc>
      </w:tr>
      <w:tr w:rsidR="00637FEC" w:rsidRPr="00EC586B" w:rsidTr="00637FE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«Музыкальные инструменты (фортепиано)». Урок – концерт.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4107F5">
            <w:pPr>
              <w:autoSpaceDE w:val="0"/>
              <w:autoSpaceDN w:val="0"/>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 xml:space="preserve">https://www.youtube.com/watch?v=uJh Eq6RB1Cg&amp;list=PLPLJUpFxaEzY1uG </w:t>
            </w:r>
            <w:proofErr w:type="spellStart"/>
            <w:r w:rsidRPr="00EC586B">
              <w:rPr>
                <w:rFonts w:ascii="Times New Roman" w:hAnsi="Times New Roman" w:cs="Times New Roman"/>
                <w:sz w:val="24"/>
                <w:szCs w:val="24"/>
              </w:rPr>
              <w:t>aclfAsfNmbqcuYnocT&amp;index</w:t>
            </w:r>
            <w:proofErr w:type="spellEnd"/>
            <w:r w:rsidRPr="00EC586B">
              <w:rPr>
                <w:rFonts w:ascii="Times New Roman" w:hAnsi="Times New Roman" w:cs="Times New Roman"/>
                <w:sz w:val="24"/>
                <w:szCs w:val="24"/>
              </w:rPr>
              <w:t xml:space="preserve">=16 </w:t>
            </w:r>
            <w:proofErr w:type="spellStart"/>
            <w:r w:rsidRPr="00EC586B">
              <w:rPr>
                <w:rFonts w:ascii="Times New Roman" w:hAnsi="Times New Roman" w:cs="Times New Roman"/>
                <w:sz w:val="24"/>
                <w:szCs w:val="24"/>
              </w:rPr>
              <w:t>Шишкина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школа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w:t>
            </w:r>
          </w:p>
        </w:tc>
      </w:tr>
      <w:tr w:rsidR="00637FEC" w:rsidRPr="00EC586B" w:rsidTr="00637FEC">
        <w:trPr>
          <w:trHeight w:hRule="exact" w:val="12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lastRenderedPageBreak/>
              <w:t>1.5.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Природа</w:t>
            </w:r>
            <w:proofErr w:type="spellEnd"/>
            <w:r w:rsidRPr="00EC586B">
              <w:rPr>
                <w:rFonts w:ascii="Times New Roman" w:hAnsi="Times New Roman" w:cs="Times New Roman"/>
                <w:sz w:val="24"/>
                <w:szCs w:val="24"/>
              </w:rPr>
              <w:t xml:space="preserve"> и </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Прогулка</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Стремление к самовыражению в разных видах художественной деятельности.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Устный</w:t>
            </w:r>
            <w:proofErr w:type="spellEnd"/>
            <w:r w:rsidRPr="00EC586B">
              <w:rPr>
                <w:rFonts w:ascii="Times New Roman" w:eastAsia="Times New Roman" w:hAnsi="Times New Roman" w:cs="Times New Roman"/>
                <w:color w:val="000000"/>
                <w:w w:val="97"/>
                <w:sz w:val="24"/>
                <w:szCs w:val="24"/>
              </w:rPr>
              <w:t xml:space="preserve"> </w:t>
            </w:r>
            <w:r w:rsidRPr="00EC586B">
              <w:rPr>
                <w:rFonts w:ascii="Times New Roman" w:hAnsi="Times New Roman" w:cs="Times New Roman"/>
                <w:sz w:val="24"/>
                <w:szCs w:val="24"/>
              </w:rPr>
              <w:br/>
            </w:r>
            <w:proofErr w:type="spellStart"/>
            <w:r w:rsidRPr="00EC586B">
              <w:rPr>
                <w:rFonts w:ascii="Times New Roman" w:eastAsia="Times New Roman" w:hAnsi="Times New Roman" w:cs="Times New Roman"/>
                <w:color w:val="000000"/>
                <w:w w:val="97"/>
                <w:sz w:val="24"/>
                <w:szCs w:val="24"/>
              </w:rPr>
              <w:t>опрос</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https://uchebnik.mos.ru/material_view/lesson_templates/1078384</w:t>
            </w:r>
          </w:p>
        </w:tc>
      </w:tr>
    </w:tbl>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68"/>
        <w:gridCol w:w="3158"/>
        <w:gridCol w:w="528"/>
        <w:gridCol w:w="1104"/>
        <w:gridCol w:w="1142"/>
        <w:gridCol w:w="970"/>
        <w:gridCol w:w="2788"/>
        <w:gridCol w:w="1080"/>
        <w:gridCol w:w="4264"/>
      </w:tblGrid>
      <w:tr w:rsidR="00637FEC" w:rsidRPr="006B1A6E" w:rsidTr="00637FEC">
        <w:trPr>
          <w:trHeight w:hRule="exact" w:val="25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1.6.</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Танцы</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танцы</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танцы</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 xml:space="preserve">Формировать общее представление о технологическом процессе: анализ </w:t>
            </w:r>
            <w:r w:rsidRPr="00EC586B">
              <w:rPr>
                <w:rFonts w:ascii="Times New Roman" w:hAnsi="Times New Roman" w:cs="Times New Roman"/>
                <w:sz w:val="24"/>
                <w:szCs w:val="24"/>
                <w:lang w:val="ru-RU"/>
              </w:rPr>
              <w:br/>
            </w:r>
            <w:r w:rsidRPr="00EC586B">
              <w:rPr>
                <w:rFonts w:ascii="Times New Roman" w:eastAsia="Times New Roman" w:hAnsi="Times New Roman" w:cs="Times New Roman"/>
                <w:color w:val="000000"/>
                <w:w w:val="97"/>
                <w:sz w:val="24"/>
                <w:szCs w:val="24"/>
                <w:lang w:val="ru-RU"/>
              </w:rPr>
              <w:t xml:space="preserve">устройства и назначения изделия; </w:t>
            </w:r>
            <w:r w:rsidRPr="00EC586B">
              <w:rPr>
                <w:rFonts w:ascii="Times New Roman" w:hAnsi="Times New Roman" w:cs="Times New Roman"/>
                <w:sz w:val="24"/>
                <w:szCs w:val="24"/>
                <w:lang w:val="ru-RU"/>
              </w:rPr>
              <w:br/>
            </w:r>
            <w:r w:rsidRPr="00EC586B">
              <w:rPr>
                <w:rFonts w:ascii="Times New Roman" w:eastAsia="Times New Roman" w:hAnsi="Times New Roman" w:cs="Times New Roman"/>
                <w:color w:val="000000"/>
                <w:w w:val="97"/>
                <w:sz w:val="24"/>
                <w:szCs w:val="24"/>
                <w:lang w:val="ru-RU"/>
              </w:rPr>
              <w:t xml:space="preserve">выстраивание последовательности </w:t>
            </w:r>
            <w:r w:rsidRPr="00EC586B">
              <w:rPr>
                <w:rFonts w:ascii="Times New Roman" w:hAnsi="Times New Roman" w:cs="Times New Roman"/>
                <w:sz w:val="24"/>
                <w:szCs w:val="24"/>
                <w:lang w:val="ru-RU"/>
              </w:rPr>
              <w:br/>
            </w:r>
            <w:r w:rsidRPr="00EC586B">
              <w:rPr>
                <w:rFonts w:ascii="Times New Roman" w:eastAsia="Times New Roman" w:hAnsi="Times New Roman" w:cs="Times New Roman"/>
                <w:color w:val="000000"/>
                <w:w w:val="97"/>
                <w:sz w:val="24"/>
                <w:szCs w:val="24"/>
                <w:lang w:val="ru-RU"/>
              </w:rPr>
              <w:t xml:space="preserve">практических действий и </w:t>
            </w:r>
            <w:r w:rsidRPr="00EC586B">
              <w:rPr>
                <w:rFonts w:ascii="Times New Roman" w:hAnsi="Times New Roman" w:cs="Times New Roman"/>
                <w:sz w:val="24"/>
                <w:szCs w:val="24"/>
                <w:lang w:val="ru-RU"/>
              </w:rPr>
              <w:br/>
            </w:r>
            <w:r w:rsidRPr="00EC586B">
              <w:rPr>
                <w:rFonts w:ascii="Times New Roman" w:eastAsia="Times New Roman" w:hAnsi="Times New Roman" w:cs="Times New Roman"/>
                <w:color w:val="000000"/>
                <w:w w:val="97"/>
                <w:sz w:val="24"/>
                <w:szCs w:val="24"/>
                <w:lang w:val="ru-RU"/>
              </w:rPr>
              <w:t xml:space="preserve">технологических операций; подбор </w:t>
            </w:r>
            <w:r w:rsidRPr="00EC586B">
              <w:rPr>
                <w:rFonts w:ascii="Times New Roman" w:hAnsi="Times New Roman" w:cs="Times New Roman"/>
                <w:sz w:val="24"/>
                <w:szCs w:val="24"/>
                <w:lang w:val="ru-RU"/>
              </w:rPr>
              <w:br/>
            </w:r>
            <w:r w:rsidRPr="00EC586B">
              <w:rPr>
                <w:rFonts w:ascii="Times New Roman" w:eastAsia="Times New Roman" w:hAnsi="Times New Roman" w:cs="Times New Roman"/>
                <w:color w:val="000000"/>
                <w:w w:val="97"/>
                <w:sz w:val="24"/>
                <w:szCs w:val="24"/>
                <w:lang w:val="ru-RU"/>
              </w:rPr>
              <w:t xml:space="preserve">материалов и инструментов; экономная разметка; обработка с целью получения (выделения) деталей, формообразование деталей, сборка, отделка изделия; </w:t>
            </w:r>
            <w:r w:rsidRPr="00EC586B">
              <w:rPr>
                <w:rFonts w:ascii="Times New Roman" w:hAnsi="Times New Roman" w:cs="Times New Roman"/>
                <w:sz w:val="24"/>
                <w:szCs w:val="24"/>
                <w:lang w:val="ru-RU"/>
              </w:rPr>
              <w:br/>
            </w:r>
            <w:r w:rsidRPr="00EC586B">
              <w:rPr>
                <w:rFonts w:ascii="Times New Roman" w:eastAsia="Times New Roman" w:hAnsi="Times New Roman" w:cs="Times New Roman"/>
                <w:color w:val="000000"/>
                <w:w w:val="97"/>
                <w:sz w:val="24"/>
                <w:szCs w:val="24"/>
                <w:lang w:val="ru-RU"/>
              </w:rPr>
              <w:t>проверка изделия в действии, внесение необходимых дополнений и изменений;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Контрольная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w:t>
            </w:r>
          </w:p>
        </w:tc>
      </w:tr>
      <w:tr w:rsidR="004471AE" w:rsidRPr="006B1A6E" w:rsidTr="00637FEC">
        <w:trPr>
          <w:trHeight w:hRule="exact" w:val="25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1.7</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Эти</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разные</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марши</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1</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0</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Практическая работа;</w:t>
            </w:r>
          </w:p>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rPr>
                <w:rFonts w:ascii="Times New Roman" w:hAnsi="Times New Roman" w:cs="Times New Roman"/>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w:t>
            </w:r>
          </w:p>
        </w:tc>
      </w:tr>
      <w:tr w:rsidR="004471AE" w:rsidRPr="006B1A6E" w:rsidTr="00865325">
        <w:trPr>
          <w:trHeight w:hRule="exact" w:val="311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1.8</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«Расскажи сказку. Колыбельные. Мама». Урок – концерт.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1</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0</w:t>
            </w:r>
            <w:r w:rsidRPr="00EC586B">
              <w:rPr>
                <w:rFonts w:ascii="Times New Roman" w:hAnsi="Times New Roman" w:cs="Times New Roman"/>
                <w:sz w:val="24"/>
                <w:szCs w:val="24"/>
                <w:lang w:val="ru-RU"/>
              </w:rPr>
              <w:t xml:space="preserve"> Стремление к самовыражению в разных видах художественной деятельности. </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Практическая работа;</w:t>
            </w:r>
          </w:p>
          <w:p w:rsidR="004471AE" w:rsidRPr="00EC586B" w:rsidRDefault="004471AE" w:rsidP="004471AE">
            <w:pPr>
              <w:autoSpaceDE w:val="0"/>
              <w:autoSpaceDN w:val="0"/>
              <w:spacing w:after="0" w:line="240" w:lineRule="auto"/>
              <w:jc w:val="both"/>
              <w:rPr>
                <w:rFonts w:ascii="Times New Roman" w:eastAsia="Times New Roman" w:hAnsi="Times New Roman" w:cs="Times New Roman"/>
                <w:color w:val="000000"/>
                <w:w w:val="97"/>
                <w:sz w:val="24"/>
                <w:szCs w:val="24"/>
                <w:lang w:val="ru-RU"/>
              </w:rPr>
            </w:pP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rPr>
                <w:rFonts w:ascii="Times New Roman" w:hAnsi="Times New Roman" w:cs="Times New Roman"/>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w:t>
            </w:r>
          </w:p>
        </w:tc>
      </w:tr>
      <w:tr w:rsidR="00637FEC" w:rsidRPr="006B1A6E" w:rsidTr="00637FE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865325">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b/>
                <w:color w:val="000000"/>
                <w:w w:val="97"/>
                <w:sz w:val="24"/>
                <w:szCs w:val="24"/>
                <w:lang w:val="ru-RU"/>
              </w:rPr>
              <w:t xml:space="preserve">Модуль </w:t>
            </w:r>
            <w:r w:rsidR="00865325" w:rsidRPr="00EC586B">
              <w:rPr>
                <w:rFonts w:ascii="Times New Roman" w:eastAsia="Times New Roman" w:hAnsi="Times New Roman" w:cs="Times New Roman"/>
                <w:b/>
                <w:color w:val="000000"/>
                <w:w w:val="97"/>
                <w:sz w:val="24"/>
                <w:szCs w:val="24"/>
                <w:lang w:val="ru-RU"/>
              </w:rPr>
              <w:t>3</w:t>
            </w:r>
            <w:r w:rsidRPr="00EC586B">
              <w:rPr>
                <w:rFonts w:ascii="Times New Roman" w:eastAsia="Times New Roman" w:hAnsi="Times New Roman" w:cs="Times New Roman"/>
                <w:b/>
                <w:color w:val="000000"/>
                <w:w w:val="97"/>
                <w:sz w:val="24"/>
                <w:szCs w:val="24"/>
                <w:lang w:val="ru-RU"/>
              </w:rPr>
              <w:t xml:space="preserve">. </w:t>
            </w:r>
            <w:r w:rsidR="00865325" w:rsidRPr="00EC586B">
              <w:rPr>
                <w:rFonts w:ascii="Times New Roman" w:hAnsi="Times New Roman" w:cs="Times New Roman"/>
                <w:sz w:val="24"/>
                <w:szCs w:val="24"/>
                <w:lang w:val="ru-RU"/>
              </w:rPr>
              <w:t>О, России петь, что стремиться в храм</w:t>
            </w:r>
          </w:p>
        </w:tc>
      </w:tr>
      <w:tr w:rsidR="00637FEC" w:rsidRPr="006B1A6E" w:rsidTr="00637FEC">
        <w:trPr>
          <w:trHeight w:hRule="exact" w:val="207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lastRenderedPageBreak/>
              <w:t>2</w:t>
            </w:r>
            <w:r w:rsidR="00637FEC" w:rsidRPr="00EC586B">
              <w:rPr>
                <w:rFonts w:ascii="Times New Roman" w:eastAsia="Times New Roman" w:hAnsi="Times New Roman" w:cs="Times New Roman"/>
                <w:color w:val="000000"/>
                <w:w w:val="97"/>
                <w:sz w:val="24"/>
                <w:szCs w:val="24"/>
                <w:lang w:val="ru-RU"/>
              </w:rPr>
              <w:t>.1.</w:t>
            </w:r>
          </w:p>
        </w:tc>
        <w:tc>
          <w:tcPr>
            <w:tcW w:w="3158" w:type="dxa"/>
            <w:tcBorders>
              <w:top w:val="single" w:sz="4" w:space="0" w:color="000000"/>
              <w:left w:val="single" w:sz="4" w:space="0" w:color="000000"/>
              <w:bottom w:val="single" w:sz="5"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«Великий колокольный звон. Звучащие картины»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5"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5"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lang w:val="ru-RU"/>
              </w:rPr>
              <w:t xml:space="preserve"> </w:t>
            </w:r>
          </w:p>
        </w:tc>
        <w:tc>
          <w:tcPr>
            <w:tcW w:w="2788" w:type="dxa"/>
            <w:tcBorders>
              <w:top w:val="single" w:sz="4" w:space="0" w:color="000000"/>
              <w:left w:val="single" w:sz="4" w:space="0" w:color="000000"/>
              <w:bottom w:val="single" w:sz="5"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Становление ценностного отношения к своей Родине – России</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5"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188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2.2.</w:t>
            </w:r>
          </w:p>
        </w:tc>
        <w:tc>
          <w:tcPr>
            <w:tcW w:w="3158" w:type="dxa"/>
            <w:tcBorders>
              <w:top w:val="single" w:sz="5"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«Русские народные инструменты». Защита проектов.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w:t>
            </w:r>
          </w:p>
        </w:tc>
        <w:tc>
          <w:tcPr>
            <w:tcW w:w="1104" w:type="dxa"/>
            <w:tcBorders>
              <w:top w:val="single" w:sz="5"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5" w:space="0" w:color="000000"/>
              <w:left w:val="single" w:sz="5"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5"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5"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Сопричастность к прошлому, будущему и настоящему своей страны и родного края, уважение к своему и другим народам</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Устный</w:t>
            </w:r>
            <w:proofErr w:type="spellEnd"/>
            <w:r w:rsidRPr="00EC586B">
              <w:rPr>
                <w:rFonts w:ascii="Times New Roman" w:eastAsia="Times New Roman" w:hAnsi="Times New Roman" w:cs="Times New Roman"/>
                <w:color w:val="000000"/>
                <w:w w:val="97"/>
                <w:sz w:val="24"/>
                <w:szCs w:val="24"/>
              </w:rPr>
              <w:t xml:space="preserve"> </w:t>
            </w:r>
            <w:r w:rsidRPr="00EC586B">
              <w:rPr>
                <w:rFonts w:ascii="Times New Roman" w:hAnsi="Times New Roman" w:cs="Times New Roman"/>
                <w:sz w:val="24"/>
                <w:szCs w:val="24"/>
              </w:rPr>
              <w:br/>
            </w:r>
            <w:proofErr w:type="spellStart"/>
            <w:r w:rsidRPr="00EC586B">
              <w:rPr>
                <w:rFonts w:ascii="Times New Roman" w:eastAsia="Times New Roman" w:hAnsi="Times New Roman" w:cs="Times New Roman"/>
                <w:color w:val="000000"/>
                <w:w w:val="97"/>
                <w:sz w:val="24"/>
                <w:szCs w:val="24"/>
              </w:rPr>
              <w:t>опрос</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5"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8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lang w:val="ru-RU"/>
              </w:rPr>
              <w:t xml:space="preserve">«Святые земли русской. Князь Александр Невский. </w:t>
            </w:r>
            <w:proofErr w:type="spellStart"/>
            <w:r w:rsidRPr="00EC586B">
              <w:rPr>
                <w:rFonts w:ascii="Times New Roman" w:hAnsi="Times New Roman" w:cs="Times New Roman"/>
                <w:sz w:val="24"/>
                <w:szCs w:val="24"/>
              </w:rPr>
              <w:t>Сергий</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Радонежский</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Молитва</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Становление ценностного отношения к своей Родине – России. Сопричастность к прошлому, будущему и настоящему своей страны и родного края.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«Приход зимы. Природа любимая и живая».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Стремление к самовыражению в разных видах художественной деятельности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 xml:space="preserve"> и </w:t>
            </w:r>
            <w:proofErr w:type="spellStart"/>
            <w:r w:rsidRPr="00EC586B">
              <w:rPr>
                <w:rFonts w:ascii="Times New Roman" w:hAnsi="Times New Roman" w:cs="Times New Roman"/>
                <w:sz w:val="24"/>
                <w:szCs w:val="24"/>
              </w:rPr>
              <w:t>настроение</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Стремление к самовыражению в разных видах художественной деятельности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2.6.</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 xml:space="preserve">«С </w:t>
            </w:r>
            <w:proofErr w:type="spellStart"/>
            <w:r w:rsidRPr="00EC586B">
              <w:rPr>
                <w:rFonts w:ascii="Times New Roman" w:hAnsi="Times New Roman" w:cs="Times New Roman"/>
                <w:sz w:val="24"/>
                <w:szCs w:val="24"/>
              </w:rPr>
              <w:t>Рождеством</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Христовым</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Сопричастность к прошлому, будущему и настоящему своей страны и родного края.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4471AE" w:rsidRPr="006B1A6E" w:rsidTr="001C0E9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b/>
                <w:sz w:val="24"/>
                <w:szCs w:val="24"/>
                <w:lang w:val="ru-RU"/>
              </w:rPr>
              <w:t>Модуль 4.</w:t>
            </w:r>
            <w:r w:rsidRPr="00EC586B">
              <w:rPr>
                <w:rFonts w:ascii="Times New Roman" w:hAnsi="Times New Roman" w:cs="Times New Roman"/>
                <w:sz w:val="24"/>
                <w:szCs w:val="24"/>
                <w:lang w:val="ru-RU"/>
              </w:rPr>
              <w:t xml:space="preserve"> «Гори, гори ясно, чтобы не погасло!»</w:t>
            </w:r>
          </w:p>
        </w:tc>
      </w:tr>
      <w:tr w:rsidR="00637FEC" w:rsidRPr="006B1A6E" w:rsidTr="00637FEC">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lastRenderedPageBreak/>
              <w:t>2.7.</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на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Новогоднем</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празднике</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Стремление к самовыражению в разных видах художественной деятельности.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16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2.8.</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«Скоро, скоро новый год!». Волшебство сказки «Щелкунчик».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Стремление к самовыражению в разных видах художественной деятельности.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2.9.</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Плясовые</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наигрыши</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Разыграй</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песню</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Сопричастность к прошлому, будущему и настоящему своей страны и родного края.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2.10</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Фольклор</w:t>
            </w:r>
            <w:proofErr w:type="spellEnd"/>
            <w:r w:rsidRPr="00EC586B">
              <w:rPr>
                <w:rFonts w:ascii="Times New Roman" w:hAnsi="Times New Roman" w:cs="Times New Roman"/>
                <w:sz w:val="24"/>
                <w:szCs w:val="24"/>
              </w:rPr>
              <w:t xml:space="preserve"> – </w:t>
            </w:r>
            <w:proofErr w:type="spellStart"/>
            <w:r w:rsidRPr="00EC586B">
              <w:rPr>
                <w:rFonts w:ascii="Times New Roman" w:hAnsi="Times New Roman" w:cs="Times New Roman"/>
                <w:sz w:val="24"/>
                <w:szCs w:val="24"/>
              </w:rPr>
              <w:t>народная</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мудрость</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Становление ценностного отношения к своей Родине – России. Сопричастность к прошлому, будущему и настоящему своей страны и родного края.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D97AEC" w:rsidRPr="006B1A6E" w:rsidTr="00637FE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2.11.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 xml:space="preserve"> в </w:t>
            </w:r>
            <w:proofErr w:type="spellStart"/>
            <w:r w:rsidRPr="00EC586B">
              <w:rPr>
                <w:rFonts w:ascii="Times New Roman" w:hAnsi="Times New Roman" w:cs="Times New Roman"/>
                <w:sz w:val="24"/>
                <w:szCs w:val="24"/>
              </w:rPr>
              <w:t>народном</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стиле</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471AE" w:rsidP="00D97A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Сопричастность к прошлому, будущему и настоящему своей страны и родного края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D97AEC" w:rsidRPr="006B1A6E" w:rsidTr="00637FE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2.12.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«Проводы зимы. Встреча весны». Песенный калейдоскоп</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471AE" w:rsidP="00D97AEC">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Сопричастность к прошлому, будущему и настоящему своей страны и родного края.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4471AE" w:rsidRPr="00EC586B" w:rsidTr="001C0E9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b/>
                <w:color w:val="000000"/>
                <w:w w:val="97"/>
                <w:sz w:val="24"/>
                <w:szCs w:val="24"/>
                <w:lang w:val="ru-RU"/>
              </w:rPr>
              <w:t xml:space="preserve">Модуль 5. </w:t>
            </w:r>
            <w:r w:rsidRPr="00EC586B">
              <w:rPr>
                <w:rFonts w:ascii="Times New Roman" w:hAnsi="Times New Roman" w:cs="Times New Roman"/>
                <w:sz w:val="24"/>
                <w:szCs w:val="24"/>
                <w:lang w:val="ru-RU"/>
              </w:rPr>
              <w:t xml:space="preserve">В музыкальном театре </w:t>
            </w:r>
          </w:p>
        </w:tc>
      </w:tr>
      <w:tr w:rsidR="00637FEC" w:rsidRPr="006B1A6E" w:rsidTr="00637FEC">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2.13.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Сказка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будет</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впереди</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 </w:t>
            </w: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bl>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p>
    <w:p w:rsidR="00637FEC" w:rsidRPr="00EC586B" w:rsidRDefault="00637FEC" w:rsidP="00637FEC">
      <w:pPr>
        <w:spacing w:after="0" w:line="240" w:lineRule="auto"/>
        <w:jc w:val="both"/>
        <w:rPr>
          <w:rFonts w:ascii="Times New Roman" w:hAnsi="Times New Roman" w:cs="Times New Roman"/>
          <w:sz w:val="24"/>
          <w:szCs w:val="24"/>
          <w:lang w:val="ru-RU"/>
        </w:rPr>
        <w:sectPr w:rsidR="00637FEC" w:rsidRPr="00EC586B">
          <w:pgSz w:w="16840" w:h="11900"/>
          <w:pgMar w:top="284" w:right="640" w:bottom="724" w:left="666" w:header="720" w:footer="720" w:gutter="0"/>
          <w:cols w:space="720" w:equalWidth="0">
            <w:col w:w="15534" w:space="0"/>
          </w:cols>
          <w:docGrid w:linePitch="360"/>
        </w:sectPr>
      </w:pPr>
    </w:p>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468"/>
        <w:gridCol w:w="3158"/>
        <w:gridCol w:w="528"/>
        <w:gridCol w:w="1104"/>
        <w:gridCol w:w="1142"/>
        <w:gridCol w:w="970"/>
        <w:gridCol w:w="2788"/>
        <w:gridCol w:w="1080"/>
        <w:gridCol w:w="4264"/>
      </w:tblGrid>
      <w:tr w:rsidR="00D97AEC" w:rsidRPr="006B1A6E" w:rsidTr="00637FEC">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2.14.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«М. Коваль «Волк и семеро козлят». </w:t>
            </w:r>
            <w:proofErr w:type="spellStart"/>
            <w:r w:rsidRPr="00EC586B">
              <w:rPr>
                <w:rFonts w:ascii="Times New Roman" w:hAnsi="Times New Roman" w:cs="Times New Roman"/>
                <w:sz w:val="24"/>
                <w:szCs w:val="24"/>
              </w:rPr>
              <w:t>Урок</w:t>
            </w:r>
            <w:proofErr w:type="spellEnd"/>
            <w:r w:rsidRPr="00EC586B">
              <w:rPr>
                <w:rFonts w:ascii="Times New Roman" w:hAnsi="Times New Roman" w:cs="Times New Roman"/>
                <w:sz w:val="24"/>
                <w:szCs w:val="24"/>
              </w:rPr>
              <w:t xml:space="preserve"> – </w:t>
            </w:r>
            <w:proofErr w:type="spellStart"/>
            <w:r w:rsidRPr="00EC586B">
              <w:rPr>
                <w:rFonts w:ascii="Times New Roman" w:hAnsi="Times New Roman" w:cs="Times New Roman"/>
                <w:sz w:val="24"/>
                <w:szCs w:val="24"/>
              </w:rPr>
              <w:t>сказка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Стремление к самовыражению в разных видах художественной деятельности.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D97AEC" w:rsidRPr="006B1A6E" w:rsidTr="00637FE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2.15.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«Театр оперы и балета. Волшебная палочка дирижера»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 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D97AEC" w:rsidRPr="006B1A6E" w:rsidTr="00637FE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2.16.</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И/У «Опера «Руслан и Людмила». </w:t>
            </w:r>
            <w:proofErr w:type="spellStart"/>
            <w:r w:rsidRPr="00EC586B">
              <w:rPr>
                <w:rFonts w:ascii="Times New Roman" w:hAnsi="Times New Roman" w:cs="Times New Roman"/>
                <w:sz w:val="24"/>
                <w:szCs w:val="24"/>
              </w:rPr>
              <w:t>Какое</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чудное</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мгновенье</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4471AE">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D97AEC" w:rsidRPr="006B1A6E" w:rsidTr="00637FEC">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2.17.</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«Симфоническая сказка. С. Прокофьев «Петя и волк».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D97AEC" w:rsidRPr="006B1A6E" w:rsidTr="00637FEC">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2.18.</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«Симфоническая сказка. С. Прокофьев «Петя и волк».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D97AEC" w:rsidRPr="006B1A6E" w:rsidTr="00637FEC">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2.19.</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Картины</w:t>
            </w:r>
            <w:proofErr w:type="spellEnd"/>
            <w:r w:rsidRPr="00EC586B">
              <w:rPr>
                <w:rFonts w:ascii="Times New Roman" w:hAnsi="Times New Roman" w:cs="Times New Roman"/>
                <w:sz w:val="24"/>
                <w:szCs w:val="24"/>
              </w:rPr>
              <w:t xml:space="preserve"> с </w:t>
            </w:r>
            <w:proofErr w:type="spellStart"/>
            <w:r w:rsidRPr="00EC586B">
              <w:rPr>
                <w:rFonts w:ascii="Times New Roman" w:hAnsi="Times New Roman" w:cs="Times New Roman"/>
                <w:sz w:val="24"/>
                <w:szCs w:val="24"/>
              </w:rPr>
              <w:t>выставки</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4471AE"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4471AE">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86532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EC586B" w:rsidTr="00637FE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w w:val="97"/>
                <w:sz w:val="24"/>
                <w:szCs w:val="24"/>
              </w:rPr>
              <w:t>Модуль</w:t>
            </w:r>
            <w:proofErr w:type="spellEnd"/>
            <w:r w:rsidRPr="00EC586B">
              <w:rPr>
                <w:rFonts w:ascii="Times New Roman" w:eastAsia="Times New Roman" w:hAnsi="Times New Roman" w:cs="Times New Roman"/>
                <w:b/>
                <w:color w:val="000000"/>
                <w:w w:val="97"/>
                <w:sz w:val="24"/>
                <w:szCs w:val="24"/>
              </w:rPr>
              <w:t xml:space="preserve"> 6</w:t>
            </w:r>
            <w:r w:rsidR="00637FEC" w:rsidRPr="00EC586B">
              <w:rPr>
                <w:rFonts w:ascii="Times New Roman" w:eastAsia="Times New Roman" w:hAnsi="Times New Roman" w:cs="Times New Roman"/>
                <w:b/>
                <w:color w:val="000000"/>
                <w:w w:val="97"/>
                <w:sz w:val="24"/>
                <w:szCs w:val="24"/>
              </w:rPr>
              <w:t xml:space="preserve">. </w:t>
            </w:r>
            <w:r w:rsidRPr="00EC586B">
              <w:rPr>
                <w:rFonts w:ascii="Times New Roman" w:hAnsi="Times New Roman" w:cs="Times New Roman"/>
                <w:sz w:val="24"/>
                <w:szCs w:val="24"/>
              </w:rPr>
              <w:t xml:space="preserve">В </w:t>
            </w:r>
            <w:proofErr w:type="spellStart"/>
            <w:r w:rsidRPr="00EC586B">
              <w:rPr>
                <w:rFonts w:ascii="Times New Roman" w:hAnsi="Times New Roman" w:cs="Times New Roman"/>
                <w:sz w:val="24"/>
                <w:szCs w:val="24"/>
              </w:rPr>
              <w:t>концертном</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зале</w:t>
            </w:r>
            <w:proofErr w:type="spellEnd"/>
          </w:p>
        </w:tc>
      </w:tr>
      <w:tr w:rsidR="00637FEC" w:rsidRPr="006B1A6E" w:rsidTr="00637FEC">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3.1.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865325">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«Звучит нестареющий Моцарт»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86532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 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bl>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p>
    <w:p w:rsidR="00637FEC" w:rsidRPr="00EC586B" w:rsidRDefault="00637FEC" w:rsidP="00637FEC">
      <w:pPr>
        <w:spacing w:after="0" w:line="240" w:lineRule="auto"/>
        <w:jc w:val="both"/>
        <w:rPr>
          <w:rFonts w:ascii="Times New Roman" w:hAnsi="Times New Roman" w:cs="Times New Roman"/>
          <w:sz w:val="24"/>
          <w:szCs w:val="24"/>
          <w:lang w:val="ru-RU"/>
        </w:rPr>
        <w:sectPr w:rsidR="00637FEC" w:rsidRPr="00EC586B">
          <w:pgSz w:w="16840" w:h="11900"/>
          <w:pgMar w:top="284" w:right="640" w:bottom="892" w:left="666" w:header="720" w:footer="720" w:gutter="0"/>
          <w:cols w:space="720" w:equalWidth="0">
            <w:col w:w="15534" w:space="0"/>
          </w:cols>
          <w:docGrid w:linePitch="360"/>
        </w:sectPr>
      </w:pPr>
    </w:p>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468"/>
        <w:gridCol w:w="3158"/>
        <w:gridCol w:w="528"/>
        <w:gridCol w:w="1104"/>
        <w:gridCol w:w="1142"/>
        <w:gridCol w:w="970"/>
        <w:gridCol w:w="2788"/>
        <w:gridCol w:w="1080"/>
        <w:gridCol w:w="4264"/>
      </w:tblGrid>
      <w:tr w:rsidR="00637FEC" w:rsidRPr="006B1A6E" w:rsidTr="00637FEC">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3.2.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107F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«И все это – Бах! Знакомство с органом».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107F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 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3.3.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107F5" w:rsidP="00637FEC">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Лады</w:t>
            </w:r>
            <w:proofErr w:type="spellEnd"/>
            <w:r w:rsidRPr="00EC586B">
              <w:rPr>
                <w:rFonts w:ascii="Times New Roman" w:hAnsi="Times New Roman" w:cs="Times New Roman"/>
                <w:sz w:val="24"/>
                <w:szCs w:val="24"/>
              </w:rPr>
              <w:t xml:space="preserve"> – </w:t>
            </w:r>
            <w:proofErr w:type="spellStart"/>
            <w:r w:rsidRPr="00EC586B">
              <w:rPr>
                <w:rFonts w:ascii="Times New Roman" w:hAnsi="Times New Roman" w:cs="Times New Roman"/>
                <w:sz w:val="24"/>
                <w:szCs w:val="24"/>
              </w:rPr>
              <w:t>мажор</w:t>
            </w:r>
            <w:proofErr w:type="spellEnd"/>
            <w:r w:rsidRPr="00EC586B">
              <w:rPr>
                <w:rFonts w:ascii="Times New Roman" w:hAnsi="Times New Roman" w:cs="Times New Roman"/>
                <w:sz w:val="24"/>
                <w:szCs w:val="24"/>
              </w:rPr>
              <w:t xml:space="preserve"> и </w:t>
            </w:r>
            <w:proofErr w:type="spellStart"/>
            <w:r w:rsidRPr="00EC586B">
              <w:rPr>
                <w:rFonts w:ascii="Times New Roman" w:hAnsi="Times New Roman" w:cs="Times New Roman"/>
                <w:sz w:val="24"/>
                <w:szCs w:val="24"/>
              </w:rPr>
              <w:t>минор</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107F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Стремление к самовыражению в разных видах художественной деятельности.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3.4.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107F5" w:rsidP="00637FEC">
            <w:pPr>
              <w:autoSpaceDE w:val="0"/>
              <w:autoSpaceDN w:val="0"/>
              <w:spacing w:after="0" w:line="240" w:lineRule="auto"/>
              <w:jc w:val="both"/>
              <w:rPr>
                <w:rFonts w:ascii="Times New Roman" w:hAnsi="Times New Roman" w:cs="Times New Roman"/>
                <w:sz w:val="24"/>
                <w:szCs w:val="24"/>
                <w:lang w:val="ru-RU"/>
              </w:rPr>
            </w:pPr>
            <w:proofErr w:type="spellStart"/>
            <w:r w:rsidRPr="00EC586B">
              <w:rPr>
                <w:rFonts w:ascii="Times New Roman" w:hAnsi="Times New Roman" w:cs="Times New Roman"/>
                <w:sz w:val="24"/>
                <w:szCs w:val="24"/>
              </w:rPr>
              <w:t>Природа</w:t>
            </w:r>
            <w:proofErr w:type="spellEnd"/>
            <w:r w:rsidRPr="00EC586B">
              <w:rPr>
                <w:rFonts w:ascii="Times New Roman" w:hAnsi="Times New Roman" w:cs="Times New Roman"/>
                <w:sz w:val="24"/>
                <w:szCs w:val="24"/>
              </w:rPr>
              <w:t xml:space="preserve"> и </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107F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Контрольная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D97A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637FEC" w:rsidRPr="006B1A6E" w:rsidTr="00637FE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107F5"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b/>
                <w:color w:val="000000"/>
                <w:w w:val="97"/>
                <w:sz w:val="24"/>
                <w:szCs w:val="24"/>
                <w:lang w:val="ru-RU"/>
              </w:rPr>
              <w:t>Модуль 7</w:t>
            </w:r>
            <w:r w:rsidR="00637FEC" w:rsidRPr="00EC586B">
              <w:rPr>
                <w:rFonts w:ascii="Times New Roman" w:eastAsia="Times New Roman" w:hAnsi="Times New Roman" w:cs="Times New Roman"/>
                <w:b/>
                <w:color w:val="000000"/>
                <w:w w:val="97"/>
                <w:sz w:val="24"/>
                <w:szCs w:val="24"/>
                <w:lang w:val="ru-RU"/>
              </w:rPr>
              <w:t xml:space="preserve">. </w:t>
            </w:r>
            <w:r w:rsidRPr="00EC586B">
              <w:rPr>
                <w:rFonts w:ascii="Times New Roman" w:hAnsi="Times New Roman" w:cs="Times New Roman"/>
                <w:sz w:val="24"/>
                <w:szCs w:val="24"/>
                <w:lang w:val="ru-RU"/>
              </w:rPr>
              <w:t>«Чтоб музыкантом быть, надобно уменье…»</w:t>
            </w:r>
          </w:p>
        </w:tc>
      </w:tr>
      <w:tr w:rsidR="00D97AEC" w:rsidRPr="006B1A6E" w:rsidTr="00637FEC">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4.1.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107F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«Печаль моя светла». Урок памяти.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107F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D97AEC" w:rsidRPr="006B1A6E" w:rsidTr="00637FE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4.2.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107F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Мир</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композитора</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4471AE">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4107F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Осознание ценности труда в жизни человека и общества, бережное отношение к результатам труда. Уважительное отношение и интерес к художественной культуре.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w w:val="97"/>
                <w:sz w:val="24"/>
                <w:szCs w:val="24"/>
              </w:rPr>
              <w:t>Практическая</w:t>
            </w:r>
            <w:proofErr w:type="spellEnd"/>
            <w:r w:rsidRPr="00EC586B">
              <w:rPr>
                <w:rFonts w:ascii="Times New Roman" w:eastAsia="Times New Roman" w:hAnsi="Times New Roman" w:cs="Times New Roman"/>
                <w:color w:val="000000"/>
                <w:w w:val="97"/>
                <w:sz w:val="24"/>
                <w:szCs w:val="24"/>
              </w:rPr>
              <w:t xml:space="preserve"> </w:t>
            </w:r>
            <w:proofErr w:type="spellStart"/>
            <w:r w:rsidRPr="00EC586B">
              <w:rPr>
                <w:rFonts w:ascii="Times New Roman" w:eastAsia="Times New Roman" w:hAnsi="Times New Roman" w:cs="Times New Roman"/>
                <w:color w:val="000000"/>
                <w:w w:val="97"/>
                <w:sz w:val="24"/>
                <w:szCs w:val="24"/>
              </w:rPr>
              <w:t>работа</w:t>
            </w:r>
            <w:proofErr w:type="spellEnd"/>
            <w:r w:rsidRPr="00EC586B">
              <w:rPr>
                <w:rFonts w:ascii="Times New Roman" w:eastAsia="Times New Roman" w:hAnsi="Times New Roman" w:cs="Times New Roman"/>
                <w:color w:val="000000"/>
                <w:w w:val="97"/>
                <w:sz w:val="24"/>
                <w:szCs w:val="24"/>
              </w:rPr>
              <w:t>;</w:t>
            </w: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D97AEC" w:rsidRPr="00EC586B" w:rsidRDefault="00D97AEC"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resh</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edu</w:t>
            </w:r>
            <w:proofErr w:type="spellEnd"/>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ru</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subject</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lesson</w:t>
            </w:r>
            <w:r w:rsidRPr="00EC586B">
              <w:rPr>
                <w:rFonts w:ascii="Times New Roman" w:hAnsi="Times New Roman" w:cs="Times New Roman"/>
                <w:sz w:val="24"/>
                <w:szCs w:val="24"/>
                <w:lang w:val="ru-RU"/>
              </w:rPr>
              <w:t>/4335/</w:t>
            </w:r>
            <w:r w:rsidRPr="00EC586B">
              <w:rPr>
                <w:rFonts w:ascii="Times New Roman" w:hAnsi="Times New Roman" w:cs="Times New Roman"/>
                <w:sz w:val="24"/>
                <w:szCs w:val="24"/>
              </w:rPr>
              <w:t>c</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onspect</w:t>
            </w:r>
            <w:proofErr w:type="spellEnd"/>
            <w:r w:rsidRPr="00EC586B">
              <w:rPr>
                <w:rFonts w:ascii="Times New Roman" w:hAnsi="Times New Roman" w:cs="Times New Roman"/>
                <w:sz w:val="24"/>
                <w:szCs w:val="24"/>
                <w:lang w:val="ru-RU"/>
              </w:rPr>
              <w:t>/227024/ Российская электронная школа</w:t>
            </w:r>
          </w:p>
        </w:tc>
      </w:tr>
      <w:tr w:rsidR="004107F5" w:rsidRPr="006B1A6E" w:rsidTr="00637FEC">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4107F5" w:rsidRPr="00EC586B" w:rsidRDefault="004107F5" w:rsidP="00D97AEC">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4.3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4107F5" w:rsidRPr="00EC586B" w:rsidRDefault="004107F5" w:rsidP="00D97AEC">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lang w:val="ru-RU"/>
              </w:rPr>
              <w:t xml:space="preserve">«Итоговый урок. Любимые песни Геннадия Гладкова». </w:t>
            </w:r>
            <w:proofErr w:type="spellStart"/>
            <w:r w:rsidRPr="00EC586B">
              <w:rPr>
                <w:rFonts w:ascii="Times New Roman" w:hAnsi="Times New Roman" w:cs="Times New Roman"/>
                <w:sz w:val="24"/>
                <w:szCs w:val="24"/>
              </w:rPr>
              <w:t>Урок</w:t>
            </w:r>
            <w:proofErr w:type="spellEnd"/>
            <w:r w:rsidRPr="00EC586B">
              <w:rPr>
                <w:rFonts w:ascii="Times New Roman" w:hAnsi="Times New Roman" w:cs="Times New Roman"/>
                <w:sz w:val="24"/>
                <w:szCs w:val="24"/>
              </w:rPr>
              <w:t xml:space="preserve"> – </w:t>
            </w:r>
            <w:proofErr w:type="spellStart"/>
            <w:r w:rsidRPr="00EC586B">
              <w:rPr>
                <w:rFonts w:ascii="Times New Roman" w:hAnsi="Times New Roman" w:cs="Times New Roman"/>
                <w:sz w:val="24"/>
                <w:szCs w:val="24"/>
              </w:rPr>
              <w:t>игра</w:t>
            </w:r>
            <w:proofErr w:type="spellEnd"/>
            <w:r w:rsidRPr="00EC586B">
              <w:rPr>
                <w:rFonts w:ascii="Times New Roman" w:hAnsi="Times New Roman" w:cs="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107F5" w:rsidRPr="00EC586B" w:rsidRDefault="004471AE" w:rsidP="00D97AEC">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4107F5" w:rsidRPr="00EC586B" w:rsidRDefault="004471AE" w:rsidP="00D97AEC">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4107F5" w:rsidRPr="00EC586B" w:rsidRDefault="004471AE" w:rsidP="00D97AEC">
            <w:pPr>
              <w:autoSpaceDE w:val="0"/>
              <w:autoSpaceDN w:val="0"/>
              <w:spacing w:after="0" w:line="240" w:lineRule="auto"/>
              <w:jc w:val="both"/>
              <w:rPr>
                <w:rFonts w:ascii="Times New Roman" w:eastAsia="Times New Roman" w:hAnsi="Times New Roman" w:cs="Times New Roman"/>
                <w:color w:val="000000"/>
                <w:w w:val="97"/>
                <w:sz w:val="24"/>
                <w:szCs w:val="24"/>
                <w:lang w:val="ru-RU"/>
              </w:rPr>
            </w:pPr>
            <w:r w:rsidRPr="00EC586B">
              <w:rPr>
                <w:rFonts w:ascii="Times New Roman" w:eastAsia="Times New Roman" w:hAnsi="Times New Roman" w:cs="Times New Roman"/>
                <w:color w:val="000000"/>
                <w:w w:val="97"/>
                <w:sz w:val="24"/>
                <w:szCs w:val="24"/>
                <w:lang w:val="ru-RU"/>
              </w:rPr>
              <w:t>1</w:t>
            </w:r>
          </w:p>
        </w:tc>
        <w:tc>
          <w:tcPr>
            <w:tcW w:w="970" w:type="dxa"/>
            <w:tcBorders>
              <w:top w:val="single" w:sz="4" w:space="0" w:color="000000"/>
              <w:left w:val="single" w:sz="4" w:space="0" w:color="000000"/>
              <w:bottom w:val="single" w:sz="4" w:space="0" w:color="000000"/>
              <w:right w:val="single" w:sz="4" w:space="0" w:color="000000"/>
            </w:tcBorders>
            <w:tcMar>
              <w:left w:w="0" w:type="dxa"/>
              <w:right w:w="0" w:type="dxa"/>
            </w:tcMar>
          </w:tcPr>
          <w:p w:rsidR="004107F5" w:rsidRPr="00EC586B" w:rsidRDefault="004107F5" w:rsidP="00D97AEC">
            <w:pPr>
              <w:spacing w:after="0" w:line="240" w:lineRule="auto"/>
              <w:jc w:val="both"/>
              <w:rPr>
                <w:rFonts w:ascii="Times New Roman" w:hAnsi="Times New Roman" w:cs="Times New Roman"/>
                <w:sz w:val="24"/>
                <w:szCs w:val="24"/>
                <w:lang w:val="ru-RU"/>
              </w:rPr>
            </w:pPr>
          </w:p>
        </w:tc>
        <w:tc>
          <w:tcPr>
            <w:tcW w:w="2788" w:type="dxa"/>
            <w:tcBorders>
              <w:top w:val="single" w:sz="4" w:space="0" w:color="000000"/>
              <w:left w:val="single" w:sz="4" w:space="0" w:color="000000"/>
              <w:bottom w:val="single" w:sz="4" w:space="0" w:color="000000"/>
              <w:right w:val="single" w:sz="4" w:space="0" w:color="000000"/>
            </w:tcBorders>
            <w:tcMar>
              <w:left w:w="0" w:type="dxa"/>
              <w:right w:w="0" w:type="dxa"/>
            </w:tcMar>
          </w:tcPr>
          <w:p w:rsidR="004107F5" w:rsidRPr="00EC586B" w:rsidRDefault="004107F5" w:rsidP="00D97A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Стремление к самовыражению в разных видах художественной деятельности.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107F5" w:rsidRPr="00EC586B" w:rsidRDefault="004107F5" w:rsidP="00D97AEC">
            <w:pPr>
              <w:autoSpaceDE w:val="0"/>
              <w:autoSpaceDN w:val="0"/>
              <w:spacing w:after="0" w:line="240" w:lineRule="auto"/>
              <w:jc w:val="both"/>
              <w:rPr>
                <w:rFonts w:ascii="Times New Roman" w:eastAsia="Times New Roman" w:hAnsi="Times New Roman" w:cs="Times New Roman"/>
                <w:color w:val="000000"/>
                <w:w w:val="97"/>
                <w:sz w:val="24"/>
                <w:szCs w:val="24"/>
                <w:lang w:val="ru-RU"/>
              </w:rPr>
            </w:pPr>
          </w:p>
        </w:tc>
        <w:tc>
          <w:tcPr>
            <w:tcW w:w="4264" w:type="dxa"/>
            <w:tcBorders>
              <w:top w:val="single" w:sz="4" w:space="0" w:color="000000"/>
              <w:left w:val="single" w:sz="4" w:space="0" w:color="000000"/>
              <w:bottom w:val="single" w:sz="4" w:space="0" w:color="000000"/>
              <w:right w:val="single" w:sz="4" w:space="0" w:color="000000"/>
            </w:tcBorders>
            <w:tcMar>
              <w:left w:w="0" w:type="dxa"/>
              <w:right w:w="0" w:type="dxa"/>
            </w:tcMar>
          </w:tcPr>
          <w:p w:rsidR="004107F5" w:rsidRPr="00EC586B" w:rsidRDefault="004107F5" w:rsidP="00D97AEC">
            <w:pPr>
              <w:rPr>
                <w:rFonts w:ascii="Times New Roman" w:hAnsi="Times New Roman" w:cs="Times New Roman"/>
                <w:sz w:val="24"/>
                <w:szCs w:val="24"/>
                <w:lang w:val="ru-RU"/>
              </w:rPr>
            </w:pPr>
            <w:r w:rsidRPr="00EC586B">
              <w:rPr>
                <w:rFonts w:ascii="Times New Roman" w:hAnsi="Times New Roman" w:cs="Times New Roman"/>
                <w:sz w:val="24"/>
                <w:szCs w:val="24"/>
              </w:rPr>
              <w:t>https</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www</w:t>
            </w:r>
            <w:r w:rsidRPr="00EC586B">
              <w:rPr>
                <w:rFonts w:ascii="Times New Roman" w:hAnsi="Times New Roman" w:cs="Times New Roman"/>
                <w:sz w:val="24"/>
                <w:szCs w:val="24"/>
                <w:lang w:val="ru-RU"/>
              </w:rPr>
              <w:t>.</w:t>
            </w:r>
            <w:proofErr w:type="spellStart"/>
            <w:r w:rsidRPr="00EC586B">
              <w:rPr>
                <w:rFonts w:ascii="Times New Roman" w:hAnsi="Times New Roman" w:cs="Times New Roman"/>
                <w:sz w:val="24"/>
                <w:szCs w:val="24"/>
              </w:rPr>
              <w:t>youtube</w:t>
            </w:r>
            <w:proofErr w:type="spellEnd"/>
            <w:r w:rsidRPr="00EC586B">
              <w:rPr>
                <w:rFonts w:ascii="Times New Roman" w:hAnsi="Times New Roman" w:cs="Times New Roman"/>
                <w:sz w:val="24"/>
                <w:szCs w:val="24"/>
                <w:lang w:val="ru-RU"/>
              </w:rPr>
              <w:t>.</w:t>
            </w:r>
            <w:r w:rsidRPr="00EC586B">
              <w:rPr>
                <w:rFonts w:ascii="Times New Roman" w:hAnsi="Times New Roman" w:cs="Times New Roman"/>
                <w:sz w:val="24"/>
                <w:szCs w:val="24"/>
              </w:rPr>
              <w:t>com</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watch</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v</w:t>
            </w:r>
            <w:r w:rsidRPr="00EC586B">
              <w:rPr>
                <w:rFonts w:ascii="Times New Roman" w:hAnsi="Times New Roman" w:cs="Times New Roman"/>
                <w:sz w:val="24"/>
                <w:szCs w:val="24"/>
                <w:lang w:val="ru-RU"/>
              </w:rPr>
              <w:t>=</w:t>
            </w:r>
            <w:r w:rsidRPr="00EC586B">
              <w:rPr>
                <w:rFonts w:ascii="Times New Roman" w:hAnsi="Times New Roman" w:cs="Times New Roman"/>
                <w:sz w:val="24"/>
                <w:szCs w:val="24"/>
              </w:rPr>
              <w:t>N</w:t>
            </w:r>
            <w:r w:rsidRPr="00EC586B">
              <w:rPr>
                <w:rFonts w:ascii="Times New Roman" w:hAnsi="Times New Roman" w:cs="Times New Roman"/>
                <w:sz w:val="24"/>
                <w:szCs w:val="24"/>
                <w:lang w:val="ru-RU"/>
              </w:rPr>
              <w:t>8</w:t>
            </w:r>
            <w:r w:rsidRPr="00EC586B">
              <w:rPr>
                <w:rFonts w:ascii="Times New Roman" w:hAnsi="Times New Roman" w:cs="Times New Roman"/>
                <w:sz w:val="24"/>
                <w:szCs w:val="24"/>
              </w:rPr>
              <w:t>p</w:t>
            </w:r>
            <w:r w:rsidRPr="00EC586B">
              <w:rPr>
                <w:rFonts w:ascii="Times New Roman" w:hAnsi="Times New Roman" w:cs="Times New Roman"/>
                <w:sz w:val="24"/>
                <w:szCs w:val="24"/>
                <w:lang w:val="ru-RU"/>
              </w:rPr>
              <w:t xml:space="preserve"> </w:t>
            </w:r>
            <w:proofErr w:type="spellStart"/>
            <w:r w:rsidRPr="00EC586B">
              <w:rPr>
                <w:rFonts w:ascii="Times New Roman" w:hAnsi="Times New Roman" w:cs="Times New Roman"/>
                <w:sz w:val="24"/>
                <w:szCs w:val="24"/>
              </w:rPr>
              <w:t>VCHrNgPQ</w:t>
            </w:r>
            <w:proofErr w:type="spellEnd"/>
            <w:r w:rsidRPr="00EC586B">
              <w:rPr>
                <w:rFonts w:ascii="Times New Roman" w:hAnsi="Times New Roman" w:cs="Times New Roman"/>
                <w:sz w:val="24"/>
                <w:szCs w:val="24"/>
                <w:lang w:val="ru-RU"/>
              </w:rPr>
              <w:t xml:space="preserve"> Видео-фрагменты фильма «Новогодние приключения Маши и Вити»</w:t>
            </w:r>
          </w:p>
        </w:tc>
      </w:tr>
      <w:tr w:rsidR="00637FEC" w:rsidRPr="00EC586B" w:rsidTr="00637FEC">
        <w:trPr>
          <w:trHeight w:hRule="exact" w:val="520"/>
        </w:trPr>
        <w:tc>
          <w:tcPr>
            <w:tcW w:w="36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34</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2</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w w:val="97"/>
                <w:sz w:val="24"/>
                <w:szCs w:val="24"/>
              </w:rPr>
              <w:t>31.5</w:t>
            </w:r>
          </w:p>
        </w:tc>
        <w:tc>
          <w:tcPr>
            <w:tcW w:w="910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spacing w:after="0" w:line="240" w:lineRule="auto"/>
              <w:jc w:val="both"/>
              <w:rPr>
                <w:rFonts w:ascii="Times New Roman" w:hAnsi="Times New Roman" w:cs="Times New Roman"/>
                <w:sz w:val="24"/>
                <w:szCs w:val="24"/>
              </w:rPr>
            </w:pPr>
          </w:p>
        </w:tc>
      </w:tr>
    </w:tbl>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
    <w:p w:rsidR="00637FEC" w:rsidRPr="00EC586B" w:rsidRDefault="00637FEC" w:rsidP="00637FEC">
      <w:pPr>
        <w:spacing w:after="0" w:line="240" w:lineRule="auto"/>
        <w:jc w:val="both"/>
        <w:rPr>
          <w:rFonts w:ascii="Times New Roman" w:hAnsi="Times New Roman" w:cs="Times New Roman"/>
          <w:sz w:val="24"/>
          <w:szCs w:val="24"/>
        </w:rPr>
        <w:sectPr w:rsidR="00637FEC" w:rsidRPr="00EC586B">
          <w:pgSz w:w="16840" w:h="11900"/>
          <w:pgMar w:top="284" w:right="640" w:bottom="1440" w:left="666" w:header="720" w:footer="720" w:gutter="0"/>
          <w:cols w:space="720" w:equalWidth="0">
            <w:col w:w="15534" w:space="0"/>
          </w:cols>
          <w:docGrid w:linePitch="360"/>
        </w:sectPr>
      </w:pPr>
    </w:p>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b/>
          <w:color w:val="000000"/>
          <w:sz w:val="24"/>
          <w:szCs w:val="24"/>
        </w:rPr>
        <w:t>ПОУРОЧНОЕ ПЛАНИРОВАНИЕ</w:t>
      </w: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637FEC" w:rsidRPr="00EC586B" w:rsidTr="00637FEC">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b/>
                <w:color w:val="000000"/>
                <w:sz w:val="24"/>
                <w:szCs w:val="24"/>
              </w:rPr>
              <w:t>№</w:t>
            </w:r>
            <w:r w:rsidRPr="00EC586B">
              <w:rPr>
                <w:rFonts w:ascii="Times New Roman" w:hAnsi="Times New Roman" w:cs="Times New Roman"/>
                <w:sz w:val="24"/>
                <w:szCs w:val="24"/>
              </w:rPr>
              <w:br/>
            </w:r>
            <w:r w:rsidRPr="00EC586B">
              <w:rPr>
                <w:rFonts w:ascii="Times New Roman" w:eastAsia="Times New Roman" w:hAnsi="Times New Roman" w:cs="Times New Roman"/>
                <w:b/>
                <w:color w:val="000000"/>
                <w:sz w:val="24"/>
                <w:szCs w:val="24"/>
              </w:rPr>
              <w:t>п/п</w:t>
            </w:r>
          </w:p>
        </w:tc>
        <w:tc>
          <w:tcPr>
            <w:tcW w:w="3288"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sz w:val="24"/>
                <w:szCs w:val="24"/>
              </w:rPr>
              <w:t>Тема</w:t>
            </w:r>
            <w:proofErr w:type="spellEnd"/>
            <w:r w:rsidRPr="00EC586B">
              <w:rPr>
                <w:rFonts w:ascii="Times New Roman" w:eastAsia="Times New Roman" w:hAnsi="Times New Roman" w:cs="Times New Roman"/>
                <w:b/>
                <w:color w:val="000000"/>
                <w:sz w:val="24"/>
                <w:szCs w:val="24"/>
              </w:rPr>
              <w:t xml:space="preserve"> </w:t>
            </w:r>
            <w:proofErr w:type="spellStart"/>
            <w:r w:rsidRPr="00EC586B">
              <w:rPr>
                <w:rFonts w:ascii="Times New Roman" w:eastAsia="Times New Roman" w:hAnsi="Times New Roman" w:cs="Times New Roman"/>
                <w:b/>
                <w:color w:val="000000"/>
                <w:sz w:val="24"/>
                <w:szCs w:val="24"/>
              </w:rPr>
              <w:t>урока</w:t>
            </w:r>
            <w:proofErr w:type="spellEnd"/>
          </w:p>
        </w:tc>
        <w:tc>
          <w:tcPr>
            <w:tcW w:w="402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sz w:val="24"/>
                <w:szCs w:val="24"/>
              </w:rPr>
              <w:t>Количество</w:t>
            </w:r>
            <w:proofErr w:type="spellEnd"/>
            <w:r w:rsidRPr="00EC586B">
              <w:rPr>
                <w:rFonts w:ascii="Times New Roman" w:eastAsia="Times New Roman" w:hAnsi="Times New Roman" w:cs="Times New Roman"/>
                <w:b/>
                <w:color w:val="000000"/>
                <w:sz w:val="24"/>
                <w:szCs w:val="24"/>
              </w:rPr>
              <w:t xml:space="preserve"> </w:t>
            </w:r>
            <w:proofErr w:type="spellStart"/>
            <w:r w:rsidRPr="00EC586B">
              <w:rPr>
                <w:rFonts w:ascii="Times New Roman" w:eastAsia="Times New Roman" w:hAnsi="Times New Roman" w:cs="Times New Roman"/>
                <w:b/>
                <w:color w:val="000000"/>
                <w:sz w:val="24"/>
                <w:szCs w:val="24"/>
              </w:rPr>
              <w:t>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sz w:val="24"/>
                <w:szCs w:val="24"/>
              </w:rPr>
              <w:t>Дата</w:t>
            </w:r>
            <w:proofErr w:type="spellEnd"/>
            <w:r w:rsidRPr="00EC586B">
              <w:rPr>
                <w:rFonts w:ascii="Times New Roman" w:eastAsia="Times New Roman" w:hAnsi="Times New Roman" w:cs="Times New Roman"/>
                <w:b/>
                <w:color w:val="000000"/>
                <w:sz w:val="24"/>
                <w:szCs w:val="24"/>
              </w:rPr>
              <w:t xml:space="preserve"> </w:t>
            </w:r>
            <w:r w:rsidRPr="00EC586B">
              <w:rPr>
                <w:rFonts w:ascii="Times New Roman" w:hAnsi="Times New Roman" w:cs="Times New Roman"/>
                <w:sz w:val="24"/>
                <w:szCs w:val="24"/>
              </w:rPr>
              <w:br/>
            </w:r>
            <w:proofErr w:type="spellStart"/>
            <w:r w:rsidRPr="00EC586B">
              <w:rPr>
                <w:rFonts w:ascii="Times New Roman" w:eastAsia="Times New Roman" w:hAnsi="Times New Roman" w:cs="Times New Roman"/>
                <w:b/>
                <w:color w:val="000000"/>
                <w:sz w:val="24"/>
                <w:szCs w:val="24"/>
              </w:rPr>
              <w:t>изучения</w:t>
            </w:r>
            <w:proofErr w:type="spellEnd"/>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sz w:val="24"/>
                <w:szCs w:val="24"/>
              </w:rPr>
              <w:t>Виды</w:t>
            </w:r>
            <w:proofErr w:type="spellEnd"/>
            <w:r w:rsidRPr="00EC586B">
              <w:rPr>
                <w:rFonts w:ascii="Times New Roman" w:eastAsia="Times New Roman" w:hAnsi="Times New Roman" w:cs="Times New Roman"/>
                <w:b/>
                <w:color w:val="000000"/>
                <w:sz w:val="24"/>
                <w:szCs w:val="24"/>
              </w:rPr>
              <w:t xml:space="preserve">, </w:t>
            </w:r>
            <w:r w:rsidRPr="00EC586B">
              <w:rPr>
                <w:rFonts w:ascii="Times New Roman" w:hAnsi="Times New Roman" w:cs="Times New Roman"/>
                <w:sz w:val="24"/>
                <w:szCs w:val="24"/>
              </w:rPr>
              <w:br/>
            </w:r>
            <w:proofErr w:type="spellStart"/>
            <w:r w:rsidRPr="00EC586B">
              <w:rPr>
                <w:rFonts w:ascii="Times New Roman" w:eastAsia="Times New Roman" w:hAnsi="Times New Roman" w:cs="Times New Roman"/>
                <w:b/>
                <w:color w:val="000000"/>
                <w:sz w:val="24"/>
                <w:szCs w:val="24"/>
              </w:rPr>
              <w:t>формы</w:t>
            </w:r>
            <w:proofErr w:type="spellEnd"/>
            <w:r w:rsidRPr="00EC586B">
              <w:rPr>
                <w:rFonts w:ascii="Times New Roman" w:eastAsia="Times New Roman" w:hAnsi="Times New Roman" w:cs="Times New Roman"/>
                <w:b/>
                <w:color w:val="000000"/>
                <w:sz w:val="24"/>
                <w:szCs w:val="24"/>
              </w:rPr>
              <w:t xml:space="preserve"> </w:t>
            </w:r>
            <w:r w:rsidRPr="00EC586B">
              <w:rPr>
                <w:rFonts w:ascii="Times New Roman" w:hAnsi="Times New Roman" w:cs="Times New Roman"/>
                <w:sz w:val="24"/>
                <w:szCs w:val="24"/>
              </w:rPr>
              <w:br/>
            </w:r>
            <w:proofErr w:type="spellStart"/>
            <w:r w:rsidRPr="00EC586B">
              <w:rPr>
                <w:rFonts w:ascii="Times New Roman" w:eastAsia="Times New Roman" w:hAnsi="Times New Roman" w:cs="Times New Roman"/>
                <w:b/>
                <w:color w:val="000000"/>
                <w:sz w:val="24"/>
                <w:szCs w:val="24"/>
              </w:rPr>
              <w:t>контроля</w:t>
            </w:r>
            <w:proofErr w:type="spellEnd"/>
          </w:p>
        </w:tc>
      </w:tr>
      <w:tr w:rsidR="00637FEC" w:rsidRPr="00EC586B" w:rsidTr="00637FEC">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c>
          <w:tcPr>
            <w:tcW w:w="3288" w:type="dxa"/>
            <w:vMerge/>
            <w:tcBorders>
              <w:top w:val="single" w:sz="4" w:space="0" w:color="000000"/>
              <w:left w:val="single" w:sz="4" w:space="0" w:color="000000"/>
              <w:bottom w:val="single" w:sz="4" w:space="0" w:color="000000"/>
              <w:right w:val="single" w:sz="5"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sz w:val="24"/>
                <w:szCs w:val="24"/>
              </w:rPr>
              <w:t>всего</w:t>
            </w:r>
            <w:proofErr w:type="spellEnd"/>
            <w:r w:rsidRPr="00EC586B">
              <w:rPr>
                <w:rFonts w:ascii="Times New Roman" w:eastAsia="Times New Roman" w:hAnsi="Times New Roman" w:cs="Times New Roman"/>
                <w:b/>
                <w:color w:val="000000"/>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sz w:val="24"/>
                <w:szCs w:val="24"/>
              </w:rPr>
              <w:t>контрольные</w:t>
            </w:r>
            <w:proofErr w:type="spellEnd"/>
            <w:r w:rsidRPr="00EC586B">
              <w:rPr>
                <w:rFonts w:ascii="Times New Roman" w:eastAsia="Times New Roman" w:hAnsi="Times New Roman" w:cs="Times New Roman"/>
                <w:b/>
                <w:color w:val="000000"/>
                <w:sz w:val="24"/>
                <w:szCs w:val="24"/>
              </w:rPr>
              <w:t xml:space="preserve"> </w:t>
            </w:r>
            <w:proofErr w:type="spellStart"/>
            <w:r w:rsidRPr="00EC586B">
              <w:rPr>
                <w:rFonts w:ascii="Times New Roman" w:eastAsia="Times New Roman" w:hAnsi="Times New Roman" w:cs="Times New Roman"/>
                <w:b/>
                <w:color w:val="000000"/>
                <w:sz w:val="24"/>
                <w:szCs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b/>
                <w:color w:val="000000"/>
                <w:sz w:val="24"/>
                <w:szCs w:val="24"/>
              </w:rPr>
              <w:t>практические</w:t>
            </w:r>
            <w:proofErr w:type="spellEnd"/>
            <w:r w:rsidRPr="00EC586B">
              <w:rPr>
                <w:rFonts w:ascii="Times New Roman" w:eastAsia="Times New Roman" w:hAnsi="Times New Roman" w:cs="Times New Roman"/>
                <w:b/>
                <w:color w:val="000000"/>
                <w:sz w:val="24"/>
                <w:szCs w:val="24"/>
              </w:rPr>
              <w:t xml:space="preserve"> </w:t>
            </w:r>
            <w:proofErr w:type="spellStart"/>
            <w:r w:rsidRPr="00EC586B">
              <w:rPr>
                <w:rFonts w:ascii="Times New Roman" w:eastAsia="Times New Roman" w:hAnsi="Times New Roman" w:cs="Times New Roman"/>
                <w:b/>
                <w:color w:val="000000"/>
                <w:sz w:val="24"/>
                <w:szCs w:val="24"/>
              </w:rPr>
              <w:t>работы</w:t>
            </w:r>
            <w:proofErr w:type="spellEnd"/>
          </w:p>
        </w:tc>
        <w:tc>
          <w:tcPr>
            <w:tcW w:w="1164" w:type="dxa"/>
            <w:vMerge/>
            <w:tcBorders>
              <w:top w:val="single" w:sz="4" w:space="0" w:color="000000"/>
              <w:left w:val="single" w:sz="4" w:space="0" w:color="000000"/>
              <w:bottom w:val="single" w:sz="4" w:space="0" w:color="000000"/>
              <w:right w:val="single" w:sz="4"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c>
          <w:tcPr>
            <w:tcW w:w="1574" w:type="dxa"/>
            <w:vMerge/>
            <w:tcBorders>
              <w:top w:val="single" w:sz="4" w:space="0" w:color="000000"/>
              <w:left w:val="single" w:sz="4" w:space="0" w:color="000000"/>
              <w:bottom w:val="single" w:sz="4" w:space="0" w:color="000000"/>
              <w:right w:val="single" w:sz="4" w:space="0" w:color="000000"/>
            </w:tcBorders>
          </w:tcPr>
          <w:p w:rsidR="00637FEC" w:rsidRPr="00EC586B" w:rsidRDefault="00637FEC" w:rsidP="00637FEC">
            <w:pPr>
              <w:spacing w:after="0" w:line="240" w:lineRule="auto"/>
              <w:jc w:val="both"/>
              <w:rPr>
                <w:rFonts w:ascii="Times New Roman" w:hAnsi="Times New Roman" w:cs="Times New Roman"/>
                <w:sz w:val="24"/>
                <w:szCs w:val="24"/>
              </w:rPr>
            </w:pPr>
          </w:p>
        </w:tc>
      </w:tr>
      <w:tr w:rsidR="004471AE" w:rsidRPr="00EC586B" w:rsidTr="00637FEC">
        <w:trPr>
          <w:trHeight w:hRule="exact" w:val="10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Вводный инструктаж по ТБ и правилам поведения в кабинете технологии. </w:t>
            </w: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Мелодия</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02.09.2022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Устный</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опрос</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Здравствуй</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Родина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моя</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09.09.2022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55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И/У «</w:t>
            </w:r>
            <w:proofErr w:type="spellStart"/>
            <w:r w:rsidRPr="00EC586B">
              <w:rPr>
                <w:rFonts w:ascii="Times New Roman" w:hAnsi="Times New Roman" w:cs="Times New Roman"/>
                <w:sz w:val="24"/>
                <w:szCs w:val="24"/>
              </w:rPr>
              <w:t>Гимн</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России</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9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«Музыкальные инструменты (фортепиано)». Урок – концерт.</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8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Природа</w:t>
            </w:r>
            <w:proofErr w:type="spellEnd"/>
            <w:r w:rsidRPr="00EC586B">
              <w:rPr>
                <w:rFonts w:ascii="Times New Roman" w:hAnsi="Times New Roman" w:cs="Times New Roman"/>
                <w:sz w:val="24"/>
                <w:szCs w:val="24"/>
              </w:rPr>
              <w:t xml:space="preserve"> и </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Прогулка</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30.09.2022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Танцы</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танцы</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танцы</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07.10.2022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695"/>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7.</w:t>
            </w:r>
          </w:p>
        </w:tc>
        <w:tc>
          <w:tcPr>
            <w:tcW w:w="3288" w:type="dxa"/>
            <w:tcBorders>
              <w:top w:val="single" w:sz="4" w:space="0" w:color="000000"/>
              <w:left w:val="single" w:sz="4" w:space="0" w:color="000000"/>
              <w:bottom w:val="single" w:sz="5"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Эти</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разные</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марши</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14.10.2022</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1557"/>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8.</w:t>
            </w:r>
          </w:p>
        </w:tc>
        <w:tc>
          <w:tcPr>
            <w:tcW w:w="3288" w:type="dxa"/>
            <w:tcBorders>
              <w:top w:val="single" w:sz="5"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«Расскажи сказку. Колыбельные. Мама». Урок – концерт.</w:t>
            </w:r>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21.10.2022</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Контрольная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99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«Великий колокольный звон. Звучащие картины»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28.10.2022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93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lang w:val="ru-RU"/>
              </w:rPr>
              <w:t>1</w:t>
            </w:r>
            <w:r w:rsidRPr="00EC586B">
              <w:rPr>
                <w:rFonts w:ascii="Times New Roman" w:eastAsia="Times New Roman" w:hAnsi="Times New Roman" w:cs="Times New Roman"/>
                <w:color w:val="000000"/>
                <w:sz w:val="24"/>
                <w:szCs w:val="24"/>
              </w:rPr>
              <w:t>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«Русские народные инструменты». Защита проектов.</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lang w:val="ru-RU"/>
              </w:rPr>
              <w:t xml:space="preserve">«Святые земли русской. Князь Александр Невский. </w:t>
            </w:r>
            <w:proofErr w:type="spellStart"/>
            <w:r w:rsidRPr="00EC586B">
              <w:rPr>
                <w:rFonts w:ascii="Times New Roman" w:hAnsi="Times New Roman" w:cs="Times New Roman"/>
                <w:sz w:val="24"/>
                <w:szCs w:val="24"/>
              </w:rPr>
              <w:t>Сергий</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Радонежский</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Молитва</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8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«Приход зимы. Природа любимая и живая».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55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 xml:space="preserve"> и </w:t>
            </w:r>
            <w:proofErr w:type="spellStart"/>
            <w:r w:rsidRPr="00EC586B">
              <w:rPr>
                <w:rFonts w:ascii="Times New Roman" w:hAnsi="Times New Roman" w:cs="Times New Roman"/>
                <w:sz w:val="24"/>
                <w:szCs w:val="24"/>
              </w:rPr>
              <w:t>настроение</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02.12.2022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 xml:space="preserve">«С </w:t>
            </w:r>
            <w:proofErr w:type="spellStart"/>
            <w:r w:rsidRPr="00EC586B">
              <w:rPr>
                <w:rFonts w:ascii="Times New Roman" w:hAnsi="Times New Roman" w:cs="Times New Roman"/>
                <w:sz w:val="24"/>
                <w:szCs w:val="24"/>
              </w:rPr>
              <w:t>Рождеством</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Христовым</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09.12.2022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128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на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Новогоднем</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празднике</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Практическая работа;</w:t>
            </w:r>
          </w:p>
        </w:tc>
      </w:tr>
      <w:tr w:rsidR="004471AE" w:rsidRPr="00EC586B" w:rsidTr="00637FEC">
        <w:trPr>
          <w:trHeight w:hRule="exact" w:val="84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lastRenderedPageBreak/>
              <w:t>16.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«Скоро, скоро новый год!». Волшебство сказки «Щелкунчик».</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23.12.2022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Практическая работа;</w:t>
            </w:r>
          </w:p>
        </w:tc>
      </w:tr>
      <w:tr w:rsidR="004471AE" w:rsidRPr="00EC586B" w:rsidTr="00637FEC">
        <w:trPr>
          <w:trHeight w:hRule="exact" w:val="8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lang w:val="ru-RU"/>
              </w:rPr>
              <w:t>17</w:t>
            </w:r>
            <w:r w:rsidRPr="00EC586B">
              <w:rPr>
                <w:rFonts w:ascii="Times New Roman" w:eastAsia="Times New Roman" w:hAnsi="Times New Roman" w:cs="Times New Roman"/>
                <w:color w:val="000000"/>
                <w:sz w:val="24"/>
                <w:szCs w:val="24"/>
              </w:rPr>
              <w:t>.</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Плясовые</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наигрыши</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Разыграй</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песню</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30.12.2022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70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Фольклор</w:t>
            </w:r>
            <w:proofErr w:type="spellEnd"/>
            <w:r w:rsidRPr="00EC586B">
              <w:rPr>
                <w:rFonts w:ascii="Times New Roman" w:hAnsi="Times New Roman" w:cs="Times New Roman"/>
                <w:sz w:val="24"/>
                <w:szCs w:val="24"/>
              </w:rPr>
              <w:t xml:space="preserve"> – </w:t>
            </w:r>
            <w:proofErr w:type="spellStart"/>
            <w:r w:rsidRPr="00EC586B">
              <w:rPr>
                <w:rFonts w:ascii="Times New Roman" w:hAnsi="Times New Roman" w:cs="Times New Roman"/>
                <w:sz w:val="24"/>
                <w:szCs w:val="24"/>
              </w:rPr>
              <w:t>народная</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мудрость</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127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 xml:space="preserve"> в </w:t>
            </w:r>
            <w:proofErr w:type="spellStart"/>
            <w:r w:rsidRPr="00EC586B">
              <w:rPr>
                <w:rFonts w:ascii="Times New Roman" w:hAnsi="Times New Roman" w:cs="Times New Roman"/>
                <w:sz w:val="24"/>
                <w:szCs w:val="24"/>
              </w:rPr>
              <w:t>народном</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стиле</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«Проводы зимы. Встреча весны». Песенный калейдоскоп</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10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Сказка</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будет</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впереди</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03.02.2023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99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«М. Коваль «Волк и семеро козлят». </w:t>
            </w:r>
            <w:proofErr w:type="spellStart"/>
            <w:r w:rsidRPr="00EC586B">
              <w:rPr>
                <w:rFonts w:ascii="Times New Roman" w:hAnsi="Times New Roman" w:cs="Times New Roman"/>
                <w:sz w:val="24"/>
                <w:szCs w:val="24"/>
              </w:rPr>
              <w:t>Урок</w:t>
            </w:r>
            <w:proofErr w:type="spellEnd"/>
            <w:r w:rsidRPr="00EC586B">
              <w:rPr>
                <w:rFonts w:ascii="Times New Roman" w:hAnsi="Times New Roman" w:cs="Times New Roman"/>
                <w:sz w:val="24"/>
                <w:szCs w:val="24"/>
              </w:rPr>
              <w:t xml:space="preserve"> – </w:t>
            </w:r>
            <w:proofErr w:type="spellStart"/>
            <w:r w:rsidRPr="00EC586B">
              <w:rPr>
                <w:rFonts w:ascii="Times New Roman" w:hAnsi="Times New Roman" w:cs="Times New Roman"/>
                <w:sz w:val="24"/>
                <w:szCs w:val="24"/>
              </w:rPr>
              <w:t>сказка</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10.02.2023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10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«Театр оперы и балета. Волшебная палочка дирижера»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8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 xml:space="preserve">И/У «Опера «Руслан и Людмила». </w:t>
            </w:r>
            <w:proofErr w:type="spellStart"/>
            <w:r w:rsidRPr="00EC586B">
              <w:rPr>
                <w:rFonts w:ascii="Times New Roman" w:hAnsi="Times New Roman" w:cs="Times New Roman"/>
                <w:sz w:val="24"/>
                <w:szCs w:val="24"/>
              </w:rPr>
              <w:t>Какое</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чудное</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мгновенье</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25.</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«Симфоническая сказка. С. Прокофьев «Петя и волк».</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03.03.2023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8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26.</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«Симфоническая сказка. С. Прокофьев «Петя и волк».</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97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27.</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Картины</w:t>
            </w:r>
            <w:proofErr w:type="spellEnd"/>
            <w:r w:rsidRPr="00EC586B">
              <w:rPr>
                <w:rFonts w:ascii="Times New Roman" w:hAnsi="Times New Roman" w:cs="Times New Roman"/>
                <w:sz w:val="24"/>
                <w:szCs w:val="24"/>
              </w:rPr>
              <w:t xml:space="preserve"> с </w:t>
            </w:r>
            <w:proofErr w:type="spellStart"/>
            <w:r w:rsidRPr="00EC586B">
              <w:rPr>
                <w:rFonts w:ascii="Times New Roman" w:hAnsi="Times New Roman" w:cs="Times New Roman"/>
                <w:sz w:val="24"/>
                <w:szCs w:val="24"/>
              </w:rPr>
              <w:t>выставки</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6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28.</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«Звучит нестареющий Моцарт»</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24.03.2023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5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29.</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«И все это – Бах! Знакомство с органом».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69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30.</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Лады</w:t>
            </w:r>
            <w:proofErr w:type="spellEnd"/>
            <w:r w:rsidRPr="00EC586B">
              <w:rPr>
                <w:rFonts w:ascii="Times New Roman" w:hAnsi="Times New Roman" w:cs="Times New Roman"/>
                <w:sz w:val="24"/>
                <w:szCs w:val="24"/>
              </w:rPr>
              <w:t xml:space="preserve"> – </w:t>
            </w:r>
            <w:proofErr w:type="spellStart"/>
            <w:r w:rsidRPr="00EC586B">
              <w:rPr>
                <w:rFonts w:ascii="Times New Roman" w:hAnsi="Times New Roman" w:cs="Times New Roman"/>
                <w:sz w:val="24"/>
                <w:szCs w:val="24"/>
              </w:rPr>
              <w:t>мажор</w:t>
            </w:r>
            <w:proofErr w:type="spellEnd"/>
            <w:r w:rsidRPr="00EC586B">
              <w:rPr>
                <w:rFonts w:ascii="Times New Roman" w:hAnsi="Times New Roman" w:cs="Times New Roman"/>
                <w:sz w:val="24"/>
                <w:szCs w:val="24"/>
              </w:rPr>
              <w:t xml:space="preserve"> и </w:t>
            </w:r>
            <w:proofErr w:type="spellStart"/>
            <w:r w:rsidRPr="00EC586B">
              <w:rPr>
                <w:rFonts w:ascii="Times New Roman" w:hAnsi="Times New Roman" w:cs="Times New Roman"/>
                <w:sz w:val="24"/>
                <w:szCs w:val="24"/>
              </w:rPr>
              <w:t>минор</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8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31.</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proofErr w:type="spellStart"/>
            <w:r w:rsidRPr="00EC586B">
              <w:rPr>
                <w:rFonts w:ascii="Times New Roman" w:hAnsi="Times New Roman" w:cs="Times New Roman"/>
                <w:sz w:val="24"/>
                <w:szCs w:val="24"/>
              </w:rPr>
              <w:t>Природа</w:t>
            </w:r>
            <w:proofErr w:type="spellEnd"/>
            <w:r w:rsidRPr="00EC586B">
              <w:rPr>
                <w:rFonts w:ascii="Times New Roman" w:hAnsi="Times New Roman" w:cs="Times New Roman"/>
                <w:sz w:val="24"/>
                <w:szCs w:val="24"/>
              </w:rPr>
              <w:t xml:space="preserve"> и </w:t>
            </w:r>
            <w:proofErr w:type="spellStart"/>
            <w:r w:rsidRPr="00EC586B">
              <w:rPr>
                <w:rFonts w:ascii="Times New Roman" w:hAnsi="Times New Roman" w:cs="Times New Roman"/>
                <w:sz w:val="24"/>
                <w:szCs w:val="24"/>
              </w:rPr>
              <w:t>музыка</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bl>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04"/>
        <w:gridCol w:w="3288"/>
        <w:gridCol w:w="734"/>
        <w:gridCol w:w="1620"/>
        <w:gridCol w:w="1668"/>
        <w:gridCol w:w="1164"/>
        <w:gridCol w:w="1574"/>
      </w:tblGrid>
      <w:tr w:rsidR="004471AE" w:rsidRPr="00EC586B" w:rsidTr="00637FEC">
        <w:trPr>
          <w:trHeight w:hRule="exact" w:val="12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lang w:val="ru-RU"/>
              </w:rPr>
              <w:lastRenderedPageBreak/>
              <w:t>3</w:t>
            </w:r>
            <w:r w:rsidRPr="00EC586B">
              <w:rPr>
                <w:rFonts w:ascii="Times New Roman" w:eastAsia="Times New Roman" w:hAnsi="Times New Roman" w:cs="Times New Roman"/>
                <w:color w:val="000000"/>
                <w:sz w:val="24"/>
                <w:szCs w:val="24"/>
              </w:rPr>
              <w:t>2.</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«Печаль моя светла». Урок памяти.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Контрольная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8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33.</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rPr>
              <w:t>«</w:t>
            </w:r>
            <w:proofErr w:type="spellStart"/>
            <w:r w:rsidRPr="00EC586B">
              <w:rPr>
                <w:rFonts w:ascii="Times New Roman" w:hAnsi="Times New Roman" w:cs="Times New Roman"/>
                <w:sz w:val="24"/>
                <w:szCs w:val="24"/>
              </w:rPr>
              <w:t>Мир</w:t>
            </w:r>
            <w:proofErr w:type="spellEnd"/>
            <w:r w:rsidRPr="00EC586B">
              <w:rPr>
                <w:rFonts w:ascii="Times New Roman" w:hAnsi="Times New Roman" w:cs="Times New Roman"/>
                <w:sz w:val="24"/>
                <w:szCs w:val="24"/>
              </w:rPr>
              <w:t xml:space="preserve"> </w:t>
            </w:r>
            <w:proofErr w:type="spellStart"/>
            <w:r w:rsidRPr="00EC586B">
              <w:rPr>
                <w:rFonts w:ascii="Times New Roman" w:hAnsi="Times New Roman" w:cs="Times New Roman"/>
                <w:sz w:val="24"/>
                <w:szCs w:val="24"/>
              </w:rPr>
              <w:t>композитора</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12.05.2023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4471AE" w:rsidRPr="00EC586B" w:rsidTr="00637FEC">
        <w:trPr>
          <w:trHeight w:hRule="exact" w:val="56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34.</w:t>
            </w:r>
          </w:p>
        </w:tc>
        <w:tc>
          <w:tcPr>
            <w:tcW w:w="3288" w:type="dxa"/>
            <w:tcBorders>
              <w:top w:val="single" w:sz="4" w:space="0" w:color="000000"/>
              <w:left w:val="single" w:sz="4" w:space="0" w:color="000000"/>
              <w:bottom w:val="single" w:sz="4" w:space="0" w:color="000000"/>
              <w:right w:val="single" w:sz="5"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hAnsi="Times New Roman" w:cs="Times New Roman"/>
                <w:sz w:val="24"/>
                <w:szCs w:val="24"/>
                <w:lang w:val="ru-RU"/>
              </w:rPr>
              <w:t xml:space="preserve">«Итоговый урок. Любимые песни Геннадия Гладкова». </w:t>
            </w:r>
            <w:proofErr w:type="spellStart"/>
            <w:r w:rsidRPr="00EC586B">
              <w:rPr>
                <w:rFonts w:ascii="Times New Roman" w:hAnsi="Times New Roman" w:cs="Times New Roman"/>
                <w:sz w:val="24"/>
                <w:szCs w:val="24"/>
              </w:rPr>
              <w:t>Урок</w:t>
            </w:r>
            <w:proofErr w:type="spellEnd"/>
            <w:r w:rsidRPr="00EC586B">
              <w:rPr>
                <w:rFonts w:ascii="Times New Roman" w:hAnsi="Times New Roman" w:cs="Times New Roman"/>
                <w:sz w:val="24"/>
                <w:szCs w:val="24"/>
              </w:rPr>
              <w:t xml:space="preserve"> – </w:t>
            </w:r>
            <w:proofErr w:type="spellStart"/>
            <w:r w:rsidRPr="00EC586B">
              <w:rPr>
                <w:rFonts w:ascii="Times New Roman" w:hAnsi="Times New Roman" w:cs="Times New Roman"/>
                <w:sz w:val="24"/>
                <w:szCs w:val="24"/>
              </w:rPr>
              <w:t>игра</w:t>
            </w:r>
            <w:proofErr w:type="spellEnd"/>
            <w:r w:rsidRPr="00EC586B">
              <w:rPr>
                <w:rFonts w:ascii="Times New Roman" w:hAnsi="Times New Roman" w:cs="Times New Roman"/>
                <w:sz w:val="24"/>
                <w:szCs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4471AE" w:rsidRPr="00EC586B" w:rsidRDefault="004471AE" w:rsidP="004471AE">
            <w:pPr>
              <w:autoSpaceDE w:val="0"/>
              <w:autoSpaceDN w:val="0"/>
              <w:spacing w:after="0" w:line="240" w:lineRule="auto"/>
              <w:jc w:val="both"/>
              <w:rPr>
                <w:rFonts w:ascii="Times New Roman" w:hAnsi="Times New Roman" w:cs="Times New Roman"/>
                <w:sz w:val="24"/>
                <w:szCs w:val="24"/>
              </w:rPr>
            </w:pPr>
            <w:proofErr w:type="spellStart"/>
            <w:r w:rsidRPr="00EC586B">
              <w:rPr>
                <w:rFonts w:ascii="Times New Roman" w:eastAsia="Times New Roman" w:hAnsi="Times New Roman" w:cs="Times New Roman"/>
                <w:color w:val="000000"/>
                <w:sz w:val="24"/>
                <w:szCs w:val="24"/>
              </w:rPr>
              <w:t>Практическая</w:t>
            </w:r>
            <w:proofErr w:type="spellEnd"/>
            <w:r w:rsidRPr="00EC586B">
              <w:rPr>
                <w:rFonts w:ascii="Times New Roman" w:eastAsia="Times New Roman" w:hAnsi="Times New Roman" w:cs="Times New Roman"/>
                <w:color w:val="000000"/>
                <w:sz w:val="24"/>
                <w:szCs w:val="24"/>
              </w:rPr>
              <w:t xml:space="preserve"> </w:t>
            </w:r>
            <w:proofErr w:type="spellStart"/>
            <w:r w:rsidRPr="00EC586B">
              <w:rPr>
                <w:rFonts w:ascii="Times New Roman" w:eastAsia="Times New Roman" w:hAnsi="Times New Roman" w:cs="Times New Roman"/>
                <w:color w:val="000000"/>
                <w:sz w:val="24"/>
                <w:szCs w:val="24"/>
              </w:rPr>
              <w:t>работа</w:t>
            </w:r>
            <w:proofErr w:type="spellEnd"/>
            <w:r w:rsidRPr="00EC586B">
              <w:rPr>
                <w:rFonts w:ascii="Times New Roman" w:eastAsia="Times New Roman" w:hAnsi="Times New Roman" w:cs="Times New Roman"/>
                <w:color w:val="000000"/>
                <w:sz w:val="24"/>
                <w:szCs w:val="24"/>
              </w:rPr>
              <w:t>;</w:t>
            </w:r>
          </w:p>
        </w:tc>
      </w:tr>
      <w:tr w:rsidR="00637FEC" w:rsidRPr="00EC586B" w:rsidTr="00637FEC">
        <w:trPr>
          <w:trHeight w:hRule="exact" w:val="808"/>
        </w:trPr>
        <w:tc>
          <w:tcPr>
            <w:tcW w:w="37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ОБЩЕЕ КОЛИЧЕСТВО ЧАСОВ ПО ПРОГРАММЕ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rPr>
            </w:pPr>
            <w:r w:rsidRPr="00EC586B">
              <w:rPr>
                <w:rFonts w:ascii="Times New Roman" w:eastAsia="Times New Roman" w:hAnsi="Times New Roman" w:cs="Times New Roman"/>
                <w:color w:val="000000"/>
                <w:sz w:val="24"/>
                <w:szCs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4471AE"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hAnsi="Times New Roman" w:cs="Times New Roman"/>
                <w:sz w:val="24"/>
                <w:szCs w:val="24"/>
                <w:lang w:val="ru-RU"/>
              </w:rPr>
              <w:t>2</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autoSpaceDE w:val="0"/>
              <w:autoSpaceDN w:val="0"/>
              <w:spacing w:after="0" w:line="240" w:lineRule="auto"/>
              <w:jc w:val="both"/>
              <w:rPr>
                <w:rFonts w:ascii="Times New Roman" w:hAnsi="Times New Roman" w:cs="Times New Roman"/>
                <w:sz w:val="24"/>
                <w:szCs w:val="24"/>
                <w:lang w:val="ru-RU"/>
              </w:rPr>
            </w:pPr>
            <w:r w:rsidRPr="00EC586B">
              <w:rPr>
                <w:rFonts w:ascii="Times New Roman" w:eastAsia="Times New Roman" w:hAnsi="Times New Roman" w:cs="Times New Roman"/>
                <w:color w:val="000000"/>
                <w:sz w:val="24"/>
                <w:szCs w:val="24"/>
                <w:lang w:val="ru-RU"/>
              </w:rPr>
              <w:t>32</w:t>
            </w:r>
          </w:p>
        </w:tc>
        <w:tc>
          <w:tcPr>
            <w:tcW w:w="27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37FEC" w:rsidRPr="00EC586B" w:rsidRDefault="00637FEC" w:rsidP="00637FEC">
            <w:pPr>
              <w:spacing w:after="0" w:line="240" w:lineRule="auto"/>
              <w:jc w:val="both"/>
              <w:rPr>
                <w:rFonts w:ascii="Times New Roman" w:hAnsi="Times New Roman" w:cs="Times New Roman"/>
                <w:sz w:val="24"/>
                <w:szCs w:val="24"/>
              </w:rPr>
            </w:pPr>
          </w:p>
        </w:tc>
      </w:tr>
    </w:tbl>
    <w:p w:rsidR="00637FEC" w:rsidRPr="00323F42" w:rsidRDefault="00637FEC" w:rsidP="00637FEC">
      <w:pPr>
        <w:autoSpaceDE w:val="0"/>
        <w:autoSpaceDN w:val="0"/>
        <w:spacing w:after="0" w:line="240" w:lineRule="auto"/>
        <w:jc w:val="both"/>
        <w:rPr>
          <w:rFonts w:ascii="Times New Roman" w:hAnsi="Times New Roman" w:cs="Times New Roman"/>
          <w:sz w:val="20"/>
          <w:szCs w:val="20"/>
        </w:rPr>
      </w:pPr>
    </w:p>
    <w:p w:rsidR="00637FEC" w:rsidRDefault="00637FEC" w:rsidP="00637FEC">
      <w:pPr>
        <w:sectPr w:rsidR="00637FEC">
          <w:pgSz w:w="11900" w:h="16840"/>
          <w:pgMar w:top="284" w:right="650" w:bottom="1440" w:left="666" w:header="720" w:footer="720" w:gutter="0"/>
          <w:cols w:space="720" w:equalWidth="0">
            <w:col w:w="10584" w:space="0"/>
          </w:cols>
          <w:docGrid w:linePitch="360"/>
        </w:sectPr>
      </w:pPr>
    </w:p>
    <w:p w:rsidR="00637FEC" w:rsidRDefault="00637FEC" w:rsidP="00637FEC">
      <w:pPr>
        <w:autoSpaceDE w:val="0"/>
        <w:autoSpaceDN w:val="0"/>
        <w:spacing w:after="78" w:line="220" w:lineRule="exact"/>
      </w:pPr>
    </w:p>
    <w:p w:rsidR="00637FEC" w:rsidRPr="00EC586B" w:rsidRDefault="00637FEC" w:rsidP="00637FEC">
      <w:pPr>
        <w:autoSpaceDE w:val="0"/>
        <w:autoSpaceDN w:val="0"/>
        <w:spacing w:after="0" w:line="230" w:lineRule="auto"/>
        <w:jc w:val="both"/>
        <w:rPr>
          <w:lang w:val="ru-RU"/>
        </w:rPr>
      </w:pPr>
      <w:r w:rsidRPr="00EC586B">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637FEC" w:rsidRDefault="00637FEC" w:rsidP="00637FEC">
      <w:pPr>
        <w:autoSpaceDE w:val="0"/>
        <w:autoSpaceDN w:val="0"/>
        <w:spacing w:after="0" w:line="230" w:lineRule="auto"/>
        <w:jc w:val="both"/>
        <w:rPr>
          <w:rFonts w:ascii="Times New Roman" w:eastAsia="Times New Roman" w:hAnsi="Times New Roman"/>
          <w:b/>
          <w:color w:val="000000"/>
          <w:sz w:val="24"/>
          <w:lang w:val="ru-RU"/>
        </w:rPr>
      </w:pPr>
    </w:p>
    <w:p w:rsidR="00637FEC" w:rsidRPr="00323F42" w:rsidRDefault="00637FEC" w:rsidP="00637FEC">
      <w:pPr>
        <w:autoSpaceDE w:val="0"/>
        <w:autoSpaceDN w:val="0"/>
        <w:spacing w:after="0" w:line="230" w:lineRule="auto"/>
        <w:jc w:val="both"/>
        <w:rPr>
          <w:lang w:val="ru-RU"/>
        </w:rPr>
      </w:pPr>
      <w:r w:rsidRPr="00323F42">
        <w:rPr>
          <w:rFonts w:ascii="Times New Roman" w:eastAsia="Times New Roman" w:hAnsi="Times New Roman"/>
          <w:b/>
          <w:color w:val="000000"/>
          <w:sz w:val="24"/>
          <w:lang w:val="ru-RU"/>
        </w:rPr>
        <w:t>ОБЯЗАТЕЛЬНЫЕ УЧЕБНЫЕ МАТЕРИАЛЫ ДЛЯ УЧЕНИКА</w:t>
      </w:r>
    </w:p>
    <w:p w:rsidR="00637FEC" w:rsidRPr="00550638" w:rsidRDefault="00EC586B" w:rsidP="00637FEC">
      <w:pPr>
        <w:autoSpaceDE w:val="0"/>
        <w:autoSpaceDN w:val="0"/>
        <w:spacing w:after="0" w:line="262" w:lineRule="auto"/>
        <w:jc w:val="both"/>
        <w:rPr>
          <w:lang w:val="ru-RU"/>
        </w:rPr>
      </w:pPr>
      <w:r>
        <w:rPr>
          <w:rFonts w:ascii="Times New Roman" w:eastAsia="Times New Roman" w:hAnsi="Times New Roman"/>
          <w:color w:val="000000"/>
          <w:sz w:val="24"/>
          <w:lang w:val="ru-RU"/>
        </w:rPr>
        <w:t>Музыка</w:t>
      </w:r>
      <w:r w:rsidR="00637FEC" w:rsidRPr="00550638">
        <w:rPr>
          <w:rFonts w:ascii="Times New Roman" w:eastAsia="Times New Roman" w:hAnsi="Times New Roman"/>
          <w:color w:val="000000"/>
          <w:sz w:val="24"/>
          <w:lang w:val="ru-RU"/>
        </w:rPr>
        <w:t>, 2 класс/</w:t>
      </w:r>
      <w:r>
        <w:rPr>
          <w:rFonts w:ascii="Times New Roman" w:eastAsia="Times New Roman" w:hAnsi="Times New Roman"/>
          <w:color w:val="000000"/>
          <w:sz w:val="24"/>
          <w:lang w:val="ru-RU"/>
        </w:rPr>
        <w:t>Усачева</w:t>
      </w:r>
      <w:r w:rsidR="00637FEC" w:rsidRPr="00550638">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В.О</w:t>
      </w:r>
      <w:r w:rsidR="00637FEC" w:rsidRPr="00550638">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Школяр Л.В</w:t>
      </w:r>
      <w:r w:rsidR="00637FEC" w:rsidRPr="00550638">
        <w:rPr>
          <w:rFonts w:ascii="Times New Roman" w:eastAsia="Times New Roman" w:hAnsi="Times New Roman"/>
          <w:color w:val="000000"/>
          <w:sz w:val="24"/>
          <w:lang w:val="ru-RU"/>
        </w:rPr>
        <w:t>., Акционерное общество «</w:t>
      </w:r>
      <w:proofErr w:type="spellStart"/>
      <w:r>
        <w:rPr>
          <w:rFonts w:ascii="Times New Roman" w:eastAsia="Times New Roman" w:hAnsi="Times New Roman"/>
          <w:color w:val="000000"/>
          <w:sz w:val="24"/>
          <w:lang w:val="ru-RU"/>
        </w:rPr>
        <w:t>Вентания</w:t>
      </w:r>
      <w:proofErr w:type="spellEnd"/>
      <w:r w:rsidR="00637FEC" w:rsidRPr="00550638">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Граф</w:t>
      </w:r>
      <w:r w:rsidR="00637FEC" w:rsidRPr="00550638">
        <w:rPr>
          <w:rFonts w:ascii="Times New Roman" w:eastAsia="Times New Roman" w:hAnsi="Times New Roman"/>
          <w:color w:val="000000"/>
          <w:sz w:val="24"/>
          <w:lang w:val="ru-RU"/>
        </w:rPr>
        <w:t xml:space="preserve">»; </w:t>
      </w:r>
    </w:p>
    <w:p w:rsidR="00637FEC" w:rsidRDefault="00637FEC" w:rsidP="00637FEC">
      <w:pPr>
        <w:autoSpaceDE w:val="0"/>
        <w:autoSpaceDN w:val="0"/>
        <w:spacing w:after="0" w:line="230" w:lineRule="auto"/>
        <w:jc w:val="both"/>
        <w:rPr>
          <w:rFonts w:ascii="Times New Roman" w:eastAsia="Times New Roman" w:hAnsi="Times New Roman"/>
          <w:b/>
          <w:color w:val="000000"/>
          <w:sz w:val="24"/>
          <w:lang w:val="ru-RU"/>
        </w:rPr>
      </w:pPr>
    </w:p>
    <w:p w:rsidR="00637FEC" w:rsidRPr="00550638" w:rsidRDefault="00637FEC" w:rsidP="00637FEC">
      <w:pPr>
        <w:autoSpaceDE w:val="0"/>
        <w:autoSpaceDN w:val="0"/>
        <w:spacing w:after="0" w:line="230" w:lineRule="auto"/>
        <w:jc w:val="both"/>
        <w:rPr>
          <w:lang w:val="ru-RU"/>
        </w:rPr>
      </w:pPr>
      <w:r w:rsidRPr="00550638">
        <w:rPr>
          <w:rFonts w:ascii="Times New Roman" w:eastAsia="Times New Roman" w:hAnsi="Times New Roman"/>
          <w:b/>
          <w:color w:val="000000"/>
          <w:sz w:val="24"/>
          <w:lang w:val="ru-RU"/>
        </w:rPr>
        <w:t>МЕТОДИЧЕСКИЕ МАТЕРИАЛЫ ДЛЯ УЧИТЕЛЯ</w:t>
      </w:r>
    </w:p>
    <w:p w:rsidR="00637FEC" w:rsidRDefault="00637FEC" w:rsidP="00637FEC">
      <w:pPr>
        <w:autoSpaceDE w:val="0"/>
        <w:autoSpaceDN w:val="0"/>
        <w:spacing w:after="0" w:line="271" w:lineRule="auto"/>
        <w:jc w:val="both"/>
        <w:rPr>
          <w:lang w:val="ru-RU"/>
        </w:rPr>
      </w:pPr>
      <w:r w:rsidRPr="00550638">
        <w:rPr>
          <w:rFonts w:ascii="Times New Roman" w:eastAsia="Times New Roman" w:hAnsi="Times New Roman"/>
          <w:color w:val="000000"/>
          <w:sz w:val="24"/>
          <w:lang w:val="ru-RU"/>
        </w:rPr>
        <w:t>Примерная рабочая программа начального общего образования.</w:t>
      </w:r>
      <w:r w:rsidR="00EC586B">
        <w:rPr>
          <w:rFonts w:ascii="Times New Roman" w:eastAsia="Times New Roman" w:hAnsi="Times New Roman"/>
          <w:color w:val="000000"/>
          <w:sz w:val="24"/>
          <w:lang w:val="ru-RU"/>
        </w:rPr>
        <w:t xml:space="preserve"> Музыка</w:t>
      </w:r>
      <w:r w:rsidRPr="00550638">
        <w:rPr>
          <w:rFonts w:ascii="Times New Roman" w:eastAsia="Times New Roman" w:hAnsi="Times New Roman"/>
          <w:color w:val="000000"/>
          <w:sz w:val="24"/>
          <w:lang w:val="ru-RU"/>
        </w:rPr>
        <w:t>. (для 1-4 классов образовательных организаций.)</w:t>
      </w:r>
      <w:r w:rsidR="00EC586B">
        <w:rPr>
          <w:rFonts w:ascii="Times New Roman" w:eastAsia="Times New Roman" w:hAnsi="Times New Roman"/>
          <w:color w:val="000000"/>
          <w:sz w:val="24"/>
          <w:lang w:val="ru-RU"/>
        </w:rPr>
        <w:t xml:space="preserve"> </w:t>
      </w:r>
      <w:r w:rsidRPr="00550638">
        <w:rPr>
          <w:rFonts w:ascii="Times New Roman" w:eastAsia="Times New Roman" w:hAnsi="Times New Roman"/>
          <w:color w:val="000000"/>
          <w:sz w:val="24"/>
          <w:lang w:val="ru-RU"/>
        </w:rPr>
        <w:t xml:space="preserve">Москва 2021г </w:t>
      </w:r>
    </w:p>
    <w:p w:rsidR="00637FEC" w:rsidRPr="00550638" w:rsidRDefault="00637FEC" w:rsidP="00637FEC">
      <w:pPr>
        <w:autoSpaceDE w:val="0"/>
        <w:autoSpaceDN w:val="0"/>
        <w:spacing w:after="0" w:line="271" w:lineRule="auto"/>
        <w:jc w:val="both"/>
        <w:rPr>
          <w:lang w:val="ru-RU"/>
        </w:rPr>
      </w:pPr>
      <w:r w:rsidRPr="00550638">
        <w:rPr>
          <w:rFonts w:ascii="Times New Roman" w:eastAsia="Times New Roman" w:hAnsi="Times New Roman"/>
          <w:color w:val="000000"/>
          <w:sz w:val="24"/>
          <w:lang w:val="ru-RU"/>
        </w:rPr>
        <w:t>Поурочные разработки к учебнику "</w:t>
      </w:r>
      <w:r w:rsidR="00EC586B">
        <w:rPr>
          <w:rFonts w:ascii="Times New Roman" w:eastAsia="Times New Roman" w:hAnsi="Times New Roman"/>
          <w:color w:val="000000"/>
          <w:sz w:val="24"/>
          <w:lang w:val="ru-RU"/>
        </w:rPr>
        <w:t>Музыка</w:t>
      </w:r>
      <w:r w:rsidRPr="00550638">
        <w:rPr>
          <w:rFonts w:ascii="Times New Roman" w:eastAsia="Times New Roman" w:hAnsi="Times New Roman"/>
          <w:color w:val="000000"/>
          <w:sz w:val="24"/>
          <w:lang w:val="ru-RU"/>
        </w:rPr>
        <w:t>" (1-4 классы)</w:t>
      </w:r>
      <w:r w:rsidR="00EC586B" w:rsidRPr="00EC586B">
        <w:rPr>
          <w:rFonts w:ascii="Times New Roman" w:eastAsia="Times New Roman" w:hAnsi="Times New Roman"/>
          <w:color w:val="000000"/>
          <w:sz w:val="24"/>
          <w:lang w:val="ru-RU"/>
        </w:rPr>
        <w:t xml:space="preserve"> </w:t>
      </w:r>
      <w:r w:rsidR="00EC586B">
        <w:rPr>
          <w:rFonts w:ascii="Times New Roman" w:eastAsia="Times New Roman" w:hAnsi="Times New Roman"/>
          <w:color w:val="000000"/>
          <w:sz w:val="24"/>
          <w:lang w:val="ru-RU"/>
        </w:rPr>
        <w:t>Усачева</w:t>
      </w:r>
      <w:r w:rsidR="00EC586B" w:rsidRPr="00550638">
        <w:rPr>
          <w:rFonts w:ascii="Times New Roman" w:eastAsia="Times New Roman" w:hAnsi="Times New Roman"/>
          <w:color w:val="000000"/>
          <w:sz w:val="24"/>
          <w:lang w:val="ru-RU"/>
        </w:rPr>
        <w:t xml:space="preserve"> </w:t>
      </w:r>
      <w:r w:rsidR="00EC586B">
        <w:rPr>
          <w:rFonts w:ascii="Times New Roman" w:eastAsia="Times New Roman" w:hAnsi="Times New Roman"/>
          <w:color w:val="000000"/>
          <w:sz w:val="24"/>
          <w:lang w:val="ru-RU"/>
        </w:rPr>
        <w:t>В.О</w:t>
      </w:r>
      <w:r w:rsidR="00EC586B" w:rsidRPr="00550638">
        <w:rPr>
          <w:rFonts w:ascii="Times New Roman" w:eastAsia="Times New Roman" w:hAnsi="Times New Roman"/>
          <w:color w:val="000000"/>
          <w:sz w:val="24"/>
          <w:lang w:val="ru-RU"/>
        </w:rPr>
        <w:t xml:space="preserve">., </w:t>
      </w:r>
      <w:r w:rsidR="00EC586B">
        <w:rPr>
          <w:rFonts w:ascii="Times New Roman" w:eastAsia="Times New Roman" w:hAnsi="Times New Roman"/>
          <w:color w:val="000000"/>
          <w:sz w:val="24"/>
          <w:lang w:val="ru-RU"/>
        </w:rPr>
        <w:t>Школяр Л.В.</w:t>
      </w:r>
    </w:p>
    <w:p w:rsidR="00637FEC" w:rsidRPr="00550638" w:rsidRDefault="00EC586B" w:rsidP="00637FEC">
      <w:pPr>
        <w:autoSpaceDE w:val="0"/>
        <w:autoSpaceDN w:val="0"/>
        <w:spacing w:after="0" w:line="230" w:lineRule="auto"/>
        <w:jc w:val="both"/>
        <w:rPr>
          <w:lang w:val="ru-RU"/>
        </w:rPr>
      </w:pPr>
      <w:r>
        <w:rPr>
          <w:rFonts w:ascii="Times New Roman" w:eastAsia="Times New Roman" w:hAnsi="Times New Roman"/>
          <w:color w:val="000000"/>
          <w:sz w:val="24"/>
          <w:lang w:val="ru-RU"/>
        </w:rPr>
        <w:t>Музыка</w:t>
      </w:r>
      <w:r w:rsidR="00637FEC" w:rsidRPr="00550638">
        <w:rPr>
          <w:rFonts w:ascii="Times New Roman" w:eastAsia="Times New Roman" w:hAnsi="Times New Roman"/>
          <w:color w:val="000000"/>
          <w:sz w:val="24"/>
          <w:lang w:val="ru-RU"/>
        </w:rPr>
        <w:t>. 1-4 классы. Сценарии уроков и органайзер для учителя</w:t>
      </w:r>
    </w:p>
    <w:p w:rsidR="00637FEC" w:rsidRDefault="00637FEC" w:rsidP="00637FEC">
      <w:pPr>
        <w:autoSpaceDE w:val="0"/>
        <w:autoSpaceDN w:val="0"/>
        <w:spacing w:after="0" w:line="230" w:lineRule="auto"/>
        <w:jc w:val="both"/>
        <w:rPr>
          <w:rFonts w:ascii="Times New Roman" w:eastAsia="Times New Roman" w:hAnsi="Times New Roman"/>
          <w:b/>
          <w:color w:val="000000"/>
          <w:sz w:val="24"/>
          <w:lang w:val="ru-RU"/>
        </w:rPr>
      </w:pPr>
    </w:p>
    <w:p w:rsidR="00637FEC" w:rsidRPr="00550638" w:rsidRDefault="00637FEC" w:rsidP="00637FEC">
      <w:pPr>
        <w:autoSpaceDE w:val="0"/>
        <w:autoSpaceDN w:val="0"/>
        <w:spacing w:after="0" w:line="230" w:lineRule="auto"/>
        <w:jc w:val="both"/>
        <w:rPr>
          <w:lang w:val="ru-RU"/>
        </w:rPr>
      </w:pPr>
      <w:r w:rsidRPr="00550638">
        <w:rPr>
          <w:rFonts w:ascii="Times New Roman" w:eastAsia="Times New Roman" w:hAnsi="Times New Roman"/>
          <w:b/>
          <w:color w:val="000000"/>
          <w:sz w:val="24"/>
          <w:lang w:val="ru-RU"/>
        </w:rPr>
        <w:t>ЦИФРОВЫЕ ОБРАЗОВАТЕЛЬНЫЕ РЕСУРСЫ И РЕСУРСЫ СЕТИ ИНТЕРНЕТ</w:t>
      </w:r>
    </w:p>
    <w:p w:rsidR="00637FEC" w:rsidRPr="00550638" w:rsidRDefault="00637FEC" w:rsidP="00637FEC">
      <w:pPr>
        <w:autoSpaceDE w:val="0"/>
        <w:autoSpaceDN w:val="0"/>
        <w:spacing w:after="0" w:line="262" w:lineRule="auto"/>
        <w:jc w:val="both"/>
        <w:rPr>
          <w:lang w:val="ru-RU"/>
        </w:rPr>
      </w:pPr>
      <w:r>
        <w:rPr>
          <w:rFonts w:ascii="Times New Roman" w:eastAsia="Times New Roman" w:hAnsi="Times New Roman"/>
          <w:color w:val="000000"/>
          <w:sz w:val="24"/>
        </w:rPr>
        <w:t>https</w:t>
      </w:r>
      <w:r w:rsidRPr="0055063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55063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55063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50638">
        <w:rPr>
          <w:rFonts w:ascii="Times New Roman" w:eastAsia="Times New Roman" w:hAnsi="Times New Roman"/>
          <w:color w:val="000000"/>
          <w:sz w:val="24"/>
          <w:lang w:val="ru-RU"/>
        </w:rPr>
        <w:t>/</w:t>
      </w:r>
      <w:r>
        <w:rPr>
          <w:rFonts w:ascii="Times New Roman" w:eastAsia="Times New Roman" w:hAnsi="Times New Roman"/>
          <w:color w:val="000000"/>
          <w:sz w:val="24"/>
        </w:rPr>
        <w:t>main</w:t>
      </w:r>
      <w:r w:rsidRPr="00550638">
        <w:rPr>
          <w:rFonts w:ascii="Times New Roman" w:eastAsia="Times New Roman" w:hAnsi="Times New Roman"/>
          <w:color w:val="000000"/>
          <w:sz w:val="24"/>
          <w:lang w:val="ru-RU"/>
        </w:rPr>
        <w:t xml:space="preserve"> </w:t>
      </w:r>
      <w:r w:rsidRPr="00550638">
        <w:rPr>
          <w:lang w:val="ru-RU"/>
        </w:rPr>
        <w:br/>
      </w:r>
      <w:r>
        <w:rPr>
          <w:rFonts w:ascii="Times New Roman" w:eastAsia="Times New Roman" w:hAnsi="Times New Roman"/>
          <w:color w:val="000000"/>
          <w:sz w:val="24"/>
        </w:rPr>
        <w:t>https</w:t>
      </w:r>
      <w:r w:rsidRPr="0055063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55063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5063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50638">
        <w:rPr>
          <w:rFonts w:ascii="Times New Roman" w:eastAsia="Times New Roman" w:hAnsi="Times New Roman"/>
          <w:color w:val="000000"/>
          <w:sz w:val="24"/>
          <w:lang w:val="ru-RU"/>
        </w:rPr>
        <w:t>/</w:t>
      </w:r>
    </w:p>
    <w:p w:rsidR="00637FEC" w:rsidRDefault="00637FEC" w:rsidP="00637FEC">
      <w:pPr>
        <w:autoSpaceDE w:val="0"/>
        <w:autoSpaceDN w:val="0"/>
        <w:spacing w:after="0" w:line="230" w:lineRule="auto"/>
        <w:jc w:val="both"/>
        <w:rPr>
          <w:rFonts w:ascii="Times New Roman" w:eastAsia="Times New Roman" w:hAnsi="Times New Roman"/>
          <w:b/>
          <w:color w:val="000000"/>
          <w:sz w:val="24"/>
          <w:lang w:val="ru-RU"/>
        </w:rPr>
      </w:pPr>
    </w:p>
    <w:p w:rsidR="00637FEC" w:rsidRPr="00550638" w:rsidRDefault="00637FEC" w:rsidP="00637FEC">
      <w:pPr>
        <w:autoSpaceDE w:val="0"/>
        <w:autoSpaceDN w:val="0"/>
        <w:spacing w:after="0" w:line="230" w:lineRule="auto"/>
        <w:jc w:val="both"/>
        <w:rPr>
          <w:lang w:val="ru-RU"/>
        </w:rPr>
      </w:pPr>
      <w:r w:rsidRPr="00550638">
        <w:rPr>
          <w:rFonts w:ascii="Times New Roman" w:eastAsia="Times New Roman" w:hAnsi="Times New Roman"/>
          <w:b/>
          <w:color w:val="000000"/>
          <w:sz w:val="24"/>
          <w:lang w:val="ru-RU"/>
        </w:rPr>
        <w:t>МАТЕРИАЛЬНО-ТЕХНИЧЕСКОЕ ОБЕСПЕЧЕНИЕ ОБРАЗОВАТЕЛЬНОГО ПРОЦЕССА</w:t>
      </w:r>
    </w:p>
    <w:p w:rsidR="00637FEC" w:rsidRDefault="00637FEC" w:rsidP="00637FEC">
      <w:pPr>
        <w:autoSpaceDE w:val="0"/>
        <w:autoSpaceDN w:val="0"/>
        <w:spacing w:after="0" w:line="230" w:lineRule="auto"/>
        <w:jc w:val="both"/>
        <w:rPr>
          <w:rFonts w:ascii="Times New Roman" w:eastAsia="Times New Roman" w:hAnsi="Times New Roman"/>
          <w:b/>
          <w:color w:val="000000"/>
          <w:sz w:val="24"/>
          <w:lang w:val="ru-RU"/>
        </w:rPr>
      </w:pPr>
    </w:p>
    <w:p w:rsidR="00637FEC" w:rsidRPr="00550638" w:rsidRDefault="00637FEC" w:rsidP="00637FEC">
      <w:pPr>
        <w:autoSpaceDE w:val="0"/>
        <w:autoSpaceDN w:val="0"/>
        <w:spacing w:after="0" w:line="230" w:lineRule="auto"/>
        <w:jc w:val="both"/>
        <w:rPr>
          <w:lang w:val="ru-RU"/>
        </w:rPr>
      </w:pPr>
      <w:r w:rsidRPr="00550638">
        <w:rPr>
          <w:rFonts w:ascii="Times New Roman" w:eastAsia="Times New Roman" w:hAnsi="Times New Roman"/>
          <w:b/>
          <w:color w:val="000000"/>
          <w:sz w:val="24"/>
          <w:lang w:val="ru-RU"/>
        </w:rPr>
        <w:t>УЧЕБНОЕ ОБОРУДОВАНИЕ</w:t>
      </w:r>
    </w:p>
    <w:p w:rsidR="00637FEC" w:rsidRDefault="00637FEC" w:rsidP="00637FEC">
      <w:pPr>
        <w:autoSpaceDE w:val="0"/>
        <w:autoSpaceDN w:val="0"/>
        <w:spacing w:after="0" w:line="262" w:lineRule="auto"/>
        <w:jc w:val="both"/>
        <w:rPr>
          <w:lang w:val="ru-RU"/>
        </w:rPr>
      </w:pPr>
      <w:r w:rsidRPr="00550638">
        <w:rPr>
          <w:rFonts w:ascii="Times New Roman" w:eastAsia="Times New Roman" w:hAnsi="Times New Roman"/>
          <w:color w:val="000000"/>
          <w:sz w:val="24"/>
          <w:lang w:val="ru-RU"/>
        </w:rPr>
        <w:t>Мультимедийное оборудование</w:t>
      </w:r>
      <w:r>
        <w:rPr>
          <w:rFonts w:ascii="Times New Roman" w:eastAsia="Times New Roman" w:hAnsi="Times New Roman"/>
          <w:color w:val="000000"/>
          <w:sz w:val="24"/>
          <w:lang w:val="ru-RU"/>
        </w:rPr>
        <w:t xml:space="preserve"> </w:t>
      </w:r>
      <w:proofErr w:type="gramStart"/>
      <w:r w:rsidRPr="00550638">
        <w:rPr>
          <w:rFonts w:ascii="Times New Roman" w:eastAsia="Times New Roman" w:hAnsi="Times New Roman"/>
          <w:color w:val="000000"/>
          <w:sz w:val="24"/>
          <w:lang w:val="ru-RU"/>
        </w:rPr>
        <w:t xml:space="preserve">( </w:t>
      </w:r>
      <w:proofErr w:type="gramEnd"/>
      <w:r w:rsidRPr="00550638">
        <w:rPr>
          <w:rFonts w:ascii="Times New Roman" w:eastAsia="Times New Roman" w:hAnsi="Times New Roman"/>
          <w:color w:val="000000"/>
          <w:sz w:val="24"/>
          <w:lang w:val="ru-RU"/>
        </w:rPr>
        <w:t>компьютер,</w:t>
      </w:r>
      <w:r>
        <w:rPr>
          <w:rFonts w:ascii="Times New Roman" w:eastAsia="Times New Roman" w:hAnsi="Times New Roman"/>
          <w:color w:val="000000"/>
          <w:sz w:val="24"/>
          <w:lang w:val="ru-RU"/>
        </w:rPr>
        <w:t xml:space="preserve"> </w:t>
      </w:r>
      <w:r w:rsidRPr="00550638">
        <w:rPr>
          <w:rFonts w:ascii="Times New Roman" w:eastAsia="Times New Roman" w:hAnsi="Times New Roman"/>
          <w:color w:val="000000"/>
          <w:sz w:val="24"/>
          <w:lang w:val="ru-RU"/>
        </w:rPr>
        <w:t xml:space="preserve">проектор, экран навесной) </w:t>
      </w:r>
    </w:p>
    <w:p w:rsidR="00637FEC" w:rsidRDefault="00637FEC" w:rsidP="00637FEC">
      <w:pPr>
        <w:autoSpaceDE w:val="0"/>
        <w:autoSpaceDN w:val="0"/>
        <w:spacing w:after="0" w:line="262" w:lineRule="auto"/>
        <w:jc w:val="both"/>
        <w:rPr>
          <w:lang w:val="ru-RU"/>
        </w:rPr>
      </w:pPr>
      <w:r w:rsidRPr="00550638">
        <w:rPr>
          <w:rFonts w:ascii="Times New Roman" w:eastAsia="Times New Roman" w:hAnsi="Times New Roman"/>
          <w:color w:val="000000"/>
          <w:sz w:val="24"/>
          <w:lang w:val="ru-RU"/>
        </w:rPr>
        <w:t>Аудиторная доска с магнитной поверхностью и набором приспособлений для крепления схем, таблиц.</w:t>
      </w:r>
    </w:p>
    <w:p w:rsidR="00637FEC" w:rsidRPr="00550638" w:rsidRDefault="00637FEC" w:rsidP="00637FEC">
      <w:pPr>
        <w:autoSpaceDE w:val="0"/>
        <w:autoSpaceDN w:val="0"/>
        <w:spacing w:after="0" w:line="262" w:lineRule="auto"/>
        <w:jc w:val="both"/>
        <w:rPr>
          <w:lang w:val="ru-RU"/>
        </w:rPr>
      </w:pPr>
      <w:r w:rsidRPr="00550638">
        <w:rPr>
          <w:rFonts w:ascii="Times New Roman" w:eastAsia="Times New Roman" w:hAnsi="Times New Roman"/>
          <w:color w:val="000000"/>
          <w:sz w:val="24"/>
          <w:lang w:val="ru-RU"/>
        </w:rPr>
        <w:t>Электронные учебники</w:t>
      </w:r>
    </w:p>
    <w:p w:rsidR="00637FEC" w:rsidRDefault="00637FEC" w:rsidP="00637FEC">
      <w:pPr>
        <w:autoSpaceDE w:val="0"/>
        <w:autoSpaceDN w:val="0"/>
        <w:spacing w:after="0" w:line="230" w:lineRule="auto"/>
        <w:jc w:val="both"/>
        <w:rPr>
          <w:rFonts w:ascii="Times New Roman" w:eastAsia="Times New Roman" w:hAnsi="Times New Roman"/>
          <w:b/>
          <w:color w:val="000000"/>
          <w:sz w:val="24"/>
          <w:lang w:val="ru-RU"/>
        </w:rPr>
      </w:pPr>
    </w:p>
    <w:p w:rsidR="00637FEC" w:rsidRPr="00550638" w:rsidRDefault="00637FEC" w:rsidP="00637FEC">
      <w:pPr>
        <w:autoSpaceDE w:val="0"/>
        <w:autoSpaceDN w:val="0"/>
        <w:spacing w:after="0" w:line="230" w:lineRule="auto"/>
        <w:jc w:val="both"/>
        <w:rPr>
          <w:lang w:val="ru-RU"/>
        </w:rPr>
      </w:pPr>
      <w:r w:rsidRPr="00550638">
        <w:rPr>
          <w:rFonts w:ascii="Times New Roman" w:eastAsia="Times New Roman" w:hAnsi="Times New Roman"/>
          <w:b/>
          <w:color w:val="000000"/>
          <w:sz w:val="24"/>
          <w:lang w:val="ru-RU"/>
        </w:rPr>
        <w:t>ОБОРУДОВАНИЕ ДЛЯ ПРОВЕДЕНИЯ ПРАКТИЧЕСКИХ РАБОТ, ДЕМОНСТРАЦИЙ</w:t>
      </w:r>
    </w:p>
    <w:p w:rsidR="00637FEC" w:rsidRPr="00550638" w:rsidRDefault="00637FEC" w:rsidP="00637FEC">
      <w:pPr>
        <w:autoSpaceDE w:val="0"/>
        <w:autoSpaceDN w:val="0"/>
        <w:spacing w:after="0" w:line="230" w:lineRule="auto"/>
        <w:jc w:val="both"/>
        <w:rPr>
          <w:lang w:val="ru-RU"/>
        </w:rPr>
      </w:pPr>
      <w:r w:rsidRPr="00550638">
        <w:rPr>
          <w:rFonts w:ascii="Times New Roman" w:eastAsia="Times New Roman" w:hAnsi="Times New Roman"/>
          <w:color w:val="000000"/>
          <w:sz w:val="24"/>
          <w:lang w:val="ru-RU"/>
        </w:rPr>
        <w:t xml:space="preserve">Набор инструментов для работы с различными материалами в соответствии с программой обучения. </w:t>
      </w:r>
    </w:p>
    <w:p w:rsidR="00637FEC" w:rsidRPr="00550638" w:rsidRDefault="00637FEC" w:rsidP="00637FEC">
      <w:pPr>
        <w:autoSpaceDE w:val="0"/>
        <w:autoSpaceDN w:val="0"/>
        <w:spacing w:after="0" w:line="262" w:lineRule="auto"/>
        <w:jc w:val="both"/>
        <w:rPr>
          <w:lang w:val="ru-RU"/>
        </w:rPr>
      </w:pPr>
      <w:r w:rsidRPr="00550638">
        <w:rPr>
          <w:rFonts w:ascii="Times New Roman" w:eastAsia="Times New Roman" w:hAnsi="Times New Roman"/>
          <w:color w:val="000000"/>
          <w:sz w:val="24"/>
          <w:lang w:val="ru-RU"/>
        </w:rPr>
        <w:t xml:space="preserve">Конструкторы для изучения простых конструкций и механизмов. Действующие модели механизмов. </w:t>
      </w:r>
    </w:p>
    <w:p w:rsidR="00637FEC" w:rsidRPr="00550638" w:rsidRDefault="00637FEC" w:rsidP="00637FEC">
      <w:pPr>
        <w:autoSpaceDE w:val="0"/>
        <w:autoSpaceDN w:val="0"/>
        <w:spacing w:after="0" w:line="230" w:lineRule="auto"/>
        <w:jc w:val="both"/>
        <w:rPr>
          <w:lang w:val="ru-RU"/>
        </w:rPr>
      </w:pPr>
      <w:r w:rsidRPr="00550638">
        <w:rPr>
          <w:rFonts w:ascii="Times New Roman" w:eastAsia="Times New Roman" w:hAnsi="Times New Roman"/>
          <w:color w:val="000000"/>
          <w:sz w:val="24"/>
          <w:lang w:val="ru-RU"/>
        </w:rPr>
        <w:t xml:space="preserve">Объемные модели геометрических фигур. </w:t>
      </w:r>
    </w:p>
    <w:p w:rsidR="00637FEC" w:rsidRPr="00550638" w:rsidRDefault="00637FEC" w:rsidP="00637FEC">
      <w:pPr>
        <w:autoSpaceDE w:val="0"/>
        <w:autoSpaceDN w:val="0"/>
        <w:spacing w:after="0" w:line="230" w:lineRule="auto"/>
        <w:jc w:val="both"/>
        <w:rPr>
          <w:lang w:val="ru-RU"/>
        </w:rPr>
      </w:pPr>
      <w:r w:rsidRPr="00550638">
        <w:rPr>
          <w:rFonts w:ascii="Times New Roman" w:eastAsia="Times New Roman" w:hAnsi="Times New Roman"/>
          <w:color w:val="000000"/>
          <w:sz w:val="24"/>
          <w:lang w:val="ru-RU"/>
        </w:rPr>
        <w:t xml:space="preserve">Таблицы в соответствии с основными разделами программы обучения. </w:t>
      </w:r>
    </w:p>
    <w:p w:rsidR="00637FEC" w:rsidRDefault="00637FEC" w:rsidP="00637FEC">
      <w:pPr>
        <w:autoSpaceDE w:val="0"/>
        <w:autoSpaceDN w:val="0"/>
        <w:spacing w:after="0" w:line="230" w:lineRule="auto"/>
        <w:jc w:val="both"/>
      </w:pPr>
      <w:proofErr w:type="spellStart"/>
      <w:r>
        <w:rPr>
          <w:rFonts w:ascii="Times New Roman" w:eastAsia="Times New Roman" w:hAnsi="Times New Roman"/>
          <w:color w:val="000000"/>
          <w:sz w:val="24"/>
        </w:rPr>
        <w:t>Альбомы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демонстрационного</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раздаточного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материала</w:t>
      </w:r>
      <w:proofErr w:type="spellEnd"/>
    </w:p>
    <w:p w:rsidR="002A1F93" w:rsidRDefault="002A1F93"/>
    <w:sectPr w:rsidR="002A1F93" w:rsidSect="00637FEC">
      <w:pgSz w:w="11900" w:h="16840"/>
      <w:pgMar w:top="298" w:right="650" w:bottom="1440" w:left="666"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32"/>
    <w:rsid w:val="00017EF5"/>
    <w:rsid w:val="002A1F93"/>
    <w:rsid w:val="004107F5"/>
    <w:rsid w:val="004471AE"/>
    <w:rsid w:val="00637FEC"/>
    <w:rsid w:val="00664845"/>
    <w:rsid w:val="006B1A6E"/>
    <w:rsid w:val="00865325"/>
    <w:rsid w:val="009F7632"/>
    <w:rsid w:val="00D97AEC"/>
    <w:rsid w:val="00DA0DF9"/>
    <w:rsid w:val="00E44176"/>
    <w:rsid w:val="00EC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7FEC"/>
    <w:pPr>
      <w:spacing w:after="200" w:line="276" w:lineRule="auto"/>
    </w:pPr>
    <w:rPr>
      <w:rFonts w:eastAsiaTheme="minorEastAsia"/>
      <w:lang w:val="en-US"/>
    </w:rPr>
  </w:style>
  <w:style w:type="paragraph" w:styleId="1">
    <w:name w:val="heading 1"/>
    <w:basedOn w:val="a1"/>
    <w:next w:val="a1"/>
    <w:link w:val="10"/>
    <w:uiPriority w:val="9"/>
    <w:qFormat/>
    <w:rsid w:val="00637F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1"/>
    <w:next w:val="a1"/>
    <w:link w:val="22"/>
    <w:uiPriority w:val="9"/>
    <w:unhideWhenUsed/>
    <w:qFormat/>
    <w:rsid w:val="00637F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1">
    <w:name w:val="heading 3"/>
    <w:basedOn w:val="a1"/>
    <w:next w:val="a1"/>
    <w:link w:val="32"/>
    <w:uiPriority w:val="9"/>
    <w:unhideWhenUsed/>
    <w:qFormat/>
    <w:rsid w:val="00637FE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semiHidden/>
    <w:unhideWhenUsed/>
    <w:qFormat/>
    <w:rsid w:val="00637FE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semiHidden/>
    <w:unhideWhenUsed/>
    <w:qFormat/>
    <w:rsid w:val="00637FE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637FE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semiHidden/>
    <w:unhideWhenUsed/>
    <w:qFormat/>
    <w:rsid w:val="00637F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37FE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1"/>
    <w:next w:val="a1"/>
    <w:link w:val="90"/>
    <w:uiPriority w:val="9"/>
    <w:semiHidden/>
    <w:unhideWhenUsed/>
    <w:qFormat/>
    <w:rsid w:val="00637F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37FEC"/>
    <w:rPr>
      <w:rFonts w:asciiTheme="majorHAnsi" w:eastAsiaTheme="majorEastAsia" w:hAnsiTheme="majorHAnsi" w:cstheme="majorBidi"/>
      <w:b/>
      <w:bCs/>
      <w:color w:val="2E74B5" w:themeColor="accent1" w:themeShade="BF"/>
      <w:sz w:val="28"/>
      <w:szCs w:val="28"/>
      <w:lang w:val="en-US"/>
    </w:rPr>
  </w:style>
  <w:style w:type="character" w:customStyle="1" w:styleId="22">
    <w:name w:val="Заголовок 2 Знак"/>
    <w:basedOn w:val="a2"/>
    <w:link w:val="21"/>
    <w:uiPriority w:val="9"/>
    <w:rsid w:val="00637FEC"/>
    <w:rPr>
      <w:rFonts w:asciiTheme="majorHAnsi" w:eastAsiaTheme="majorEastAsia" w:hAnsiTheme="majorHAnsi" w:cstheme="majorBidi"/>
      <w:b/>
      <w:bCs/>
      <w:color w:val="5B9BD5" w:themeColor="accent1"/>
      <w:sz w:val="26"/>
      <w:szCs w:val="26"/>
      <w:lang w:val="en-US"/>
    </w:rPr>
  </w:style>
  <w:style w:type="character" w:customStyle="1" w:styleId="32">
    <w:name w:val="Заголовок 3 Знак"/>
    <w:basedOn w:val="a2"/>
    <w:link w:val="31"/>
    <w:uiPriority w:val="9"/>
    <w:rsid w:val="00637FEC"/>
    <w:rPr>
      <w:rFonts w:asciiTheme="majorHAnsi" w:eastAsiaTheme="majorEastAsia" w:hAnsiTheme="majorHAnsi" w:cstheme="majorBidi"/>
      <w:b/>
      <w:bCs/>
      <w:color w:val="5B9BD5" w:themeColor="accent1"/>
      <w:lang w:val="en-US"/>
    </w:rPr>
  </w:style>
  <w:style w:type="character" w:customStyle="1" w:styleId="40">
    <w:name w:val="Заголовок 4 Знак"/>
    <w:basedOn w:val="a2"/>
    <w:link w:val="4"/>
    <w:uiPriority w:val="9"/>
    <w:semiHidden/>
    <w:rsid w:val="00637FEC"/>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2"/>
    <w:link w:val="5"/>
    <w:uiPriority w:val="9"/>
    <w:semiHidden/>
    <w:rsid w:val="00637FEC"/>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semiHidden/>
    <w:rsid w:val="00637FEC"/>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semiHidden/>
    <w:rsid w:val="00637FEC"/>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637FEC"/>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semiHidden/>
    <w:rsid w:val="00637FEC"/>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637FEC"/>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637FEC"/>
    <w:rPr>
      <w:rFonts w:eastAsiaTheme="minorEastAsia"/>
      <w:lang w:val="en-US"/>
    </w:rPr>
  </w:style>
  <w:style w:type="paragraph" w:styleId="a7">
    <w:name w:val="footer"/>
    <w:basedOn w:val="a1"/>
    <w:link w:val="a8"/>
    <w:uiPriority w:val="99"/>
    <w:unhideWhenUsed/>
    <w:rsid w:val="00637FEC"/>
    <w:pPr>
      <w:tabs>
        <w:tab w:val="center" w:pos="4680"/>
        <w:tab w:val="right" w:pos="9360"/>
      </w:tabs>
      <w:spacing w:after="0" w:line="240" w:lineRule="auto"/>
    </w:pPr>
  </w:style>
  <w:style w:type="character" w:customStyle="1" w:styleId="a8">
    <w:name w:val="Нижний колонтитул Знак"/>
    <w:basedOn w:val="a2"/>
    <w:link w:val="a7"/>
    <w:uiPriority w:val="99"/>
    <w:rsid w:val="00637FEC"/>
    <w:rPr>
      <w:rFonts w:eastAsiaTheme="minorEastAsia"/>
      <w:lang w:val="en-US"/>
    </w:rPr>
  </w:style>
  <w:style w:type="paragraph" w:styleId="a9">
    <w:name w:val="No Spacing"/>
    <w:uiPriority w:val="1"/>
    <w:qFormat/>
    <w:rsid w:val="00637FEC"/>
    <w:pPr>
      <w:spacing w:after="0" w:line="240" w:lineRule="auto"/>
    </w:pPr>
    <w:rPr>
      <w:rFonts w:eastAsiaTheme="minorEastAsia"/>
      <w:lang w:val="en-US"/>
    </w:rPr>
  </w:style>
  <w:style w:type="paragraph" w:styleId="aa">
    <w:name w:val="Title"/>
    <w:basedOn w:val="a1"/>
    <w:next w:val="a1"/>
    <w:link w:val="ab"/>
    <w:uiPriority w:val="10"/>
    <w:qFormat/>
    <w:rsid w:val="00637F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637FEC"/>
    <w:rPr>
      <w:rFonts w:asciiTheme="majorHAnsi" w:eastAsiaTheme="majorEastAsia" w:hAnsiTheme="majorHAnsi" w:cstheme="majorBidi"/>
      <w:color w:val="323E4F" w:themeColor="text2" w:themeShade="BF"/>
      <w:spacing w:val="5"/>
      <w:kern w:val="28"/>
      <w:sz w:val="52"/>
      <w:szCs w:val="52"/>
      <w:lang w:val="en-US"/>
    </w:rPr>
  </w:style>
  <w:style w:type="paragraph" w:styleId="ac">
    <w:name w:val="Subtitle"/>
    <w:basedOn w:val="a1"/>
    <w:next w:val="a1"/>
    <w:link w:val="ad"/>
    <w:uiPriority w:val="11"/>
    <w:qFormat/>
    <w:rsid w:val="00637FE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2"/>
    <w:link w:val="ac"/>
    <w:uiPriority w:val="11"/>
    <w:rsid w:val="00637FEC"/>
    <w:rPr>
      <w:rFonts w:asciiTheme="majorHAnsi" w:eastAsiaTheme="majorEastAsia" w:hAnsiTheme="majorHAnsi" w:cstheme="majorBidi"/>
      <w:i/>
      <w:iCs/>
      <w:color w:val="5B9BD5" w:themeColor="accent1"/>
      <w:spacing w:val="15"/>
      <w:sz w:val="24"/>
      <w:szCs w:val="24"/>
      <w:lang w:val="en-US"/>
    </w:rPr>
  </w:style>
  <w:style w:type="paragraph" w:styleId="ae">
    <w:name w:val="List Paragraph"/>
    <w:basedOn w:val="a1"/>
    <w:uiPriority w:val="34"/>
    <w:qFormat/>
    <w:rsid w:val="00637FEC"/>
    <w:pPr>
      <w:ind w:left="720"/>
      <w:contextualSpacing/>
    </w:pPr>
  </w:style>
  <w:style w:type="paragraph" w:styleId="af">
    <w:name w:val="Body Text"/>
    <w:basedOn w:val="a1"/>
    <w:link w:val="af0"/>
    <w:uiPriority w:val="99"/>
    <w:unhideWhenUsed/>
    <w:rsid w:val="00637FEC"/>
    <w:pPr>
      <w:spacing w:after="120"/>
    </w:pPr>
  </w:style>
  <w:style w:type="character" w:customStyle="1" w:styleId="af0">
    <w:name w:val="Основной текст Знак"/>
    <w:basedOn w:val="a2"/>
    <w:link w:val="af"/>
    <w:uiPriority w:val="99"/>
    <w:rsid w:val="00637FEC"/>
    <w:rPr>
      <w:rFonts w:eastAsiaTheme="minorEastAsia"/>
      <w:lang w:val="en-US"/>
    </w:rPr>
  </w:style>
  <w:style w:type="paragraph" w:styleId="23">
    <w:name w:val="Body Text 2"/>
    <w:basedOn w:val="a1"/>
    <w:link w:val="24"/>
    <w:uiPriority w:val="99"/>
    <w:unhideWhenUsed/>
    <w:rsid w:val="00637FEC"/>
    <w:pPr>
      <w:spacing w:after="120" w:line="480" w:lineRule="auto"/>
    </w:pPr>
  </w:style>
  <w:style w:type="character" w:customStyle="1" w:styleId="24">
    <w:name w:val="Основной текст 2 Знак"/>
    <w:basedOn w:val="a2"/>
    <w:link w:val="23"/>
    <w:uiPriority w:val="99"/>
    <w:rsid w:val="00637FEC"/>
    <w:rPr>
      <w:rFonts w:eastAsiaTheme="minorEastAsia"/>
      <w:lang w:val="en-US"/>
    </w:rPr>
  </w:style>
  <w:style w:type="paragraph" w:styleId="33">
    <w:name w:val="Body Text 3"/>
    <w:basedOn w:val="a1"/>
    <w:link w:val="34"/>
    <w:uiPriority w:val="99"/>
    <w:unhideWhenUsed/>
    <w:rsid w:val="00637FEC"/>
    <w:pPr>
      <w:spacing w:after="120"/>
    </w:pPr>
    <w:rPr>
      <w:sz w:val="16"/>
      <w:szCs w:val="16"/>
    </w:rPr>
  </w:style>
  <w:style w:type="character" w:customStyle="1" w:styleId="34">
    <w:name w:val="Основной текст 3 Знак"/>
    <w:basedOn w:val="a2"/>
    <w:link w:val="33"/>
    <w:uiPriority w:val="99"/>
    <w:rsid w:val="00637FEC"/>
    <w:rPr>
      <w:rFonts w:eastAsiaTheme="minorEastAsia"/>
      <w:sz w:val="16"/>
      <w:szCs w:val="16"/>
      <w:lang w:val="en-US"/>
    </w:rPr>
  </w:style>
  <w:style w:type="paragraph" w:styleId="af1">
    <w:name w:val="List"/>
    <w:basedOn w:val="a1"/>
    <w:uiPriority w:val="99"/>
    <w:unhideWhenUsed/>
    <w:rsid w:val="00637FEC"/>
    <w:pPr>
      <w:ind w:left="360" w:hanging="360"/>
      <w:contextualSpacing/>
    </w:pPr>
  </w:style>
  <w:style w:type="paragraph" w:styleId="25">
    <w:name w:val="List 2"/>
    <w:basedOn w:val="a1"/>
    <w:uiPriority w:val="99"/>
    <w:unhideWhenUsed/>
    <w:rsid w:val="00637FEC"/>
    <w:pPr>
      <w:ind w:left="720" w:hanging="360"/>
      <w:contextualSpacing/>
    </w:pPr>
  </w:style>
  <w:style w:type="paragraph" w:styleId="35">
    <w:name w:val="List 3"/>
    <w:basedOn w:val="a1"/>
    <w:uiPriority w:val="99"/>
    <w:unhideWhenUsed/>
    <w:rsid w:val="00637FEC"/>
    <w:pPr>
      <w:ind w:left="1080" w:hanging="360"/>
      <w:contextualSpacing/>
    </w:pPr>
  </w:style>
  <w:style w:type="paragraph" w:styleId="a0">
    <w:name w:val="List Bullet"/>
    <w:basedOn w:val="a1"/>
    <w:uiPriority w:val="99"/>
    <w:unhideWhenUsed/>
    <w:rsid w:val="00637FEC"/>
    <w:pPr>
      <w:numPr>
        <w:numId w:val="1"/>
      </w:numPr>
      <w:contextualSpacing/>
    </w:pPr>
  </w:style>
  <w:style w:type="paragraph" w:styleId="20">
    <w:name w:val="List Bullet 2"/>
    <w:basedOn w:val="a1"/>
    <w:uiPriority w:val="99"/>
    <w:unhideWhenUsed/>
    <w:rsid w:val="00637FEC"/>
    <w:pPr>
      <w:numPr>
        <w:numId w:val="2"/>
      </w:numPr>
      <w:contextualSpacing/>
    </w:pPr>
  </w:style>
  <w:style w:type="paragraph" w:styleId="30">
    <w:name w:val="List Bullet 3"/>
    <w:basedOn w:val="a1"/>
    <w:uiPriority w:val="99"/>
    <w:unhideWhenUsed/>
    <w:rsid w:val="00637FEC"/>
    <w:pPr>
      <w:numPr>
        <w:numId w:val="3"/>
      </w:numPr>
      <w:contextualSpacing/>
    </w:pPr>
  </w:style>
  <w:style w:type="paragraph" w:styleId="a">
    <w:name w:val="List Number"/>
    <w:basedOn w:val="a1"/>
    <w:uiPriority w:val="99"/>
    <w:unhideWhenUsed/>
    <w:rsid w:val="00637FEC"/>
    <w:pPr>
      <w:numPr>
        <w:numId w:val="5"/>
      </w:numPr>
      <w:contextualSpacing/>
    </w:pPr>
  </w:style>
  <w:style w:type="paragraph" w:styleId="2">
    <w:name w:val="List Number 2"/>
    <w:basedOn w:val="a1"/>
    <w:uiPriority w:val="99"/>
    <w:unhideWhenUsed/>
    <w:rsid w:val="00637FEC"/>
    <w:pPr>
      <w:numPr>
        <w:numId w:val="6"/>
      </w:numPr>
      <w:contextualSpacing/>
    </w:pPr>
  </w:style>
  <w:style w:type="paragraph" w:styleId="3">
    <w:name w:val="List Number 3"/>
    <w:basedOn w:val="a1"/>
    <w:uiPriority w:val="99"/>
    <w:unhideWhenUsed/>
    <w:rsid w:val="00637FEC"/>
    <w:pPr>
      <w:numPr>
        <w:numId w:val="7"/>
      </w:numPr>
      <w:contextualSpacing/>
    </w:pPr>
  </w:style>
  <w:style w:type="paragraph" w:styleId="af2">
    <w:name w:val="List Continue"/>
    <w:basedOn w:val="a1"/>
    <w:uiPriority w:val="99"/>
    <w:unhideWhenUsed/>
    <w:rsid w:val="00637FEC"/>
    <w:pPr>
      <w:spacing w:after="120"/>
      <w:ind w:left="360"/>
      <w:contextualSpacing/>
    </w:pPr>
  </w:style>
  <w:style w:type="paragraph" w:styleId="26">
    <w:name w:val="List Continue 2"/>
    <w:basedOn w:val="a1"/>
    <w:uiPriority w:val="99"/>
    <w:unhideWhenUsed/>
    <w:rsid w:val="00637FEC"/>
    <w:pPr>
      <w:spacing w:after="120"/>
      <w:ind w:left="720"/>
      <w:contextualSpacing/>
    </w:pPr>
  </w:style>
  <w:style w:type="paragraph" w:styleId="36">
    <w:name w:val="List Continue 3"/>
    <w:basedOn w:val="a1"/>
    <w:uiPriority w:val="99"/>
    <w:unhideWhenUsed/>
    <w:rsid w:val="00637FEC"/>
    <w:pPr>
      <w:spacing w:after="120"/>
      <w:ind w:left="1080"/>
      <w:contextualSpacing/>
    </w:pPr>
  </w:style>
  <w:style w:type="paragraph" w:styleId="af3">
    <w:name w:val="macro"/>
    <w:link w:val="af4"/>
    <w:uiPriority w:val="99"/>
    <w:unhideWhenUsed/>
    <w:rsid w:val="00637FEC"/>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637FEC"/>
    <w:rPr>
      <w:rFonts w:ascii="Courier" w:eastAsiaTheme="minorEastAsia" w:hAnsi="Courier"/>
      <w:sz w:val="20"/>
      <w:szCs w:val="20"/>
      <w:lang w:val="en-US"/>
    </w:rPr>
  </w:style>
  <w:style w:type="paragraph" w:styleId="27">
    <w:name w:val="Quote"/>
    <w:basedOn w:val="a1"/>
    <w:next w:val="a1"/>
    <w:link w:val="28"/>
    <w:uiPriority w:val="29"/>
    <w:qFormat/>
    <w:rsid w:val="00637FEC"/>
    <w:rPr>
      <w:i/>
      <w:iCs/>
      <w:color w:val="000000" w:themeColor="text1"/>
    </w:rPr>
  </w:style>
  <w:style w:type="character" w:customStyle="1" w:styleId="28">
    <w:name w:val="Цитата 2 Знак"/>
    <w:basedOn w:val="a2"/>
    <w:link w:val="27"/>
    <w:uiPriority w:val="29"/>
    <w:rsid w:val="00637FEC"/>
    <w:rPr>
      <w:rFonts w:eastAsiaTheme="minorEastAsia"/>
      <w:i/>
      <w:iCs/>
      <w:color w:val="000000" w:themeColor="text1"/>
      <w:lang w:val="en-US"/>
    </w:rPr>
  </w:style>
  <w:style w:type="paragraph" w:styleId="af5">
    <w:name w:val="caption"/>
    <w:basedOn w:val="a1"/>
    <w:next w:val="a1"/>
    <w:uiPriority w:val="35"/>
    <w:semiHidden/>
    <w:unhideWhenUsed/>
    <w:qFormat/>
    <w:rsid w:val="00637FEC"/>
    <w:pPr>
      <w:spacing w:line="240" w:lineRule="auto"/>
    </w:pPr>
    <w:rPr>
      <w:b/>
      <w:bCs/>
      <w:color w:val="5B9BD5" w:themeColor="accent1"/>
      <w:sz w:val="18"/>
      <w:szCs w:val="18"/>
    </w:rPr>
  </w:style>
  <w:style w:type="character" w:styleId="af6">
    <w:name w:val="Strong"/>
    <w:basedOn w:val="a2"/>
    <w:uiPriority w:val="22"/>
    <w:qFormat/>
    <w:rsid w:val="00637FEC"/>
    <w:rPr>
      <w:b/>
      <w:bCs/>
    </w:rPr>
  </w:style>
  <w:style w:type="character" w:styleId="af7">
    <w:name w:val="Emphasis"/>
    <w:basedOn w:val="a2"/>
    <w:uiPriority w:val="20"/>
    <w:qFormat/>
    <w:rsid w:val="00637FEC"/>
    <w:rPr>
      <w:i/>
      <w:iCs/>
    </w:rPr>
  </w:style>
  <w:style w:type="paragraph" w:styleId="af8">
    <w:name w:val="Intense Quote"/>
    <w:basedOn w:val="a1"/>
    <w:next w:val="a1"/>
    <w:link w:val="af9"/>
    <w:uiPriority w:val="30"/>
    <w:qFormat/>
    <w:rsid w:val="00637FEC"/>
    <w:pPr>
      <w:pBdr>
        <w:bottom w:val="single" w:sz="4" w:space="4" w:color="5B9BD5" w:themeColor="accent1"/>
      </w:pBdr>
      <w:spacing w:before="200" w:after="280"/>
      <w:ind w:left="936" w:right="936"/>
    </w:pPr>
    <w:rPr>
      <w:b/>
      <w:bCs/>
      <w:i/>
      <w:iCs/>
      <w:color w:val="5B9BD5" w:themeColor="accent1"/>
    </w:rPr>
  </w:style>
  <w:style w:type="character" w:customStyle="1" w:styleId="af9">
    <w:name w:val="Выделенная цитата Знак"/>
    <w:basedOn w:val="a2"/>
    <w:link w:val="af8"/>
    <w:uiPriority w:val="30"/>
    <w:rsid w:val="00637FEC"/>
    <w:rPr>
      <w:rFonts w:eastAsiaTheme="minorEastAsia"/>
      <w:b/>
      <w:bCs/>
      <w:i/>
      <w:iCs/>
      <w:color w:val="5B9BD5" w:themeColor="accent1"/>
      <w:lang w:val="en-US"/>
    </w:rPr>
  </w:style>
  <w:style w:type="character" w:styleId="afa">
    <w:name w:val="Subtle Emphasis"/>
    <w:basedOn w:val="a2"/>
    <w:uiPriority w:val="19"/>
    <w:qFormat/>
    <w:rsid w:val="00637FEC"/>
    <w:rPr>
      <w:i/>
      <w:iCs/>
      <w:color w:val="808080" w:themeColor="text1" w:themeTint="7F"/>
    </w:rPr>
  </w:style>
  <w:style w:type="character" w:styleId="afb">
    <w:name w:val="Intense Emphasis"/>
    <w:basedOn w:val="a2"/>
    <w:uiPriority w:val="21"/>
    <w:qFormat/>
    <w:rsid w:val="00637FEC"/>
    <w:rPr>
      <w:b/>
      <w:bCs/>
      <w:i/>
      <w:iCs/>
      <w:color w:val="5B9BD5" w:themeColor="accent1"/>
    </w:rPr>
  </w:style>
  <w:style w:type="character" w:styleId="afc">
    <w:name w:val="Subtle Reference"/>
    <w:basedOn w:val="a2"/>
    <w:uiPriority w:val="31"/>
    <w:qFormat/>
    <w:rsid w:val="00637FEC"/>
    <w:rPr>
      <w:smallCaps/>
      <w:color w:val="ED7D31" w:themeColor="accent2"/>
      <w:u w:val="single"/>
    </w:rPr>
  </w:style>
  <w:style w:type="character" w:styleId="afd">
    <w:name w:val="Intense Reference"/>
    <w:basedOn w:val="a2"/>
    <w:uiPriority w:val="32"/>
    <w:qFormat/>
    <w:rsid w:val="00637FEC"/>
    <w:rPr>
      <w:b/>
      <w:bCs/>
      <w:smallCaps/>
      <w:color w:val="ED7D31" w:themeColor="accent2"/>
      <w:spacing w:val="5"/>
      <w:u w:val="single"/>
    </w:rPr>
  </w:style>
  <w:style w:type="character" w:styleId="afe">
    <w:name w:val="Book Title"/>
    <w:basedOn w:val="a2"/>
    <w:uiPriority w:val="33"/>
    <w:qFormat/>
    <w:rsid w:val="00637FEC"/>
    <w:rPr>
      <w:b/>
      <w:bCs/>
      <w:smallCaps/>
      <w:spacing w:val="5"/>
    </w:rPr>
  </w:style>
  <w:style w:type="paragraph" w:styleId="aff">
    <w:name w:val="TOC Heading"/>
    <w:basedOn w:val="1"/>
    <w:next w:val="a1"/>
    <w:uiPriority w:val="39"/>
    <w:semiHidden/>
    <w:unhideWhenUsed/>
    <w:qFormat/>
    <w:rsid w:val="00637FEC"/>
    <w:pPr>
      <w:outlineLvl w:val="9"/>
    </w:pPr>
  </w:style>
  <w:style w:type="table" w:styleId="aff0">
    <w:name w:val="Table Grid"/>
    <w:basedOn w:val="a3"/>
    <w:uiPriority w:val="59"/>
    <w:rsid w:val="00637FE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1"/>
    <w:basedOn w:val="a3"/>
    <w:uiPriority w:val="60"/>
    <w:rsid w:val="00637FEC"/>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637FEC"/>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rsid w:val="00637FEC"/>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rsid w:val="00637FEC"/>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rsid w:val="00637FEC"/>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rsid w:val="00637FEC"/>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rsid w:val="00637FEC"/>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12">
    <w:name w:val="Светлый список1"/>
    <w:basedOn w:val="a3"/>
    <w:uiPriority w:val="61"/>
    <w:rsid w:val="00637FEC"/>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637FEC"/>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rsid w:val="00637FEC"/>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rsid w:val="00637FEC"/>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rsid w:val="00637FEC"/>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rsid w:val="00637FEC"/>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rsid w:val="00637FEC"/>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13">
    <w:name w:val="Светлая сетка1"/>
    <w:basedOn w:val="a3"/>
    <w:uiPriority w:val="62"/>
    <w:rsid w:val="00637FEC"/>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637FEC"/>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3"/>
    <w:uiPriority w:val="62"/>
    <w:rsid w:val="00637FEC"/>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3"/>
    <w:uiPriority w:val="62"/>
    <w:rsid w:val="00637FEC"/>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3"/>
    <w:uiPriority w:val="62"/>
    <w:rsid w:val="00637FEC"/>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3"/>
    <w:uiPriority w:val="62"/>
    <w:rsid w:val="00637FEC"/>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1">
    <w:name w:val="Light Grid Accent 6"/>
    <w:basedOn w:val="a3"/>
    <w:uiPriority w:val="62"/>
    <w:rsid w:val="00637FEC"/>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10">
    <w:name w:val="Средняя заливка 11"/>
    <w:basedOn w:val="a3"/>
    <w:uiPriority w:val="63"/>
    <w:rsid w:val="00637FEC"/>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637FEC"/>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637FEC"/>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637FEC"/>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637FEC"/>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637FEC"/>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637FEC"/>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211">
    <w:name w:val="Средний список 21"/>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637FEC"/>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637FEC"/>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637FEC"/>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rsid w:val="00637FEC"/>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rsid w:val="00637FEC"/>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rsid w:val="00637FEC"/>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637FEC"/>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212">
    <w:name w:val="Средняя сетка 21"/>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14">
    <w:name w:val="Темный список1"/>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15">
    <w:name w:val="Цветная заливка1"/>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17">
    <w:name w:val="Цветная сетка1"/>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aff1">
    <w:name w:val="_"/>
    <w:basedOn w:val="a2"/>
    <w:rsid w:val="00664845"/>
  </w:style>
  <w:style w:type="character" w:customStyle="1" w:styleId="ff4">
    <w:name w:val="ff4"/>
    <w:basedOn w:val="a2"/>
    <w:rsid w:val="00664845"/>
  </w:style>
  <w:style w:type="character" w:customStyle="1" w:styleId="ff3">
    <w:name w:val="ff3"/>
    <w:basedOn w:val="a2"/>
    <w:rsid w:val="00664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7FEC"/>
    <w:pPr>
      <w:spacing w:after="200" w:line="276" w:lineRule="auto"/>
    </w:pPr>
    <w:rPr>
      <w:rFonts w:eastAsiaTheme="minorEastAsia"/>
      <w:lang w:val="en-US"/>
    </w:rPr>
  </w:style>
  <w:style w:type="paragraph" w:styleId="1">
    <w:name w:val="heading 1"/>
    <w:basedOn w:val="a1"/>
    <w:next w:val="a1"/>
    <w:link w:val="10"/>
    <w:uiPriority w:val="9"/>
    <w:qFormat/>
    <w:rsid w:val="00637F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1"/>
    <w:next w:val="a1"/>
    <w:link w:val="22"/>
    <w:uiPriority w:val="9"/>
    <w:unhideWhenUsed/>
    <w:qFormat/>
    <w:rsid w:val="00637F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1">
    <w:name w:val="heading 3"/>
    <w:basedOn w:val="a1"/>
    <w:next w:val="a1"/>
    <w:link w:val="32"/>
    <w:uiPriority w:val="9"/>
    <w:unhideWhenUsed/>
    <w:qFormat/>
    <w:rsid w:val="00637FE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semiHidden/>
    <w:unhideWhenUsed/>
    <w:qFormat/>
    <w:rsid w:val="00637FE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semiHidden/>
    <w:unhideWhenUsed/>
    <w:qFormat/>
    <w:rsid w:val="00637FE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637FE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semiHidden/>
    <w:unhideWhenUsed/>
    <w:qFormat/>
    <w:rsid w:val="00637F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37FE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1"/>
    <w:next w:val="a1"/>
    <w:link w:val="90"/>
    <w:uiPriority w:val="9"/>
    <w:semiHidden/>
    <w:unhideWhenUsed/>
    <w:qFormat/>
    <w:rsid w:val="00637F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37FEC"/>
    <w:rPr>
      <w:rFonts w:asciiTheme="majorHAnsi" w:eastAsiaTheme="majorEastAsia" w:hAnsiTheme="majorHAnsi" w:cstheme="majorBidi"/>
      <w:b/>
      <w:bCs/>
      <w:color w:val="2E74B5" w:themeColor="accent1" w:themeShade="BF"/>
      <w:sz w:val="28"/>
      <w:szCs w:val="28"/>
      <w:lang w:val="en-US"/>
    </w:rPr>
  </w:style>
  <w:style w:type="character" w:customStyle="1" w:styleId="22">
    <w:name w:val="Заголовок 2 Знак"/>
    <w:basedOn w:val="a2"/>
    <w:link w:val="21"/>
    <w:uiPriority w:val="9"/>
    <w:rsid w:val="00637FEC"/>
    <w:rPr>
      <w:rFonts w:asciiTheme="majorHAnsi" w:eastAsiaTheme="majorEastAsia" w:hAnsiTheme="majorHAnsi" w:cstheme="majorBidi"/>
      <w:b/>
      <w:bCs/>
      <w:color w:val="5B9BD5" w:themeColor="accent1"/>
      <w:sz w:val="26"/>
      <w:szCs w:val="26"/>
      <w:lang w:val="en-US"/>
    </w:rPr>
  </w:style>
  <w:style w:type="character" w:customStyle="1" w:styleId="32">
    <w:name w:val="Заголовок 3 Знак"/>
    <w:basedOn w:val="a2"/>
    <w:link w:val="31"/>
    <w:uiPriority w:val="9"/>
    <w:rsid w:val="00637FEC"/>
    <w:rPr>
      <w:rFonts w:asciiTheme="majorHAnsi" w:eastAsiaTheme="majorEastAsia" w:hAnsiTheme="majorHAnsi" w:cstheme="majorBidi"/>
      <w:b/>
      <w:bCs/>
      <w:color w:val="5B9BD5" w:themeColor="accent1"/>
      <w:lang w:val="en-US"/>
    </w:rPr>
  </w:style>
  <w:style w:type="character" w:customStyle="1" w:styleId="40">
    <w:name w:val="Заголовок 4 Знак"/>
    <w:basedOn w:val="a2"/>
    <w:link w:val="4"/>
    <w:uiPriority w:val="9"/>
    <w:semiHidden/>
    <w:rsid w:val="00637FEC"/>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2"/>
    <w:link w:val="5"/>
    <w:uiPriority w:val="9"/>
    <w:semiHidden/>
    <w:rsid w:val="00637FEC"/>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semiHidden/>
    <w:rsid w:val="00637FEC"/>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semiHidden/>
    <w:rsid w:val="00637FEC"/>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637FEC"/>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semiHidden/>
    <w:rsid w:val="00637FEC"/>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unhideWhenUsed/>
    <w:rsid w:val="00637FEC"/>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637FEC"/>
    <w:rPr>
      <w:rFonts w:eastAsiaTheme="minorEastAsia"/>
      <w:lang w:val="en-US"/>
    </w:rPr>
  </w:style>
  <w:style w:type="paragraph" w:styleId="a7">
    <w:name w:val="footer"/>
    <w:basedOn w:val="a1"/>
    <w:link w:val="a8"/>
    <w:uiPriority w:val="99"/>
    <w:unhideWhenUsed/>
    <w:rsid w:val="00637FEC"/>
    <w:pPr>
      <w:tabs>
        <w:tab w:val="center" w:pos="4680"/>
        <w:tab w:val="right" w:pos="9360"/>
      </w:tabs>
      <w:spacing w:after="0" w:line="240" w:lineRule="auto"/>
    </w:pPr>
  </w:style>
  <w:style w:type="character" w:customStyle="1" w:styleId="a8">
    <w:name w:val="Нижний колонтитул Знак"/>
    <w:basedOn w:val="a2"/>
    <w:link w:val="a7"/>
    <w:uiPriority w:val="99"/>
    <w:rsid w:val="00637FEC"/>
    <w:rPr>
      <w:rFonts w:eastAsiaTheme="minorEastAsia"/>
      <w:lang w:val="en-US"/>
    </w:rPr>
  </w:style>
  <w:style w:type="paragraph" w:styleId="a9">
    <w:name w:val="No Spacing"/>
    <w:uiPriority w:val="1"/>
    <w:qFormat/>
    <w:rsid w:val="00637FEC"/>
    <w:pPr>
      <w:spacing w:after="0" w:line="240" w:lineRule="auto"/>
    </w:pPr>
    <w:rPr>
      <w:rFonts w:eastAsiaTheme="minorEastAsia"/>
      <w:lang w:val="en-US"/>
    </w:rPr>
  </w:style>
  <w:style w:type="paragraph" w:styleId="aa">
    <w:name w:val="Title"/>
    <w:basedOn w:val="a1"/>
    <w:next w:val="a1"/>
    <w:link w:val="ab"/>
    <w:uiPriority w:val="10"/>
    <w:qFormat/>
    <w:rsid w:val="00637F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637FEC"/>
    <w:rPr>
      <w:rFonts w:asciiTheme="majorHAnsi" w:eastAsiaTheme="majorEastAsia" w:hAnsiTheme="majorHAnsi" w:cstheme="majorBidi"/>
      <w:color w:val="323E4F" w:themeColor="text2" w:themeShade="BF"/>
      <w:spacing w:val="5"/>
      <w:kern w:val="28"/>
      <w:sz w:val="52"/>
      <w:szCs w:val="52"/>
      <w:lang w:val="en-US"/>
    </w:rPr>
  </w:style>
  <w:style w:type="paragraph" w:styleId="ac">
    <w:name w:val="Subtitle"/>
    <w:basedOn w:val="a1"/>
    <w:next w:val="a1"/>
    <w:link w:val="ad"/>
    <w:uiPriority w:val="11"/>
    <w:qFormat/>
    <w:rsid w:val="00637FE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2"/>
    <w:link w:val="ac"/>
    <w:uiPriority w:val="11"/>
    <w:rsid w:val="00637FEC"/>
    <w:rPr>
      <w:rFonts w:asciiTheme="majorHAnsi" w:eastAsiaTheme="majorEastAsia" w:hAnsiTheme="majorHAnsi" w:cstheme="majorBidi"/>
      <w:i/>
      <w:iCs/>
      <w:color w:val="5B9BD5" w:themeColor="accent1"/>
      <w:spacing w:val="15"/>
      <w:sz w:val="24"/>
      <w:szCs w:val="24"/>
      <w:lang w:val="en-US"/>
    </w:rPr>
  </w:style>
  <w:style w:type="paragraph" w:styleId="ae">
    <w:name w:val="List Paragraph"/>
    <w:basedOn w:val="a1"/>
    <w:uiPriority w:val="34"/>
    <w:qFormat/>
    <w:rsid w:val="00637FEC"/>
    <w:pPr>
      <w:ind w:left="720"/>
      <w:contextualSpacing/>
    </w:pPr>
  </w:style>
  <w:style w:type="paragraph" w:styleId="af">
    <w:name w:val="Body Text"/>
    <w:basedOn w:val="a1"/>
    <w:link w:val="af0"/>
    <w:uiPriority w:val="99"/>
    <w:unhideWhenUsed/>
    <w:rsid w:val="00637FEC"/>
    <w:pPr>
      <w:spacing w:after="120"/>
    </w:pPr>
  </w:style>
  <w:style w:type="character" w:customStyle="1" w:styleId="af0">
    <w:name w:val="Основной текст Знак"/>
    <w:basedOn w:val="a2"/>
    <w:link w:val="af"/>
    <w:uiPriority w:val="99"/>
    <w:rsid w:val="00637FEC"/>
    <w:rPr>
      <w:rFonts w:eastAsiaTheme="minorEastAsia"/>
      <w:lang w:val="en-US"/>
    </w:rPr>
  </w:style>
  <w:style w:type="paragraph" w:styleId="23">
    <w:name w:val="Body Text 2"/>
    <w:basedOn w:val="a1"/>
    <w:link w:val="24"/>
    <w:uiPriority w:val="99"/>
    <w:unhideWhenUsed/>
    <w:rsid w:val="00637FEC"/>
    <w:pPr>
      <w:spacing w:after="120" w:line="480" w:lineRule="auto"/>
    </w:pPr>
  </w:style>
  <w:style w:type="character" w:customStyle="1" w:styleId="24">
    <w:name w:val="Основной текст 2 Знак"/>
    <w:basedOn w:val="a2"/>
    <w:link w:val="23"/>
    <w:uiPriority w:val="99"/>
    <w:rsid w:val="00637FEC"/>
    <w:rPr>
      <w:rFonts w:eastAsiaTheme="minorEastAsia"/>
      <w:lang w:val="en-US"/>
    </w:rPr>
  </w:style>
  <w:style w:type="paragraph" w:styleId="33">
    <w:name w:val="Body Text 3"/>
    <w:basedOn w:val="a1"/>
    <w:link w:val="34"/>
    <w:uiPriority w:val="99"/>
    <w:unhideWhenUsed/>
    <w:rsid w:val="00637FEC"/>
    <w:pPr>
      <w:spacing w:after="120"/>
    </w:pPr>
    <w:rPr>
      <w:sz w:val="16"/>
      <w:szCs w:val="16"/>
    </w:rPr>
  </w:style>
  <w:style w:type="character" w:customStyle="1" w:styleId="34">
    <w:name w:val="Основной текст 3 Знак"/>
    <w:basedOn w:val="a2"/>
    <w:link w:val="33"/>
    <w:uiPriority w:val="99"/>
    <w:rsid w:val="00637FEC"/>
    <w:rPr>
      <w:rFonts w:eastAsiaTheme="minorEastAsia"/>
      <w:sz w:val="16"/>
      <w:szCs w:val="16"/>
      <w:lang w:val="en-US"/>
    </w:rPr>
  </w:style>
  <w:style w:type="paragraph" w:styleId="af1">
    <w:name w:val="List"/>
    <w:basedOn w:val="a1"/>
    <w:uiPriority w:val="99"/>
    <w:unhideWhenUsed/>
    <w:rsid w:val="00637FEC"/>
    <w:pPr>
      <w:ind w:left="360" w:hanging="360"/>
      <w:contextualSpacing/>
    </w:pPr>
  </w:style>
  <w:style w:type="paragraph" w:styleId="25">
    <w:name w:val="List 2"/>
    <w:basedOn w:val="a1"/>
    <w:uiPriority w:val="99"/>
    <w:unhideWhenUsed/>
    <w:rsid w:val="00637FEC"/>
    <w:pPr>
      <w:ind w:left="720" w:hanging="360"/>
      <w:contextualSpacing/>
    </w:pPr>
  </w:style>
  <w:style w:type="paragraph" w:styleId="35">
    <w:name w:val="List 3"/>
    <w:basedOn w:val="a1"/>
    <w:uiPriority w:val="99"/>
    <w:unhideWhenUsed/>
    <w:rsid w:val="00637FEC"/>
    <w:pPr>
      <w:ind w:left="1080" w:hanging="360"/>
      <w:contextualSpacing/>
    </w:pPr>
  </w:style>
  <w:style w:type="paragraph" w:styleId="a0">
    <w:name w:val="List Bullet"/>
    <w:basedOn w:val="a1"/>
    <w:uiPriority w:val="99"/>
    <w:unhideWhenUsed/>
    <w:rsid w:val="00637FEC"/>
    <w:pPr>
      <w:numPr>
        <w:numId w:val="1"/>
      </w:numPr>
      <w:contextualSpacing/>
    </w:pPr>
  </w:style>
  <w:style w:type="paragraph" w:styleId="20">
    <w:name w:val="List Bullet 2"/>
    <w:basedOn w:val="a1"/>
    <w:uiPriority w:val="99"/>
    <w:unhideWhenUsed/>
    <w:rsid w:val="00637FEC"/>
    <w:pPr>
      <w:numPr>
        <w:numId w:val="2"/>
      </w:numPr>
      <w:contextualSpacing/>
    </w:pPr>
  </w:style>
  <w:style w:type="paragraph" w:styleId="30">
    <w:name w:val="List Bullet 3"/>
    <w:basedOn w:val="a1"/>
    <w:uiPriority w:val="99"/>
    <w:unhideWhenUsed/>
    <w:rsid w:val="00637FEC"/>
    <w:pPr>
      <w:numPr>
        <w:numId w:val="3"/>
      </w:numPr>
      <w:contextualSpacing/>
    </w:pPr>
  </w:style>
  <w:style w:type="paragraph" w:styleId="a">
    <w:name w:val="List Number"/>
    <w:basedOn w:val="a1"/>
    <w:uiPriority w:val="99"/>
    <w:unhideWhenUsed/>
    <w:rsid w:val="00637FEC"/>
    <w:pPr>
      <w:numPr>
        <w:numId w:val="5"/>
      </w:numPr>
      <w:contextualSpacing/>
    </w:pPr>
  </w:style>
  <w:style w:type="paragraph" w:styleId="2">
    <w:name w:val="List Number 2"/>
    <w:basedOn w:val="a1"/>
    <w:uiPriority w:val="99"/>
    <w:unhideWhenUsed/>
    <w:rsid w:val="00637FEC"/>
    <w:pPr>
      <w:numPr>
        <w:numId w:val="6"/>
      </w:numPr>
      <w:contextualSpacing/>
    </w:pPr>
  </w:style>
  <w:style w:type="paragraph" w:styleId="3">
    <w:name w:val="List Number 3"/>
    <w:basedOn w:val="a1"/>
    <w:uiPriority w:val="99"/>
    <w:unhideWhenUsed/>
    <w:rsid w:val="00637FEC"/>
    <w:pPr>
      <w:numPr>
        <w:numId w:val="7"/>
      </w:numPr>
      <w:contextualSpacing/>
    </w:pPr>
  </w:style>
  <w:style w:type="paragraph" w:styleId="af2">
    <w:name w:val="List Continue"/>
    <w:basedOn w:val="a1"/>
    <w:uiPriority w:val="99"/>
    <w:unhideWhenUsed/>
    <w:rsid w:val="00637FEC"/>
    <w:pPr>
      <w:spacing w:after="120"/>
      <w:ind w:left="360"/>
      <w:contextualSpacing/>
    </w:pPr>
  </w:style>
  <w:style w:type="paragraph" w:styleId="26">
    <w:name w:val="List Continue 2"/>
    <w:basedOn w:val="a1"/>
    <w:uiPriority w:val="99"/>
    <w:unhideWhenUsed/>
    <w:rsid w:val="00637FEC"/>
    <w:pPr>
      <w:spacing w:after="120"/>
      <w:ind w:left="720"/>
      <w:contextualSpacing/>
    </w:pPr>
  </w:style>
  <w:style w:type="paragraph" w:styleId="36">
    <w:name w:val="List Continue 3"/>
    <w:basedOn w:val="a1"/>
    <w:uiPriority w:val="99"/>
    <w:unhideWhenUsed/>
    <w:rsid w:val="00637FEC"/>
    <w:pPr>
      <w:spacing w:after="120"/>
      <w:ind w:left="1080"/>
      <w:contextualSpacing/>
    </w:pPr>
  </w:style>
  <w:style w:type="paragraph" w:styleId="af3">
    <w:name w:val="macro"/>
    <w:link w:val="af4"/>
    <w:uiPriority w:val="99"/>
    <w:unhideWhenUsed/>
    <w:rsid w:val="00637FEC"/>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4">
    <w:name w:val="Текст макроса Знак"/>
    <w:basedOn w:val="a2"/>
    <w:link w:val="af3"/>
    <w:uiPriority w:val="99"/>
    <w:rsid w:val="00637FEC"/>
    <w:rPr>
      <w:rFonts w:ascii="Courier" w:eastAsiaTheme="minorEastAsia" w:hAnsi="Courier"/>
      <w:sz w:val="20"/>
      <w:szCs w:val="20"/>
      <w:lang w:val="en-US"/>
    </w:rPr>
  </w:style>
  <w:style w:type="paragraph" w:styleId="27">
    <w:name w:val="Quote"/>
    <w:basedOn w:val="a1"/>
    <w:next w:val="a1"/>
    <w:link w:val="28"/>
    <w:uiPriority w:val="29"/>
    <w:qFormat/>
    <w:rsid w:val="00637FEC"/>
    <w:rPr>
      <w:i/>
      <w:iCs/>
      <w:color w:val="000000" w:themeColor="text1"/>
    </w:rPr>
  </w:style>
  <w:style w:type="character" w:customStyle="1" w:styleId="28">
    <w:name w:val="Цитата 2 Знак"/>
    <w:basedOn w:val="a2"/>
    <w:link w:val="27"/>
    <w:uiPriority w:val="29"/>
    <w:rsid w:val="00637FEC"/>
    <w:rPr>
      <w:rFonts w:eastAsiaTheme="minorEastAsia"/>
      <w:i/>
      <w:iCs/>
      <w:color w:val="000000" w:themeColor="text1"/>
      <w:lang w:val="en-US"/>
    </w:rPr>
  </w:style>
  <w:style w:type="paragraph" w:styleId="af5">
    <w:name w:val="caption"/>
    <w:basedOn w:val="a1"/>
    <w:next w:val="a1"/>
    <w:uiPriority w:val="35"/>
    <w:semiHidden/>
    <w:unhideWhenUsed/>
    <w:qFormat/>
    <w:rsid w:val="00637FEC"/>
    <w:pPr>
      <w:spacing w:line="240" w:lineRule="auto"/>
    </w:pPr>
    <w:rPr>
      <w:b/>
      <w:bCs/>
      <w:color w:val="5B9BD5" w:themeColor="accent1"/>
      <w:sz w:val="18"/>
      <w:szCs w:val="18"/>
    </w:rPr>
  </w:style>
  <w:style w:type="character" w:styleId="af6">
    <w:name w:val="Strong"/>
    <w:basedOn w:val="a2"/>
    <w:uiPriority w:val="22"/>
    <w:qFormat/>
    <w:rsid w:val="00637FEC"/>
    <w:rPr>
      <w:b/>
      <w:bCs/>
    </w:rPr>
  </w:style>
  <w:style w:type="character" w:styleId="af7">
    <w:name w:val="Emphasis"/>
    <w:basedOn w:val="a2"/>
    <w:uiPriority w:val="20"/>
    <w:qFormat/>
    <w:rsid w:val="00637FEC"/>
    <w:rPr>
      <w:i/>
      <w:iCs/>
    </w:rPr>
  </w:style>
  <w:style w:type="paragraph" w:styleId="af8">
    <w:name w:val="Intense Quote"/>
    <w:basedOn w:val="a1"/>
    <w:next w:val="a1"/>
    <w:link w:val="af9"/>
    <w:uiPriority w:val="30"/>
    <w:qFormat/>
    <w:rsid w:val="00637FEC"/>
    <w:pPr>
      <w:pBdr>
        <w:bottom w:val="single" w:sz="4" w:space="4" w:color="5B9BD5" w:themeColor="accent1"/>
      </w:pBdr>
      <w:spacing w:before="200" w:after="280"/>
      <w:ind w:left="936" w:right="936"/>
    </w:pPr>
    <w:rPr>
      <w:b/>
      <w:bCs/>
      <w:i/>
      <w:iCs/>
      <w:color w:val="5B9BD5" w:themeColor="accent1"/>
    </w:rPr>
  </w:style>
  <w:style w:type="character" w:customStyle="1" w:styleId="af9">
    <w:name w:val="Выделенная цитата Знак"/>
    <w:basedOn w:val="a2"/>
    <w:link w:val="af8"/>
    <w:uiPriority w:val="30"/>
    <w:rsid w:val="00637FEC"/>
    <w:rPr>
      <w:rFonts w:eastAsiaTheme="minorEastAsia"/>
      <w:b/>
      <w:bCs/>
      <w:i/>
      <w:iCs/>
      <w:color w:val="5B9BD5" w:themeColor="accent1"/>
      <w:lang w:val="en-US"/>
    </w:rPr>
  </w:style>
  <w:style w:type="character" w:styleId="afa">
    <w:name w:val="Subtle Emphasis"/>
    <w:basedOn w:val="a2"/>
    <w:uiPriority w:val="19"/>
    <w:qFormat/>
    <w:rsid w:val="00637FEC"/>
    <w:rPr>
      <w:i/>
      <w:iCs/>
      <w:color w:val="808080" w:themeColor="text1" w:themeTint="7F"/>
    </w:rPr>
  </w:style>
  <w:style w:type="character" w:styleId="afb">
    <w:name w:val="Intense Emphasis"/>
    <w:basedOn w:val="a2"/>
    <w:uiPriority w:val="21"/>
    <w:qFormat/>
    <w:rsid w:val="00637FEC"/>
    <w:rPr>
      <w:b/>
      <w:bCs/>
      <w:i/>
      <w:iCs/>
      <w:color w:val="5B9BD5" w:themeColor="accent1"/>
    </w:rPr>
  </w:style>
  <w:style w:type="character" w:styleId="afc">
    <w:name w:val="Subtle Reference"/>
    <w:basedOn w:val="a2"/>
    <w:uiPriority w:val="31"/>
    <w:qFormat/>
    <w:rsid w:val="00637FEC"/>
    <w:rPr>
      <w:smallCaps/>
      <w:color w:val="ED7D31" w:themeColor="accent2"/>
      <w:u w:val="single"/>
    </w:rPr>
  </w:style>
  <w:style w:type="character" w:styleId="afd">
    <w:name w:val="Intense Reference"/>
    <w:basedOn w:val="a2"/>
    <w:uiPriority w:val="32"/>
    <w:qFormat/>
    <w:rsid w:val="00637FEC"/>
    <w:rPr>
      <w:b/>
      <w:bCs/>
      <w:smallCaps/>
      <w:color w:val="ED7D31" w:themeColor="accent2"/>
      <w:spacing w:val="5"/>
      <w:u w:val="single"/>
    </w:rPr>
  </w:style>
  <w:style w:type="character" w:styleId="afe">
    <w:name w:val="Book Title"/>
    <w:basedOn w:val="a2"/>
    <w:uiPriority w:val="33"/>
    <w:qFormat/>
    <w:rsid w:val="00637FEC"/>
    <w:rPr>
      <w:b/>
      <w:bCs/>
      <w:smallCaps/>
      <w:spacing w:val="5"/>
    </w:rPr>
  </w:style>
  <w:style w:type="paragraph" w:styleId="aff">
    <w:name w:val="TOC Heading"/>
    <w:basedOn w:val="1"/>
    <w:next w:val="a1"/>
    <w:uiPriority w:val="39"/>
    <w:semiHidden/>
    <w:unhideWhenUsed/>
    <w:qFormat/>
    <w:rsid w:val="00637FEC"/>
    <w:pPr>
      <w:outlineLvl w:val="9"/>
    </w:pPr>
  </w:style>
  <w:style w:type="table" w:styleId="aff0">
    <w:name w:val="Table Grid"/>
    <w:basedOn w:val="a3"/>
    <w:uiPriority w:val="59"/>
    <w:rsid w:val="00637FE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1"/>
    <w:basedOn w:val="a3"/>
    <w:uiPriority w:val="60"/>
    <w:rsid w:val="00637FEC"/>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637FEC"/>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rsid w:val="00637FEC"/>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rsid w:val="00637FEC"/>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rsid w:val="00637FEC"/>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rsid w:val="00637FEC"/>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rsid w:val="00637FEC"/>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12">
    <w:name w:val="Светлый список1"/>
    <w:basedOn w:val="a3"/>
    <w:uiPriority w:val="61"/>
    <w:rsid w:val="00637FEC"/>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637FEC"/>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rsid w:val="00637FEC"/>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rsid w:val="00637FEC"/>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rsid w:val="00637FEC"/>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rsid w:val="00637FEC"/>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rsid w:val="00637FEC"/>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13">
    <w:name w:val="Светлая сетка1"/>
    <w:basedOn w:val="a3"/>
    <w:uiPriority w:val="62"/>
    <w:rsid w:val="00637FEC"/>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637FEC"/>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3"/>
    <w:uiPriority w:val="62"/>
    <w:rsid w:val="00637FEC"/>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3"/>
    <w:uiPriority w:val="62"/>
    <w:rsid w:val="00637FEC"/>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3"/>
    <w:uiPriority w:val="62"/>
    <w:rsid w:val="00637FEC"/>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3"/>
    <w:uiPriority w:val="62"/>
    <w:rsid w:val="00637FEC"/>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1">
    <w:name w:val="Light Grid Accent 6"/>
    <w:basedOn w:val="a3"/>
    <w:uiPriority w:val="62"/>
    <w:rsid w:val="00637FEC"/>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10">
    <w:name w:val="Средняя заливка 11"/>
    <w:basedOn w:val="a3"/>
    <w:uiPriority w:val="63"/>
    <w:rsid w:val="00637FEC"/>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637FEC"/>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637FEC"/>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637FEC"/>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637FEC"/>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637FEC"/>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637FEC"/>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637FEC"/>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rsid w:val="00637FEC"/>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211">
    <w:name w:val="Средний список 21"/>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637FEC"/>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637FEC"/>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637FEC"/>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rsid w:val="00637FEC"/>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rsid w:val="00637FEC"/>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rsid w:val="00637FEC"/>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637FEC"/>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212">
    <w:name w:val="Средняя сетка 21"/>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637FEC"/>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rsid w:val="00637FEC"/>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14">
    <w:name w:val="Темный список1"/>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637FEC"/>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15">
    <w:name w:val="Цветная заливка1"/>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637FEC"/>
    <w:pPr>
      <w:spacing w:after="0" w:line="240" w:lineRule="auto"/>
    </w:pPr>
    <w:rPr>
      <w:rFonts w:eastAsiaTheme="minorEastAsia"/>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rsid w:val="00637FEC"/>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17">
    <w:name w:val="Цветная сетка1"/>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73"/>
    <w:rsid w:val="00637FEC"/>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aff1">
    <w:name w:val="_"/>
    <w:basedOn w:val="a2"/>
    <w:rsid w:val="00664845"/>
  </w:style>
  <w:style w:type="character" w:customStyle="1" w:styleId="ff4">
    <w:name w:val="ff4"/>
    <w:basedOn w:val="a2"/>
    <w:rsid w:val="00664845"/>
  </w:style>
  <w:style w:type="character" w:customStyle="1" w:styleId="ff3">
    <w:name w:val="ff3"/>
    <w:basedOn w:val="a2"/>
    <w:rsid w:val="0066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76857">
      <w:bodyDiv w:val="1"/>
      <w:marLeft w:val="0"/>
      <w:marRight w:val="0"/>
      <w:marTop w:val="0"/>
      <w:marBottom w:val="0"/>
      <w:divBdr>
        <w:top w:val="none" w:sz="0" w:space="0" w:color="auto"/>
        <w:left w:val="none" w:sz="0" w:space="0" w:color="auto"/>
        <w:bottom w:val="none" w:sz="0" w:space="0" w:color="auto"/>
        <w:right w:val="none" w:sz="0" w:space="0" w:color="auto"/>
      </w:divBdr>
      <w:divsChild>
        <w:div w:id="1190683144">
          <w:marLeft w:val="0"/>
          <w:marRight w:val="0"/>
          <w:marTop w:val="195"/>
          <w:marBottom w:val="0"/>
          <w:divBdr>
            <w:top w:val="none" w:sz="0" w:space="0" w:color="auto"/>
            <w:left w:val="none" w:sz="0" w:space="0" w:color="auto"/>
            <w:bottom w:val="none" w:sz="0" w:space="0" w:color="auto"/>
            <w:right w:val="none" w:sz="0" w:space="0" w:color="auto"/>
          </w:divBdr>
          <w:divsChild>
            <w:div w:id="900753167">
              <w:marLeft w:val="-450"/>
              <w:marRight w:val="0"/>
              <w:marTop w:val="0"/>
              <w:marBottom w:val="0"/>
              <w:divBdr>
                <w:top w:val="none" w:sz="0" w:space="0" w:color="auto"/>
                <w:left w:val="none" w:sz="0" w:space="0" w:color="auto"/>
                <w:bottom w:val="none" w:sz="0" w:space="0" w:color="auto"/>
                <w:right w:val="none" w:sz="0" w:space="0" w:color="auto"/>
              </w:divBdr>
              <w:divsChild>
                <w:div w:id="1762873925">
                  <w:marLeft w:val="0"/>
                  <w:marRight w:val="0"/>
                  <w:marTop w:val="0"/>
                  <w:marBottom w:val="0"/>
                  <w:divBdr>
                    <w:top w:val="none" w:sz="0" w:space="0" w:color="auto"/>
                    <w:left w:val="none" w:sz="0" w:space="0" w:color="auto"/>
                    <w:bottom w:val="none" w:sz="0" w:space="0" w:color="auto"/>
                    <w:right w:val="none" w:sz="0" w:space="0" w:color="auto"/>
                  </w:divBdr>
                  <w:divsChild>
                    <w:div w:id="1620258911">
                      <w:marLeft w:val="0"/>
                      <w:marRight w:val="0"/>
                      <w:marTop w:val="0"/>
                      <w:marBottom w:val="0"/>
                      <w:divBdr>
                        <w:top w:val="none" w:sz="0" w:space="0" w:color="auto"/>
                        <w:left w:val="none" w:sz="0" w:space="0" w:color="auto"/>
                        <w:bottom w:val="none" w:sz="0" w:space="0" w:color="auto"/>
                        <w:right w:val="none" w:sz="0" w:space="0" w:color="auto"/>
                      </w:divBdr>
                    </w:div>
                    <w:div w:id="1081221060">
                      <w:marLeft w:val="0"/>
                      <w:marRight w:val="0"/>
                      <w:marTop w:val="0"/>
                      <w:marBottom w:val="0"/>
                      <w:divBdr>
                        <w:top w:val="none" w:sz="0" w:space="0" w:color="auto"/>
                        <w:left w:val="none" w:sz="0" w:space="0" w:color="auto"/>
                        <w:bottom w:val="none" w:sz="0" w:space="0" w:color="auto"/>
                        <w:right w:val="none" w:sz="0" w:space="0" w:color="auto"/>
                      </w:divBdr>
                    </w:div>
                    <w:div w:id="865604424">
                      <w:marLeft w:val="0"/>
                      <w:marRight w:val="0"/>
                      <w:marTop w:val="0"/>
                      <w:marBottom w:val="0"/>
                      <w:divBdr>
                        <w:top w:val="none" w:sz="0" w:space="0" w:color="auto"/>
                        <w:left w:val="none" w:sz="0" w:space="0" w:color="auto"/>
                        <w:bottom w:val="none" w:sz="0" w:space="0" w:color="auto"/>
                        <w:right w:val="none" w:sz="0" w:space="0" w:color="auto"/>
                      </w:divBdr>
                    </w:div>
                    <w:div w:id="866136039">
                      <w:marLeft w:val="0"/>
                      <w:marRight w:val="0"/>
                      <w:marTop w:val="0"/>
                      <w:marBottom w:val="0"/>
                      <w:divBdr>
                        <w:top w:val="none" w:sz="0" w:space="0" w:color="auto"/>
                        <w:left w:val="none" w:sz="0" w:space="0" w:color="auto"/>
                        <w:bottom w:val="none" w:sz="0" w:space="0" w:color="auto"/>
                        <w:right w:val="none" w:sz="0" w:space="0" w:color="auto"/>
                      </w:divBdr>
                    </w:div>
                    <w:div w:id="897324653">
                      <w:marLeft w:val="0"/>
                      <w:marRight w:val="0"/>
                      <w:marTop w:val="0"/>
                      <w:marBottom w:val="0"/>
                      <w:divBdr>
                        <w:top w:val="none" w:sz="0" w:space="0" w:color="auto"/>
                        <w:left w:val="none" w:sz="0" w:space="0" w:color="auto"/>
                        <w:bottom w:val="none" w:sz="0" w:space="0" w:color="auto"/>
                        <w:right w:val="none" w:sz="0" w:space="0" w:color="auto"/>
                      </w:divBdr>
                    </w:div>
                    <w:div w:id="1542593712">
                      <w:marLeft w:val="0"/>
                      <w:marRight w:val="0"/>
                      <w:marTop w:val="0"/>
                      <w:marBottom w:val="0"/>
                      <w:divBdr>
                        <w:top w:val="none" w:sz="0" w:space="0" w:color="auto"/>
                        <w:left w:val="none" w:sz="0" w:space="0" w:color="auto"/>
                        <w:bottom w:val="none" w:sz="0" w:space="0" w:color="auto"/>
                        <w:right w:val="none" w:sz="0" w:space="0" w:color="auto"/>
                      </w:divBdr>
                    </w:div>
                    <w:div w:id="703215233">
                      <w:marLeft w:val="0"/>
                      <w:marRight w:val="0"/>
                      <w:marTop w:val="0"/>
                      <w:marBottom w:val="0"/>
                      <w:divBdr>
                        <w:top w:val="none" w:sz="0" w:space="0" w:color="auto"/>
                        <w:left w:val="none" w:sz="0" w:space="0" w:color="auto"/>
                        <w:bottom w:val="none" w:sz="0" w:space="0" w:color="auto"/>
                        <w:right w:val="none" w:sz="0" w:space="0" w:color="auto"/>
                      </w:divBdr>
                    </w:div>
                    <w:div w:id="495801436">
                      <w:marLeft w:val="0"/>
                      <w:marRight w:val="0"/>
                      <w:marTop w:val="0"/>
                      <w:marBottom w:val="0"/>
                      <w:divBdr>
                        <w:top w:val="none" w:sz="0" w:space="0" w:color="auto"/>
                        <w:left w:val="none" w:sz="0" w:space="0" w:color="auto"/>
                        <w:bottom w:val="none" w:sz="0" w:space="0" w:color="auto"/>
                        <w:right w:val="none" w:sz="0" w:space="0" w:color="auto"/>
                      </w:divBdr>
                    </w:div>
                    <w:div w:id="1607880634">
                      <w:marLeft w:val="0"/>
                      <w:marRight w:val="0"/>
                      <w:marTop w:val="0"/>
                      <w:marBottom w:val="0"/>
                      <w:divBdr>
                        <w:top w:val="none" w:sz="0" w:space="0" w:color="auto"/>
                        <w:left w:val="none" w:sz="0" w:space="0" w:color="auto"/>
                        <w:bottom w:val="none" w:sz="0" w:space="0" w:color="auto"/>
                        <w:right w:val="none" w:sz="0" w:space="0" w:color="auto"/>
                      </w:divBdr>
                    </w:div>
                    <w:div w:id="830872433">
                      <w:marLeft w:val="0"/>
                      <w:marRight w:val="0"/>
                      <w:marTop w:val="0"/>
                      <w:marBottom w:val="0"/>
                      <w:divBdr>
                        <w:top w:val="none" w:sz="0" w:space="0" w:color="auto"/>
                        <w:left w:val="none" w:sz="0" w:space="0" w:color="auto"/>
                        <w:bottom w:val="none" w:sz="0" w:space="0" w:color="auto"/>
                        <w:right w:val="none" w:sz="0" w:space="0" w:color="auto"/>
                      </w:divBdr>
                    </w:div>
                    <w:div w:id="1148549568">
                      <w:marLeft w:val="0"/>
                      <w:marRight w:val="0"/>
                      <w:marTop w:val="0"/>
                      <w:marBottom w:val="0"/>
                      <w:divBdr>
                        <w:top w:val="none" w:sz="0" w:space="0" w:color="auto"/>
                        <w:left w:val="none" w:sz="0" w:space="0" w:color="auto"/>
                        <w:bottom w:val="none" w:sz="0" w:space="0" w:color="auto"/>
                        <w:right w:val="none" w:sz="0" w:space="0" w:color="auto"/>
                      </w:divBdr>
                    </w:div>
                    <w:div w:id="1574386030">
                      <w:marLeft w:val="0"/>
                      <w:marRight w:val="0"/>
                      <w:marTop w:val="0"/>
                      <w:marBottom w:val="0"/>
                      <w:divBdr>
                        <w:top w:val="none" w:sz="0" w:space="0" w:color="auto"/>
                        <w:left w:val="none" w:sz="0" w:space="0" w:color="auto"/>
                        <w:bottom w:val="none" w:sz="0" w:space="0" w:color="auto"/>
                        <w:right w:val="none" w:sz="0" w:space="0" w:color="auto"/>
                      </w:divBdr>
                    </w:div>
                    <w:div w:id="1402484192">
                      <w:marLeft w:val="0"/>
                      <w:marRight w:val="0"/>
                      <w:marTop w:val="0"/>
                      <w:marBottom w:val="0"/>
                      <w:divBdr>
                        <w:top w:val="none" w:sz="0" w:space="0" w:color="auto"/>
                        <w:left w:val="none" w:sz="0" w:space="0" w:color="auto"/>
                        <w:bottom w:val="none" w:sz="0" w:space="0" w:color="auto"/>
                        <w:right w:val="none" w:sz="0" w:space="0" w:color="auto"/>
                      </w:divBdr>
                    </w:div>
                    <w:div w:id="1561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0156">
      <w:bodyDiv w:val="1"/>
      <w:marLeft w:val="0"/>
      <w:marRight w:val="0"/>
      <w:marTop w:val="0"/>
      <w:marBottom w:val="0"/>
      <w:divBdr>
        <w:top w:val="none" w:sz="0" w:space="0" w:color="auto"/>
        <w:left w:val="none" w:sz="0" w:space="0" w:color="auto"/>
        <w:bottom w:val="none" w:sz="0" w:space="0" w:color="auto"/>
        <w:right w:val="none" w:sz="0" w:space="0" w:color="auto"/>
      </w:divBdr>
      <w:divsChild>
        <w:div w:id="292105546">
          <w:marLeft w:val="0"/>
          <w:marRight w:val="0"/>
          <w:marTop w:val="195"/>
          <w:marBottom w:val="0"/>
          <w:divBdr>
            <w:top w:val="none" w:sz="0" w:space="0" w:color="auto"/>
            <w:left w:val="none" w:sz="0" w:space="0" w:color="auto"/>
            <w:bottom w:val="none" w:sz="0" w:space="0" w:color="auto"/>
            <w:right w:val="none" w:sz="0" w:space="0" w:color="auto"/>
          </w:divBdr>
          <w:divsChild>
            <w:div w:id="358550549">
              <w:marLeft w:val="-450"/>
              <w:marRight w:val="0"/>
              <w:marTop w:val="0"/>
              <w:marBottom w:val="0"/>
              <w:divBdr>
                <w:top w:val="none" w:sz="0" w:space="0" w:color="auto"/>
                <w:left w:val="none" w:sz="0" w:space="0" w:color="auto"/>
                <w:bottom w:val="none" w:sz="0" w:space="0" w:color="auto"/>
                <w:right w:val="none" w:sz="0" w:space="0" w:color="auto"/>
              </w:divBdr>
              <w:divsChild>
                <w:div w:id="1433817071">
                  <w:marLeft w:val="0"/>
                  <w:marRight w:val="0"/>
                  <w:marTop w:val="0"/>
                  <w:marBottom w:val="0"/>
                  <w:divBdr>
                    <w:top w:val="none" w:sz="0" w:space="0" w:color="auto"/>
                    <w:left w:val="none" w:sz="0" w:space="0" w:color="auto"/>
                    <w:bottom w:val="none" w:sz="0" w:space="0" w:color="auto"/>
                    <w:right w:val="none" w:sz="0" w:space="0" w:color="auto"/>
                  </w:divBdr>
                  <w:divsChild>
                    <w:div w:id="1426922221">
                      <w:marLeft w:val="0"/>
                      <w:marRight w:val="0"/>
                      <w:marTop w:val="0"/>
                      <w:marBottom w:val="0"/>
                      <w:divBdr>
                        <w:top w:val="none" w:sz="0" w:space="0" w:color="auto"/>
                        <w:left w:val="none" w:sz="0" w:space="0" w:color="auto"/>
                        <w:bottom w:val="none" w:sz="0" w:space="0" w:color="auto"/>
                        <w:right w:val="none" w:sz="0" w:space="0" w:color="auto"/>
                      </w:divBdr>
                    </w:div>
                    <w:div w:id="413479530">
                      <w:marLeft w:val="0"/>
                      <w:marRight w:val="0"/>
                      <w:marTop w:val="0"/>
                      <w:marBottom w:val="0"/>
                      <w:divBdr>
                        <w:top w:val="none" w:sz="0" w:space="0" w:color="auto"/>
                        <w:left w:val="none" w:sz="0" w:space="0" w:color="auto"/>
                        <w:bottom w:val="none" w:sz="0" w:space="0" w:color="auto"/>
                        <w:right w:val="none" w:sz="0" w:space="0" w:color="auto"/>
                      </w:divBdr>
                    </w:div>
                    <w:div w:id="338197824">
                      <w:marLeft w:val="0"/>
                      <w:marRight w:val="0"/>
                      <w:marTop w:val="0"/>
                      <w:marBottom w:val="0"/>
                      <w:divBdr>
                        <w:top w:val="none" w:sz="0" w:space="0" w:color="auto"/>
                        <w:left w:val="none" w:sz="0" w:space="0" w:color="auto"/>
                        <w:bottom w:val="none" w:sz="0" w:space="0" w:color="auto"/>
                        <w:right w:val="none" w:sz="0" w:space="0" w:color="auto"/>
                      </w:divBdr>
                    </w:div>
                    <w:div w:id="912856762">
                      <w:marLeft w:val="0"/>
                      <w:marRight w:val="0"/>
                      <w:marTop w:val="0"/>
                      <w:marBottom w:val="0"/>
                      <w:divBdr>
                        <w:top w:val="none" w:sz="0" w:space="0" w:color="auto"/>
                        <w:left w:val="none" w:sz="0" w:space="0" w:color="auto"/>
                        <w:bottom w:val="none" w:sz="0" w:space="0" w:color="auto"/>
                        <w:right w:val="none" w:sz="0" w:space="0" w:color="auto"/>
                      </w:divBdr>
                    </w:div>
                    <w:div w:id="1989553533">
                      <w:marLeft w:val="0"/>
                      <w:marRight w:val="0"/>
                      <w:marTop w:val="0"/>
                      <w:marBottom w:val="0"/>
                      <w:divBdr>
                        <w:top w:val="none" w:sz="0" w:space="0" w:color="auto"/>
                        <w:left w:val="none" w:sz="0" w:space="0" w:color="auto"/>
                        <w:bottom w:val="none" w:sz="0" w:space="0" w:color="auto"/>
                        <w:right w:val="none" w:sz="0" w:space="0" w:color="auto"/>
                      </w:divBdr>
                    </w:div>
                    <w:div w:id="554581616">
                      <w:marLeft w:val="0"/>
                      <w:marRight w:val="0"/>
                      <w:marTop w:val="0"/>
                      <w:marBottom w:val="0"/>
                      <w:divBdr>
                        <w:top w:val="none" w:sz="0" w:space="0" w:color="auto"/>
                        <w:left w:val="none" w:sz="0" w:space="0" w:color="auto"/>
                        <w:bottom w:val="none" w:sz="0" w:space="0" w:color="auto"/>
                        <w:right w:val="none" w:sz="0" w:space="0" w:color="auto"/>
                      </w:divBdr>
                    </w:div>
                    <w:div w:id="2086145078">
                      <w:marLeft w:val="0"/>
                      <w:marRight w:val="0"/>
                      <w:marTop w:val="0"/>
                      <w:marBottom w:val="0"/>
                      <w:divBdr>
                        <w:top w:val="none" w:sz="0" w:space="0" w:color="auto"/>
                        <w:left w:val="none" w:sz="0" w:space="0" w:color="auto"/>
                        <w:bottom w:val="none" w:sz="0" w:space="0" w:color="auto"/>
                        <w:right w:val="none" w:sz="0" w:space="0" w:color="auto"/>
                      </w:divBdr>
                    </w:div>
                    <w:div w:id="280847539">
                      <w:marLeft w:val="0"/>
                      <w:marRight w:val="0"/>
                      <w:marTop w:val="0"/>
                      <w:marBottom w:val="0"/>
                      <w:divBdr>
                        <w:top w:val="none" w:sz="0" w:space="0" w:color="auto"/>
                        <w:left w:val="none" w:sz="0" w:space="0" w:color="auto"/>
                        <w:bottom w:val="none" w:sz="0" w:space="0" w:color="auto"/>
                        <w:right w:val="none" w:sz="0" w:space="0" w:color="auto"/>
                      </w:divBdr>
                    </w:div>
                    <w:div w:id="1482581412">
                      <w:marLeft w:val="0"/>
                      <w:marRight w:val="0"/>
                      <w:marTop w:val="0"/>
                      <w:marBottom w:val="0"/>
                      <w:divBdr>
                        <w:top w:val="none" w:sz="0" w:space="0" w:color="auto"/>
                        <w:left w:val="none" w:sz="0" w:space="0" w:color="auto"/>
                        <w:bottom w:val="none" w:sz="0" w:space="0" w:color="auto"/>
                        <w:right w:val="none" w:sz="0" w:space="0" w:color="auto"/>
                      </w:divBdr>
                    </w:div>
                    <w:div w:id="1999647174">
                      <w:marLeft w:val="0"/>
                      <w:marRight w:val="0"/>
                      <w:marTop w:val="0"/>
                      <w:marBottom w:val="0"/>
                      <w:divBdr>
                        <w:top w:val="none" w:sz="0" w:space="0" w:color="auto"/>
                        <w:left w:val="none" w:sz="0" w:space="0" w:color="auto"/>
                        <w:bottom w:val="none" w:sz="0" w:space="0" w:color="auto"/>
                        <w:right w:val="none" w:sz="0" w:space="0" w:color="auto"/>
                      </w:divBdr>
                    </w:div>
                    <w:div w:id="484903153">
                      <w:marLeft w:val="0"/>
                      <w:marRight w:val="0"/>
                      <w:marTop w:val="0"/>
                      <w:marBottom w:val="0"/>
                      <w:divBdr>
                        <w:top w:val="none" w:sz="0" w:space="0" w:color="auto"/>
                        <w:left w:val="none" w:sz="0" w:space="0" w:color="auto"/>
                        <w:bottom w:val="none" w:sz="0" w:space="0" w:color="auto"/>
                        <w:right w:val="none" w:sz="0" w:space="0" w:color="auto"/>
                      </w:divBdr>
                    </w:div>
                    <w:div w:id="110126527">
                      <w:marLeft w:val="0"/>
                      <w:marRight w:val="0"/>
                      <w:marTop w:val="0"/>
                      <w:marBottom w:val="0"/>
                      <w:divBdr>
                        <w:top w:val="none" w:sz="0" w:space="0" w:color="auto"/>
                        <w:left w:val="none" w:sz="0" w:space="0" w:color="auto"/>
                        <w:bottom w:val="none" w:sz="0" w:space="0" w:color="auto"/>
                        <w:right w:val="none" w:sz="0" w:space="0" w:color="auto"/>
                      </w:divBdr>
                    </w:div>
                    <w:div w:id="1783456408">
                      <w:marLeft w:val="0"/>
                      <w:marRight w:val="0"/>
                      <w:marTop w:val="0"/>
                      <w:marBottom w:val="0"/>
                      <w:divBdr>
                        <w:top w:val="none" w:sz="0" w:space="0" w:color="auto"/>
                        <w:left w:val="none" w:sz="0" w:space="0" w:color="auto"/>
                        <w:bottom w:val="none" w:sz="0" w:space="0" w:color="auto"/>
                        <w:right w:val="none" w:sz="0" w:space="0" w:color="auto"/>
                      </w:divBdr>
                    </w:div>
                    <w:div w:id="644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99735">
      <w:bodyDiv w:val="1"/>
      <w:marLeft w:val="0"/>
      <w:marRight w:val="0"/>
      <w:marTop w:val="0"/>
      <w:marBottom w:val="0"/>
      <w:divBdr>
        <w:top w:val="none" w:sz="0" w:space="0" w:color="auto"/>
        <w:left w:val="none" w:sz="0" w:space="0" w:color="auto"/>
        <w:bottom w:val="none" w:sz="0" w:space="0" w:color="auto"/>
        <w:right w:val="none" w:sz="0" w:space="0" w:color="auto"/>
      </w:divBdr>
    </w:div>
    <w:div w:id="18914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15</Pages>
  <Words>5057</Words>
  <Characters>28827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Любаша</cp:lastModifiedBy>
  <cp:revision>4</cp:revision>
  <dcterms:created xsi:type="dcterms:W3CDTF">2023-01-28T05:13:00Z</dcterms:created>
  <dcterms:modified xsi:type="dcterms:W3CDTF">2023-01-30T12:46:00Z</dcterms:modified>
</cp:coreProperties>
</file>