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FB" w:rsidRPr="00B445E9" w:rsidRDefault="00A12289" w:rsidP="002F412D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720840" cy="93160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931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621FE" w:rsidRPr="000D7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</w:t>
      </w:r>
      <w:r w:rsidR="007621FE"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ЕЛЬНАЯ ЗАПИСКА</w:t>
      </w:r>
    </w:p>
    <w:p w:rsidR="003159FB" w:rsidRPr="00B445E9" w:rsidRDefault="007621FE" w:rsidP="002F412D">
      <w:pPr>
        <w:autoSpaceDE w:val="0"/>
        <w:autoSpaceDN w:val="0"/>
        <w:spacing w:after="0" w:line="271" w:lineRule="auto"/>
        <w:ind w:right="43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«Технология» включает: по</w:t>
      </w:r>
      <w:r w:rsidR="0062407B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яснительную записку, содержание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обучения, планируемые результаты освоения программы учебного предмета, тематическое планирование.</w:t>
      </w:r>
    </w:p>
    <w:p w:rsidR="003159FB" w:rsidRPr="00B445E9" w:rsidRDefault="007621FE" w:rsidP="002F412D">
      <w:pPr>
        <w:autoSpaceDE w:val="0"/>
        <w:autoSpaceDN w:val="0"/>
        <w:spacing w:after="0"/>
        <w:ind w:right="14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планированию.</w:t>
      </w:r>
    </w:p>
    <w:p w:rsidR="003159FB" w:rsidRPr="00B445E9" w:rsidRDefault="007621FE" w:rsidP="002F412D">
      <w:pPr>
        <w:autoSpaceDE w:val="0"/>
        <w:autoSpaceDN w:val="0"/>
        <w:spacing w:after="0"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3159FB" w:rsidRPr="00B445E9" w:rsidRDefault="007621FE" w:rsidP="0062407B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</w:t>
      </w:r>
      <w:proofErr w:type="spellStart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2407B" w:rsidRPr="00B445E9" w:rsidRDefault="007621FE" w:rsidP="0062407B">
      <w:pPr>
        <w:tabs>
          <w:tab w:val="left" w:pos="180"/>
        </w:tabs>
        <w:autoSpaceDE w:val="0"/>
        <w:autoSpaceDN w:val="0"/>
        <w:spacing w:after="0" w:line="281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1" w:lineRule="auto"/>
        <w:ind w:right="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«ТЕХНОЛОГИЯ»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3159FB" w:rsidRPr="00B445E9" w:rsidRDefault="007621FE" w:rsidP="002F412D">
      <w:pPr>
        <w:autoSpaceDE w:val="0"/>
        <w:autoSpaceDN w:val="0"/>
        <w:spacing w:after="0"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3159FB" w:rsidRPr="00B445E9" w:rsidRDefault="007621FE" w:rsidP="002F412D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связей.</w:t>
      </w:r>
    </w:p>
    <w:p w:rsidR="003159FB" w:rsidRPr="00B445E9" w:rsidRDefault="007621FE" w:rsidP="0062407B">
      <w:pPr>
        <w:tabs>
          <w:tab w:val="left" w:pos="180"/>
        </w:tabs>
        <w:autoSpaceDE w:val="0"/>
        <w:autoSpaceDN w:val="0"/>
        <w:spacing w:after="0" w:line="262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Математика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3159FB" w:rsidRPr="00B445E9" w:rsidRDefault="007621FE" w:rsidP="0062407B">
      <w:pPr>
        <w:tabs>
          <w:tab w:val="left" w:pos="180"/>
        </w:tabs>
        <w:autoSpaceDE w:val="0"/>
        <w:autoSpaceDN w:val="0"/>
        <w:spacing w:after="0" w:line="262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Изобразительное искусство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2F412D" w:rsidRPr="00B445E9" w:rsidRDefault="007621FE" w:rsidP="0062407B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Окружающий мир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159FB" w:rsidRPr="00B445E9" w:rsidRDefault="002F412D" w:rsidP="0062407B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21FE"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Родной язык</w:t>
      </w:r>
      <w:r w:rsidR="007621FE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3159FB" w:rsidRPr="00B445E9" w:rsidRDefault="007621FE" w:rsidP="002F412D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Литературное чтени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— работа с текстами для создания образа, реализуемого в изделии.</w:t>
      </w:r>
    </w:p>
    <w:p w:rsidR="003159FB" w:rsidRPr="00B445E9" w:rsidRDefault="003159FB" w:rsidP="0062407B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159FB" w:rsidRPr="00B445E9" w:rsidSect="0062407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159FB" w:rsidRPr="00B445E9" w:rsidRDefault="003159FB" w:rsidP="0062407B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FB" w:rsidRPr="00B445E9" w:rsidRDefault="007621FE" w:rsidP="002F412D">
      <w:pPr>
        <w:autoSpaceDE w:val="0"/>
        <w:autoSpaceDN w:val="0"/>
        <w:spacing w:after="0" w:line="271" w:lineRule="auto"/>
        <w:ind w:righ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3159FB" w:rsidRPr="00B445E9" w:rsidRDefault="007621FE" w:rsidP="002F412D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3159FB" w:rsidRPr="00B445E9" w:rsidRDefault="007621FE" w:rsidP="002F412D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3159FB" w:rsidRPr="00B445E9" w:rsidRDefault="007621FE" w:rsidP="002F412D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62407B" w:rsidRPr="00B445E9" w:rsidRDefault="007621FE" w:rsidP="0062407B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D7848" w:rsidRPr="00B445E9" w:rsidRDefault="007621FE" w:rsidP="000D7848">
      <w:pPr>
        <w:tabs>
          <w:tab w:val="left" w:pos="180"/>
        </w:tabs>
        <w:autoSpaceDE w:val="0"/>
        <w:autoSpaceDN w:val="0"/>
        <w:spacing w:after="0" w:line="281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«ТЕХНОЛОГИЯ»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Основной целью</w:t>
      </w:r>
      <w:r w:rsidRPr="00B44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Образовательные задачи курса:</w:t>
      </w:r>
      <w:r w:rsidRPr="00B44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Развивающие задачи:</w:t>
      </w:r>
      <w:r w:rsidRPr="00B44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3159FB" w:rsidRPr="00B445E9" w:rsidRDefault="007621FE" w:rsidP="00B445E9">
      <w:pPr>
        <w:tabs>
          <w:tab w:val="left" w:pos="180"/>
        </w:tabs>
        <w:autoSpaceDE w:val="0"/>
        <w:autoSpaceDN w:val="0"/>
        <w:spacing w:after="0" w:line="2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Воспитательные задачи:</w:t>
      </w:r>
      <w:r w:rsidRPr="00B44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активности и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инициативности;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мотивации успеха и достижений, стремления к творческой самореализации;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D7848" w:rsidRPr="00B445E9" w:rsidRDefault="000D7848" w:rsidP="002F412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</w:p>
    <w:p w:rsidR="0062407B" w:rsidRPr="00B445E9" w:rsidRDefault="007621FE" w:rsidP="000D7848">
      <w:pPr>
        <w:autoSpaceDE w:val="0"/>
        <w:autoSpaceDN w:val="0"/>
        <w:spacing w:after="0" w:line="271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«ТЕХНОЛОГИЯ» В УЧЕБНОМ ПЛАНЕ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0D7848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  <w:r w:rsidR="00B96BC5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96BC5" w:rsidRPr="00B445E9" w:rsidRDefault="00B96BC5" w:rsidP="002F412D">
      <w:pPr>
        <w:autoSpaceDE w:val="0"/>
        <w:autoSpaceDN w:val="0"/>
        <w:spacing w:after="0" w:line="271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159FB" w:rsidRPr="00B445E9" w:rsidRDefault="007621FE" w:rsidP="000D7848">
      <w:pPr>
        <w:autoSpaceDE w:val="0"/>
        <w:autoSpaceDN w:val="0"/>
        <w:spacing w:after="0" w:line="271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3159FB" w:rsidRPr="00B445E9" w:rsidRDefault="007621FE" w:rsidP="000D7848">
      <w:pPr>
        <w:autoSpaceDE w:val="0"/>
        <w:autoSpaceDN w:val="0"/>
        <w:spacing w:after="0" w:line="262" w:lineRule="auto"/>
        <w:ind w:left="720" w:right="76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Технологии, профессии и производства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 как источник сырьевых ресурсов и творчества мастеров.</w:t>
      </w:r>
    </w:p>
    <w:p w:rsidR="003159FB" w:rsidRPr="00B445E9" w:rsidRDefault="007621FE" w:rsidP="000D7848">
      <w:pPr>
        <w:autoSpaceDE w:val="0"/>
        <w:autoSpaceDN w:val="0"/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3159FB" w:rsidRPr="00B445E9" w:rsidRDefault="007621FE" w:rsidP="002F412D">
      <w:pPr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62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</w:t>
      </w:r>
      <w:proofErr w:type="spellEnd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чаемыми</w:t>
      </w:r>
      <w:proofErr w:type="gramEnd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материалами и производствами. Профессии сферы обслуживания.</w:t>
      </w:r>
    </w:p>
    <w:p w:rsidR="003159FB" w:rsidRPr="00B445E9" w:rsidRDefault="007621FE" w:rsidP="002F41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Технологии ручной обработки материалов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159FB" w:rsidRPr="00B445E9" w:rsidRDefault="007621FE" w:rsidP="000D7848">
      <w:pPr>
        <w:autoSpaceDE w:val="0"/>
        <w:autoSpaceDN w:val="0"/>
        <w:spacing w:after="0" w:line="271" w:lineRule="auto"/>
        <w:ind w:right="28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159FB" w:rsidRPr="00B445E9" w:rsidRDefault="007621FE" w:rsidP="000D7848">
      <w:pPr>
        <w:autoSpaceDE w:val="0"/>
        <w:autoSpaceDN w:val="0"/>
        <w:spacing w:after="0" w:line="286" w:lineRule="auto"/>
        <w:ind w:right="144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3159FB" w:rsidRPr="00B445E9" w:rsidRDefault="007621FE" w:rsidP="000D7848">
      <w:pPr>
        <w:autoSpaceDE w:val="0"/>
        <w:autoSpaceDN w:val="0"/>
        <w:spacing w:after="0" w:line="271" w:lineRule="auto"/>
        <w:ind w:right="144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3159FB" w:rsidRPr="00B445E9" w:rsidRDefault="007621FE" w:rsidP="000D7848">
      <w:pPr>
        <w:autoSpaceDE w:val="0"/>
        <w:autoSpaceDN w:val="0"/>
        <w:spacing w:after="0" w:line="274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159FB" w:rsidRPr="00B445E9" w:rsidRDefault="007621FE" w:rsidP="000D7848">
      <w:pPr>
        <w:autoSpaceDE w:val="0"/>
        <w:autoSpaceDN w:val="0"/>
        <w:spacing w:after="0" w:line="271" w:lineRule="auto"/>
        <w:ind w:right="28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3159FB" w:rsidRPr="00B445E9" w:rsidRDefault="007621FE" w:rsidP="002F41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3159FB" w:rsidRPr="00B445E9" w:rsidRDefault="007621FE" w:rsidP="002F412D">
      <w:pPr>
        <w:autoSpaceDE w:val="0"/>
        <w:autoSpaceDN w:val="0"/>
        <w:spacing w:after="0" w:line="27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159FB" w:rsidRPr="00B445E9" w:rsidRDefault="007621FE" w:rsidP="000D7848">
      <w:pPr>
        <w:autoSpaceDE w:val="0"/>
        <w:autoSpaceDN w:val="0"/>
        <w:spacing w:after="0" w:line="271" w:lineRule="auto"/>
        <w:ind w:right="576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3159FB" w:rsidRPr="00B445E9" w:rsidRDefault="007621FE" w:rsidP="002F41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3159FB" w:rsidRPr="00B445E9" w:rsidRDefault="007621FE" w:rsidP="000D7848">
      <w:pPr>
        <w:autoSpaceDE w:val="0"/>
        <w:autoSpaceDN w:val="0"/>
        <w:spacing w:after="0" w:line="262" w:lineRule="auto"/>
        <w:ind w:right="28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Конструирование и моделирование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0D7848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</w:t>
      </w:r>
      <w:r w:rsidR="00556FDF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результата/замысла.</w:t>
      </w:r>
    </w:p>
    <w:p w:rsidR="003159FB" w:rsidRPr="00B445E9" w:rsidRDefault="007621FE" w:rsidP="000D7848">
      <w:pPr>
        <w:autoSpaceDE w:val="0"/>
        <w:autoSpaceDN w:val="0"/>
        <w:spacing w:after="0" w:line="271" w:lineRule="auto"/>
        <w:ind w:right="2304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4. Информационно-коммуникативные технологии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учебные действия (пропедевтический уровень)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Познавательные УУД: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использовать предложенную инструкцию (устную, графическую);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УУД: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B44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егулятивные УУД: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и удерживать в процессе деятельности предложенную учебную задачу;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3159FB" w:rsidRPr="00B445E9" w:rsidRDefault="007621FE" w:rsidP="002F412D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159FB" w:rsidRPr="00B445E9" w:rsidRDefault="003159FB" w:rsidP="002F412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59FB" w:rsidRPr="00B445E9" w:rsidRDefault="007621FE" w:rsidP="000D7848">
      <w:pPr>
        <w:autoSpaceDE w:val="0"/>
        <w:autoSpaceDN w:val="0"/>
        <w:spacing w:after="0" w:line="262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 «ТЕХНОЛОГИЯ»</w:t>
      </w:r>
      <w:r w:rsidR="00556FDF"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 УРОВНЕ НАЧАЛЬНОГО ОБЩЕГО ОБРАЗОВАНИЯ</w:t>
      </w:r>
    </w:p>
    <w:p w:rsidR="000D7848" w:rsidRPr="00B445E9" w:rsidRDefault="007621FE" w:rsidP="000D784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ОБУЧАЮЩЕГОСЯ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сосуществования рукотворного мира с миром природы; ответственное отношение к сохранению окружающей среды;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природных объектов, образцов мировой и отечественной художественной культуры;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B445E9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</w:p>
    <w:p w:rsidR="003159FB" w:rsidRPr="00B445E9" w:rsidRDefault="000D7848" w:rsidP="000D784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3159FB" w:rsidRPr="00B445E9" w:rsidRDefault="007621FE" w:rsidP="002F412D">
      <w:pPr>
        <w:autoSpaceDE w:val="0"/>
        <w:autoSpaceDN w:val="0"/>
        <w:spacing w:before="190" w:after="0" w:line="262" w:lineRule="auto"/>
        <w:ind w:left="18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МЕТАПРЕДМЕТНЫЕ РЕЗУЛЬТАТЫ ОБУЧАЮЩЕГОСЯ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0D7848" w:rsidRPr="00B445E9" w:rsidRDefault="007621FE" w:rsidP="002F412D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УУД: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группы объектов/изделий, выделять в них общее и различия;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="000D784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:rsidR="003159FB" w:rsidRPr="00B445E9" w:rsidRDefault="000D7848" w:rsidP="002F412D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F5A86" w:rsidRPr="00B445E9" w:rsidRDefault="007621FE" w:rsidP="002F412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Работа с информацией: </w:t>
      </w:r>
      <w:r w:rsidR="00DF5A86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3159FB" w:rsidRPr="00B445E9" w:rsidRDefault="00DF5A86" w:rsidP="002F412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 w:rsidR="00556FDF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621FE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с моделями;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информационно-коммуникационных технологий для решения учебных и </w:t>
      </w:r>
      <w:r w:rsidR="007621FE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621D8" w:rsidRPr="00B445E9" w:rsidRDefault="007621FE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Коммуникативные УУД: </w:t>
      </w:r>
      <w:r w:rsidR="001621D8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вступать в диалог, задавать собеседнику вопросы, использовать </w:t>
      </w:r>
      <w:r w:rsidR="001621D8" w:rsidRPr="00B445E9">
        <w:rPr>
          <w:rFonts w:ascii="Times New Roman" w:hAnsi="Times New Roman" w:cs="Times New Roman"/>
          <w:sz w:val="24"/>
          <w:szCs w:val="24"/>
          <w:lang w:val="ru-RU"/>
        </w:rPr>
        <w:t>реплики-уточнения и дополнения;</w:t>
      </w:r>
    </w:p>
    <w:p w:rsidR="003159FB" w:rsidRPr="00B445E9" w:rsidRDefault="001621D8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 и идеи, аргументированно их излагать; выслушивать разные мн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ения, учитывать их в диалоге;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ого искусства народов России;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3159FB" w:rsidRPr="00B445E9" w:rsidRDefault="007621FE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45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Регулятивные УУД: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правила безопасности труда при выполнении работы;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работу, соотносить свои действия с поставленной целью;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волевую </w:t>
      </w:r>
      <w:proofErr w:type="spellStart"/>
      <w:r w:rsidRPr="00B445E9">
        <w:rPr>
          <w:rFonts w:ascii="Times New Roman" w:hAnsi="Times New Roman" w:cs="Times New Roman"/>
          <w:sz w:val="24"/>
          <w:szCs w:val="24"/>
          <w:lang w:val="ru-RU"/>
        </w:rPr>
        <w:t>саморегуляцию</w:t>
      </w:r>
      <w:proofErr w:type="spellEnd"/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 при выполнении работы.</w:t>
      </w:r>
    </w:p>
    <w:p w:rsidR="002F412D" w:rsidRPr="00B445E9" w:rsidRDefault="007621FE" w:rsidP="002F412D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Совместная деятельность: </w:t>
      </w:r>
    </w:p>
    <w:p w:rsidR="002F412D" w:rsidRPr="00B445E9" w:rsidRDefault="002F412D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организовывать под руководством учителя и самостояте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>льно совместную работу в группе;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412D" w:rsidRPr="00B445E9" w:rsidRDefault="002F412D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задачу, распределять роли, выполнять функции руководителя/лидера и подчинённого; осуществлять продуктивное сотрудничество;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</w:t>
      </w:r>
    </w:p>
    <w:p w:rsidR="002F412D" w:rsidRPr="00B445E9" w:rsidRDefault="002F412D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оказывать при необходимости помощь;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159FB" w:rsidRPr="00B445E9" w:rsidRDefault="002F412D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3159FB" w:rsidRPr="00B445E9" w:rsidRDefault="007621FE" w:rsidP="002F412D">
      <w:pPr>
        <w:pStyle w:val="a9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 ОСВОЕНИЯ КУРСА «ТЕХНОЛОГИЯ»</w:t>
      </w:r>
    </w:p>
    <w:p w:rsidR="00B445E9" w:rsidRDefault="007621FE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концу обучения </w:t>
      </w:r>
      <w:r w:rsidRPr="00B445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первом классе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научится: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>применять правила безопасной работы ножницами, иглой и аккуратной работы с клеем; 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3159FB" w:rsidRPr="00B445E9" w:rsidRDefault="002F412D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определять наименования отдельных материалов (бумага, картон, фольга, пластилин, природные</w:t>
      </w:r>
    </w:p>
    <w:p w:rsidR="001621D8" w:rsidRPr="00B445E9" w:rsidRDefault="007621FE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B445E9">
        <w:rPr>
          <w:rFonts w:ascii="Times New Roman" w:hAnsi="Times New Roman" w:cs="Times New Roman"/>
          <w:sz w:val="24"/>
          <w:szCs w:val="24"/>
          <w:lang w:val="ru-RU"/>
        </w:rPr>
        <w:t>сминание</w:t>
      </w:r>
      <w:proofErr w:type="spellEnd"/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разметку деталей сгибанием, по шаблону, на глаз, от руки; </w:t>
      </w:r>
    </w:p>
    <w:p w:rsidR="001621D8" w:rsidRPr="00B445E9" w:rsidRDefault="001621D8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выделение деталей способами обрывания, вырезания и др.;</w:t>
      </w:r>
    </w:p>
    <w:p w:rsidR="002F412D" w:rsidRPr="00B445E9" w:rsidRDefault="001621D8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 сборку изделий с помощью клея, ниток и др.;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оформлять изделия строчкой прямого стежка;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</w:t>
      </w:r>
      <w:r w:rsidR="00556FDF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«инструмент», «приспособление», «конструирование», «аппликация»;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задания с опорой на готовый план;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инструментами и правильно хранить их; соблюдать правила гигиены труда;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материалы и инструменты по их назначению;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="002F412D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сминанием</w:t>
      </w:r>
      <w:proofErr w:type="spellEnd"/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, лепкой и пр.; </w:t>
      </w:r>
    </w:p>
    <w:p w:rsidR="002F412D" w:rsidRPr="00B445E9" w:rsidRDefault="002F412D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собирать изделия с помощью клея, пластических масс и др.; </w:t>
      </w:r>
    </w:p>
    <w:p w:rsidR="003159FB" w:rsidRPr="000D7848" w:rsidRDefault="002F412D" w:rsidP="002F41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эстетично и аккуратно выполнять отделку раскрашиванием, аппликацией, строчкой прямого стежка;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для сушки плоских изделий пресс;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разборные и неразборные конструкции несложных изделий;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B445E9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7621FE" w:rsidRPr="00B445E9">
        <w:rPr>
          <w:rFonts w:ascii="Times New Roman" w:hAnsi="Times New Roman" w:cs="Times New Roman"/>
          <w:sz w:val="24"/>
          <w:szCs w:val="24"/>
          <w:lang w:val="ru-RU"/>
        </w:rPr>
        <w:t>выполнять несложные коллективные работы проектного характера</w:t>
      </w:r>
      <w:r w:rsidR="007621FE" w:rsidRPr="000D78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59FB" w:rsidRPr="002F412D" w:rsidRDefault="003159FB">
      <w:pPr>
        <w:rPr>
          <w:rFonts w:ascii="Times New Roman" w:hAnsi="Times New Roman" w:cs="Times New Roman"/>
          <w:sz w:val="24"/>
          <w:szCs w:val="24"/>
          <w:lang w:val="ru-RU"/>
        </w:rPr>
        <w:sectPr w:rsidR="003159FB" w:rsidRPr="002F412D" w:rsidSect="00B445E9">
          <w:pgSz w:w="11900" w:h="16840"/>
          <w:pgMar w:top="298" w:right="668" w:bottom="709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159FB" w:rsidRPr="00AB30F4" w:rsidRDefault="003159FB">
      <w:pPr>
        <w:autoSpaceDE w:val="0"/>
        <w:autoSpaceDN w:val="0"/>
        <w:spacing w:after="64" w:line="220" w:lineRule="exact"/>
        <w:rPr>
          <w:lang w:val="ru-RU"/>
        </w:rPr>
      </w:pPr>
    </w:p>
    <w:p w:rsidR="00EC618D" w:rsidRDefault="00EC618D" w:rsidP="00EC618D">
      <w:pPr>
        <w:autoSpaceDE w:val="0"/>
        <w:autoSpaceDN w:val="0"/>
        <w:spacing w:after="258" w:line="232" w:lineRule="auto"/>
        <w:ind w:firstLine="72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36"/>
        <w:gridCol w:w="528"/>
        <w:gridCol w:w="1104"/>
        <w:gridCol w:w="776"/>
        <w:gridCol w:w="1228"/>
        <w:gridCol w:w="3450"/>
        <w:gridCol w:w="202"/>
        <w:gridCol w:w="1080"/>
        <w:gridCol w:w="2030"/>
      </w:tblGrid>
      <w:tr w:rsidR="003159FB" w:rsidRPr="003A6AC0" w:rsidTr="003A6AC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3A6AC0">
              <w:rPr>
                <w:sz w:val="20"/>
                <w:szCs w:val="20"/>
              </w:rPr>
              <w:br/>
            </w:r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Дата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r w:rsidRPr="003A6AC0">
              <w:rPr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3159FB" w:rsidRPr="003A6AC0" w:rsidTr="00556FDF">
        <w:trPr>
          <w:trHeight w:hRule="exact" w:val="88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FB" w:rsidRPr="003A6AC0" w:rsidRDefault="003159FB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59FB" w:rsidRPr="003A6AC0" w:rsidRDefault="003159F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FB" w:rsidRPr="003A6AC0" w:rsidRDefault="003159FB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FB" w:rsidRPr="003A6AC0" w:rsidRDefault="003159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FB" w:rsidRPr="003A6AC0" w:rsidRDefault="003159F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FB" w:rsidRPr="003A6AC0" w:rsidRDefault="003159FB">
            <w:pPr>
              <w:rPr>
                <w:sz w:val="20"/>
                <w:szCs w:val="20"/>
              </w:rPr>
            </w:pPr>
          </w:p>
        </w:tc>
      </w:tr>
      <w:tr w:rsidR="003159FB" w:rsidRPr="00A12289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Модуль 1. ТЕХНОЛОГИИ, ПРОФЕССИИ И ПРОИЗВОДСТВА</w:t>
            </w:r>
          </w:p>
        </w:tc>
      </w:tr>
      <w:tr w:rsidR="003159FB" w:rsidRPr="003A6AC0" w:rsidTr="008C009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3A6AC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</w:t>
            </w:r>
            <w:r w:rsidR="007621FE"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.09.2022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80" w:after="0" w:line="252" w:lineRule="auto"/>
              <w:ind w:left="74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изучать правила безопасности при работе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инструментами и приспособлениями;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3159FB" w:rsidRPr="003A6AC0" w:rsidTr="008C009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3A6A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12</w:t>
            </w:r>
            <w:r w:rsidR="007621FE"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.09.2022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понимать особенности технологии изготовления изделий, выделять детали изделия, основу,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определять способ изготовления под руководством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3159FB" w:rsidRPr="003A6AC0" w:rsidTr="008C009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3A6A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9</w:t>
            </w:r>
            <w:r w:rsidR="007621FE"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.09.2022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3159FB" w:rsidRPr="003A6AC0" w:rsidTr="008C009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Профессии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сферы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 w:rsidP="003A6A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  <w:r w:rsid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.09.2022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4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3159FB" w:rsidRPr="003A6AC0" w:rsidTr="008C009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3A6AC0" w:rsidP="003A6AC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10.</w:t>
            </w:r>
            <w:r w:rsidR="007621FE"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54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3159FB" w:rsidRPr="003A6AC0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31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9FB" w:rsidRPr="00A12289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Модуль 2. ТЕХНОЛОГИИ РУЧНОЙ ОБРАБОТКИ МАТЕРИАЛОВ</w:t>
            </w:r>
          </w:p>
        </w:tc>
      </w:tr>
      <w:tr w:rsidR="003159FB" w:rsidRPr="003A6AC0" w:rsidTr="00315BD2">
        <w:trPr>
          <w:trHeight w:hRule="exact" w:val="20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Бережное, экономное и рациональное использование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обрабатываемых материалов.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Использование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конструктивных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особенностей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материалов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изготовлении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 w:rsidP="003A6A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  <w:r w:rsid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7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.10.2022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3159FB" w:rsidRPr="003A6AC0" w:rsidTr="004B71D8">
        <w:trPr>
          <w:trHeight w:hRule="exact" w:val="13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Основные технологические операции ручной обработки материалов: разметка деталей, выделение деталей,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E41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24</w:t>
            </w:r>
            <w:r w:rsidR="007621FE"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.10.2022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3159FB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Способы разметки деталей: на глаз и от руки, по шаблону, по линейке (как 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E41110" w:rsidP="00E41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07</w:t>
            </w:r>
            <w:r w:rsidR="007621FE"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  <w:r w:rsidR="007621FE"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3A6AC0" w:rsidRDefault="007621F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4B71D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.11.2022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4B71D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21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.11.2022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4B71D8" w:rsidRPr="003A6AC0" w:rsidTr="00E83B38">
        <w:trPr>
          <w:trHeight w:hRule="exact" w:val="13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Способы соединения деталей в изделии: с помощью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пластилина, клея, скручивание, сшивание и др.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правила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аккуратной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с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8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.11.2022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4B71D8" w:rsidRPr="003A6AC0" w:rsidTr="00E83B38">
        <w:trPr>
          <w:trHeight w:hRule="exact" w:val="9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.12.2022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4B71D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12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.12.2022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71D8" w:rsidRPr="003A6AC0" w:rsidRDefault="004B71D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Наиболее распространённые виды бумаги. Их общие свойства.</w:t>
            </w:r>
          </w:p>
          <w:p w:rsidR="00E83B38" w:rsidRPr="003A6AC0" w:rsidRDefault="00E83B38" w:rsidP="00546317">
            <w:pPr>
              <w:autoSpaceDE w:val="0"/>
              <w:autoSpaceDN w:val="0"/>
              <w:spacing w:before="20" w:after="0" w:line="247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Простейшие способы обработки бумаги различных видов: сгибание и складывание,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сминание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19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.12.2022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.12.2022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A12289" w:rsidTr="00E83B38">
        <w:trPr>
          <w:trHeight w:hRule="exact" w:val="10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E4111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16</w:t>
            </w:r>
            <w:r w:rsidRPr="00E41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01.2023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E41110" w:rsidRDefault="00E83B38" w:rsidP="005463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1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62407B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E41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E41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.со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llection</w:t>
            </w:r>
            <w:proofErr w:type="spellEnd"/>
            <w:r w:rsidRPr="00E41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E41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</w:tc>
      </w:tr>
      <w:tr w:rsidR="00E83B38" w:rsidRPr="003A6AC0" w:rsidTr="00E83B38">
        <w:trPr>
          <w:trHeight w:hRule="exact" w:val="1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3.01.2023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E83B38">
        <w:trPr>
          <w:trHeight w:hRule="exact" w:val="10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0.01.2023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E83B38">
        <w:trPr>
          <w:trHeight w:hRule="exact" w:val="1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E83B38">
        <w:trPr>
          <w:trHeight w:hRule="exact" w:val="11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3.02.2023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лицевую и изнаночную стороны ткани; Выбирать виды ниток в зависимости от выполняемых работ и назначения;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Отбирать инструменты и приспособления для работы с текстильными материалами;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Соблюдать правила безопасной работы иглой и булавками;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Знать понятия «игла — швейный инструмент»,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«швейные приспособления», «строчка», «стежок», понимать назначение иглы;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«волна», «цепочка»). Понимать назначение изученных строчек (отделка, соединение деталей); Узнавать, называть, выполнять и выбирать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технологические приёмы ручной обработки материалов в зависимости от их свойств;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различные виды строчек, стежков в декоративных работах для (отделки) оформления изделий;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разметку линии строчки мережкой; Выполнять выделение деталей изделия ножницами; Расходовать экономно ткань и нитки при выполнении изделия;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Понимать значение и назначение вышивок;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строчку прямого стежка;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Изготавливать изделия на основе вышивки строчкой прямого стежка;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Наблюдать и сравнивать иглы, булавки и другие приспособления по внешнему виду и их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назначению;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Обсуждать варианты выполнения работы, понимать поставленную цель, отделять известное от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неизвестного; открывать новое знание и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практическое умение через тренировочные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упражнения (отмеривание нитки для шитья,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вдевание нитки в иглу);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27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.02.2023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2.17.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17.02.2023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2.18.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Использование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дополнительных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отделочных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.03.2023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E83B38">
        <w:trPr>
          <w:trHeight w:hRule="exact" w:val="34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E83B38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E83B38" w:rsidRDefault="00E83B3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</w:tr>
      <w:tr w:rsidR="00E83B38" w:rsidRPr="003A6AC0" w:rsidTr="00E83B38">
        <w:trPr>
          <w:trHeight w:hRule="exact" w:val="291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E83B3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3. КОНСТРУИРОВАНИЕ И МОДЕЛИРОВАНИЕ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.03.2023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20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.03.2023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.04.2023 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7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.04.2023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.04.2023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5.05.2023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Взаимосвязь выполняемого действия и результата.</w:t>
            </w:r>
          </w:p>
          <w:p w:rsidR="00E83B38" w:rsidRPr="003A6AC0" w:rsidRDefault="00E83B38" w:rsidP="00546317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Элементарное прогнозирование порядка действий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 зависимости от желаемого/необходимого результата; выбор способа работы в зависимости от требуемого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2.05.2023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9.05.2023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и определять основные этапы изготовления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изжели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при помощи учителя;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E83B38" w:rsidRPr="003A6AC0" w:rsidTr="00E83B38">
        <w:trPr>
          <w:trHeight w:hRule="exact" w:val="46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Default="00E83B38" w:rsidP="0054631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</w:tr>
      <w:tr w:rsidR="00E83B38" w:rsidRPr="003A6AC0" w:rsidTr="00E83B38">
        <w:trPr>
          <w:trHeight w:hRule="exact" w:val="413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B38" w:rsidRPr="003A6AC0" w:rsidRDefault="00E83B38" w:rsidP="00E83B38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4. ИНФОРМАЦИОННО-КОММУНИКАТИВНЫЕ ТЕХНОЛОГИИ</w:t>
            </w:r>
          </w:p>
        </w:tc>
      </w:tr>
      <w:tr w:rsidR="0095781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4E4001" w:rsidRDefault="00957818" w:rsidP="00546317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готовые материалы, представленные учителем на информационных носителях;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простейшие преобразования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информации (например, перевод текстовой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информации в рисуночную и/или табличную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E40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форму);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957818" w:rsidRPr="003A6AC0" w:rsidTr="00572DF7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Информация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6" w:after="0" w:line="254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готовые материалы, представленные учителем на информационных носителях;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простейшие преобразования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информации (например, перевод текстовой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информации в рисуночную и/или табличную </w:t>
            </w:r>
            <w:r w:rsidRPr="003A6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форму);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3A6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http://school.соllection.edu.ru</w:t>
            </w:r>
          </w:p>
        </w:tc>
      </w:tr>
      <w:tr w:rsidR="00957818" w:rsidRPr="003A6AC0" w:rsidTr="00957818">
        <w:trPr>
          <w:trHeight w:hRule="exact" w:val="32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957818" w:rsidRDefault="00957818" w:rsidP="0054631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957818" w:rsidRDefault="0095781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</w:tr>
      <w:tr w:rsidR="00957818" w:rsidRPr="003A6AC0" w:rsidTr="00957818">
        <w:trPr>
          <w:trHeight w:hRule="exact" w:val="41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A6AC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957818" w:rsidRDefault="00957818" w:rsidP="0054631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957818" w:rsidRDefault="00957818" w:rsidP="00546317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818" w:rsidRPr="003A6AC0" w:rsidRDefault="00957818" w:rsidP="005463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</w:tr>
    </w:tbl>
    <w:p w:rsidR="003159FB" w:rsidRPr="00957818" w:rsidRDefault="003159FB">
      <w:pPr>
        <w:rPr>
          <w:sz w:val="20"/>
          <w:szCs w:val="20"/>
          <w:lang w:val="ru-RU"/>
        </w:rPr>
        <w:sectPr w:rsidR="003159FB" w:rsidRPr="00957818" w:rsidSect="0062407B">
          <w:pgSz w:w="16840" w:h="11900"/>
          <w:pgMar w:top="284" w:right="640" w:bottom="12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159FB" w:rsidRDefault="007621F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552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04"/>
        <w:gridCol w:w="4173"/>
        <w:gridCol w:w="992"/>
        <w:gridCol w:w="1134"/>
        <w:gridCol w:w="939"/>
        <w:gridCol w:w="1236"/>
        <w:gridCol w:w="1574"/>
      </w:tblGrid>
      <w:tr w:rsidR="003159FB" w:rsidRPr="006247F0" w:rsidTr="00556FD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247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47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247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47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3159FB" w:rsidRPr="006247F0" w:rsidTr="00556FDF">
        <w:trPr>
          <w:trHeight w:hRule="exact" w:val="117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FB" w:rsidRPr="006247F0" w:rsidRDefault="0031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FB" w:rsidRPr="006247F0" w:rsidRDefault="0031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FB" w:rsidRPr="006247F0" w:rsidRDefault="0031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FB" w:rsidRPr="006247F0" w:rsidRDefault="0031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FB" w:rsidRPr="006247F0" w:rsidTr="00556FDF">
        <w:trPr>
          <w:trHeight w:hRule="exact" w:val="28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условия создания изделия.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9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об изучаемых материалах, их происхождении, разнообразии.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170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9FB" w:rsidRPr="006247F0" w:rsidRDefault="002A3D1C" w:rsidP="002A3D1C">
            <w:pPr>
              <w:autoSpaceDE w:val="0"/>
              <w:autoSpaceDN w:val="0"/>
              <w:spacing w:before="10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место, его организация в зависимости от вида работы. Рациональное размещение на рабочем ме</w:t>
            </w:r>
            <w:r w:rsidR="009B0206"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 материалов и инструментов.</w:t>
            </w:r>
            <w:r w:rsidR="009B0206"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="009B0206"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оддержание порядка во время работы, уборка по окончании работы.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100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</w:p>
        </w:tc>
      </w:tr>
      <w:tr w:rsidR="003159FB" w:rsidRPr="006247F0" w:rsidTr="00556FDF">
        <w:trPr>
          <w:trHeight w:hRule="exact" w:val="11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 и безопасное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 хранение инструментов.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1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 родных и знакомых. Профессии, связанные с изучаемыми материалами и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производствами.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праздники народов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 ремёсла, обычаи.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21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Бережное, экономное и рациональное использование обрабатываемых материалов.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конструктивных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изготовлении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18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2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рисунки, графическую инструкцию, простейшую схему.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1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условных графических изображений (называние операций, способов и приёмов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последовательности изготовления изделий).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100"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экономной и аккуратной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разметки. Рациональная разметка и вырезание нескольких одинаковых деталей из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100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7621F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="0060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16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соединения деталей в изделии: с помощью пластилина, клея, скручивание, сшивание и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др.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аккуратной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клеем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9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изделия или его деталей (окрашивание, вышивка, аппликация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и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32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2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отрыванием), придание формы.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17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сминание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обрывание,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склеивание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10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Резание бумаги ножницами. Правила безопасной работы, передачи и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 ножниц.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21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природных материалов (плоские — листья и объёмные — орехи, шишки, семена, ветки). Приёмы работы с природными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материалами: подбор материалов в соответствии с замыслом, составление композиции,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соединение деталей (приклеивание, склеивание с помощью прокладки, соединение с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помощью пластилина).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7621F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r w:rsidR="0060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</w:t>
            </w:r>
            <w:proofErr w:type="spellEnd"/>
            <w:r w:rsidR="0060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1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(текстиле), их строении и свойствах. Швейные инструменты и приспособления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(иглы, булавки и др.).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Отмеривание и заправка нитки в иголку, строчка прямого стежка.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отделочных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17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объёмные конструкции из разных материалов (пластические массы, бумага,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текстиль и др.) и способы их создания.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16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объёмные конструкции из разных материалов (пластические массы, бумага, текстиль и др.) и способы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создания.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14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объёмные конструкции из разных материалов (пластические массы, бумага, текстиль и др.) и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их создания.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1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конструкции изделия, детали и части изделия, их взаимное расположение в общей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соединения деталей в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изделиях из разных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Образец, анализ конструкции образцов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100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6247F0" w:rsidP="006247F0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07.04</w:t>
            </w:r>
            <w:r w:rsidR="007621FE"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606FD3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6247F0" w:rsidRPr="006247F0" w:rsidTr="00556F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247F0" w:rsidRPr="006247F0" w:rsidRDefault="006247F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изделий по образцу,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 w:rsidP="005109F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6247F0" w:rsidRPr="006247F0" w:rsidTr="00556FDF">
        <w:trPr>
          <w:trHeight w:hRule="exact" w:val="1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247F0" w:rsidRPr="006247F0" w:rsidRDefault="006247F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по модели (на плоскости). Взаимосвязь выполняемого действия и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247F0" w:rsidRDefault="006247F0" w:rsidP="005109F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7F0" w:rsidRPr="00606FD3" w:rsidRDefault="00606F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3159FB" w:rsidRPr="006247F0" w:rsidTr="00556FDF">
        <w:trPr>
          <w:trHeight w:hRule="exact" w:val="1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Элементарное прогнозирование порядка действий в зависимости от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желаемого/необходимого результата.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6247F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7621F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60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159FB" w:rsidRPr="006247F0" w:rsidTr="00556FD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59FB" w:rsidRPr="006247F0" w:rsidRDefault="002A3D1C" w:rsidP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способа работы в зависимости от требуемого результата/замысла.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7621FE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247F0" w:rsidRDefault="006247F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59FB" w:rsidRPr="00606FD3" w:rsidRDefault="00606F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A3D1C" w:rsidRPr="006247F0" w:rsidTr="00556FDF">
        <w:trPr>
          <w:trHeight w:hRule="exact" w:val="9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2A3D1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A3D1C" w:rsidRPr="006247F0" w:rsidRDefault="002A3D1C" w:rsidP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Демонстрация учителем готовых материалов на информационных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2A3D1C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2A3D1C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4B50E7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6247F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12.05.23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06FD3" w:rsidRDefault="00606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A3D1C" w:rsidRPr="006247F0" w:rsidTr="00556FD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2A3D1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D1C" w:rsidRPr="006247F0" w:rsidRDefault="002A3D1C" w:rsidP="002A3D1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62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2A3D1C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2A3D1C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4B50E7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247F0" w:rsidRDefault="006247F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19.05.23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D1C" w:rsidRPr="00606FD3" w:rsidRDefault="00606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B50E7" w:rsidRPr="006247F0" w:rsidTr="00556FDF">
        <w:trPr>
          <w:trHeight w:hRule="exact" w:val="808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B50E7" w:rsidRPr="006247F0" w:rsidRDefault="004B50E7" w:rsidP="004B50E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50E7" w:rsidRPr="006247F0" w:rsidRDefault="004B50E7" w:rsidP="00315BD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50E7" w:rsidRPr="006247F0" w:rsidRDefault="004B50E7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50E7" w:rsidRPr="006247F0" w:rsidRDefault="004B50E7" w:rsidP="00315BD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50E7" w:rsidRPr="006247F0" w:rsidRDefault="004B50E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50E7" w:rsidRPr="006247F0" w:rsidRDefault="004B5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0FBF" w:rsidRPr="006247F0" w:rsidRDefault="00EC0FBF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47F0" w:rsidRDefault="006247F0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59FB" w:rsidRPr="006247F0" w:rsidRDefault="007621FE" w:rsidP="00556FDF">
      <w:pPr>
        <w:tabs>
          <w:tab w:val="left" w:pos="-284"/>
        </w:tabs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3159FB" w:rsidRPr="006247F0" w:rsidRDefault="007621FE" w:rsidP="00556FDF">
      <w:pPr>
        <w:tabs>
          <w:tab w:val="left" w:pos="-284"/>
        </w:tabs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A514D" w:rsidRPr="006247F0" w:rsidRDefault="007621FE" w:rsidP="00556FDF">
      <w:pPr>
        <w:tabs>
          <w:tab w:val="left" w:pos="-284"/>
        </w:tabs>
        <w:autoSpaceDE w:val="0"/>
        <w:autoSpaceDN w:val="0"/>
        <w:spacing w:before="166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Технология, 1 класс/</w:t>
      </w:r>
      <w:proofErr w:type="spellStart"/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Технология, 1 класс/</w:t>
      </w:r>
      <w:proofErr w:type="spellStart"/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</w:t>
      </w:r>
      <w:r w:rsidR="00315BD2"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«Издательство «Просвещение»;</w:t>
      </w:r>
    </w:p>
    <w:p w:rsidR="003159FB" w:rsidRPr="006247F0" w:rsidRDefault="00315BD2" w:rsidP="00556FDF">
      <w:pPr>
        <w:tabs>
          <w:tab w:val="left" w:pos="-284"/>
        </w:tabs>
        <w:autoSpaceDE w:val="0"/>
        <w:autoSpaceDN w:val="0"/>
        <w:spacing w:before="166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7621FE"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159FB" w:rsidRPr="006247F0" w:rsidRDefault="00A46E95" w:rsidP="00A46E95">
      <w:pPr>
        <w:tabs>
          <w:tab w:val="left" w:pos="-284"/>
        </w:tabs>
        <w:autoSpaceDE w:val="0"/>
        <w:autoSpaceDN w:val="0"/>
        <w:spacing w:before="166" w:after="0" w:line="283" w:lineRule="auto"/>
        <w:ind w:right="5669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7621FE"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Дидактические материалы:</w:t>
      </w:r>
      <w:r w:rsidR="007621FE"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7621FE"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литературные произведения;</w:t>
      </w:r>
      <w:r w:rsidR="007621FE"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7621FE"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шаблоны, трафареты;</w:t>
      </w:r>
      <w:r w:rsidR="007621FE"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7621FE"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набор иллюстраций;</w:t>
      </w:r>
      <w:r w:rsidR="007621FE"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7621FE"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образцы изделий;</w:t>
      </w:r>
      <w:r w:rsidR="007621FE"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7621FE"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инструменты, материалы;</w:t>
      </w:r>
      <w:r w:rsidR="007621FE"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="007621FE"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дидактические игры;</w:t>
      </w:r>
    </w:p>
    <w:p w:rsidR="003159FB" w:rsidRPr="006247F0" w:rsidRDefault="007621FE" w:rsidP="00A46E95">
      <w:pPr>
        <w:autoSpaceDE w:val="0"/>
        <w:autoSpaceDN w:val="0"/>
        <w:spacing w:before="406" w:after="0" w:line="262" w:lineRule="auto"/>
        <w:ind w:right="5102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Технические средства обучения:</w:t>
      </w:r>
      <w:r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Учебные столы.</w:t>
      </w:r>
    </w:p>
    <w:p w:rsidR="003159FB" w:rsidRPr="006247F0" w:rsidRDefault="007621FE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Магнитная доска. </w:t>
      </w:r>
    </w:p>
    <w:p w:rsidR="003159FB" w:rsidRPr="006247F0" w:rsidRDefault="007621FE">
      <w:pPr>
        <w:autoSpaceDE w:val="0"/>
        <w:autoSpaceDN w:val="0"/>
        <w:spacing w:before="70" w:after="0" w:line="262" w:lineRule="auto"/>
        <w:ind w:right="7488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Мультимедийный проектор.</w:t>
      </w:r>
      <w:r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Компьютер.</w:t>
      </w:r>
    </w:p>
    <w:p w:rsidR="00EA514D" w:rsidRPr="006247F0" w:rsidRDefault="007621FE" w:rsidP="004F01AB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Экран.</w:t>
      </w:r>
    </w:p>
    <w:p w:rsidR="00EA514D" w:rsidRPr="006247F0" w:rsidRDefault="00EA514D" w:rsidP="00EA514D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59FB" w:rsidRPr="006247F0" w:rsidRDefault="007621FE" w:rsidP="00315BD2">
      <w:pPr>
        <w:autoSpaceDE w:val="0"/>
        <w:autoSpaceDN w:val="0"/>
        <w:spacing w:before="70" w:after="0" w:line="23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159FB" w:rsidRPr="00652A09" w:rsidRDefault="00A12289" w:rsidP="00EA514D">
      <w:pPr>
        <w:autoSpaceDE w:val="0"/>
        <w:autoSpaceDN w:val="0"/>
        <w:spacing w:before="166" w:after="0" w:line="23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A12289">
        <w:rPr>
          <w:lang w:val="ru-RU"/>
        </w:rPr>
        <w:instrText xml:space="preserve"> </w:instrText>
      </w:r>
      <w:r>
        <w:instrText>HYPERLINK</w:instrText>
      </w:r>
      <w:r w:rsidRPr="00A12289">
        <w:rPr>
          <w:lang w:val="ru-RU"/>
        </w:rPr>
        <w:instrText xml:space="preserve"> "</w:instrText>
      </w:r>
      <w:r>
        <w:instrText>http</w:instrText>
      </w:r>
      <w:r w:rsidRPr="00A12289">
        <w:rPr>
          <w:lang w:val="ru-RU"/>
        </w:rPr>
        <w:instrText>://</w:instrText>
      </w:r>
      <w:r>
        <w:instrText>school</w:instrText>
      </w:r>
      <w:r w:rsidRPr="00A12289">
        <w:rPr>
          <w:lang w:val="ru-RU"/>
        </w:rPr>
        <w:instrText>.со</w:instrText>
      </w:r>
      <w:r>
        <w:instrText>llection</w:instrText>
      </w:r>
      <w:r w:rsidRPr="00A12289">
        <w:rPr>
          <w:lang w:val="ru-RU"/>
        </w:rPr>
        <w:instrText>.</w:instrText>
      </w:r>
      <w:r>
        <w:instrText>edu</w:instrText>
      </w:r>
      <w:r w:rsidRPr="00A12289">
        <w:rPr>
          <w:lang w:val="ru-RU"/>
        </w:rPr>
        <w:instrText>.</w:instrText>
      </w:r>
      <w:r>
        <w:instrText>ru</w:instrText>
      </w:r>
      <w:r w:rsidRPr="00A12289">
        <w:rPr>
          <w:lang w:val="ru-RU"/>
        </w:rPr>
        <w:instrText xml:space="preserve">" </w:instrText>
      </w:r>
      <w:r>
        <w:fldChar w:fldCharType="separate"/>
      </w:r>
      <w:r w:rsidR="00EA514D" w:rsidRPr="00652A09"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</w:rPr>
        <w:t>http</w:t>
      </w:r>
      <w:r w:rsidR="00EA514D" w:rsidRPr="00652A09"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://</w:t>
      </w:r>
      <w:r w:rsidR="00EA514D" w:rsidRPr="00652A09"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</w:rPr>
        <w:t>school</w:t>
      </w:r>
      <w:r w:rsidR="00EA514D" w:rsidRPr="00652A09"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.со</w:t>
      </w:r>
      <w:proofErr w:type="spellStart"/>
      <w:r w:rsidR="00EA514D" w:rsidRPr="00652A09"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</w:rPr>
        <w:t>llection</w:t>
      </w:r>
      <w:proofErr w:type="spellEnd"/>
      <w:r w:rsidR="00EA514D" w:rsidRPr="00652A09"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="00EA514D" w:rsidRPr="00652A09"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</w:rPr>
        <w:t>edu</w:t>
      </w:r>
      <w:proofErr w:type="spellEnd"/>
      <w:r w:rsidR="00EA514D" w:rsidRPr="00652A09"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="00EA514D" w:rsidRPr="00652A09"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</w:rPr>
        <w:t>ru</w:t>
      </w:r>
      <w:proofErr w:type="spellEnd"/>
      <w:r>
        <w:rPr>
          <w:rStyle w:val="aff8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:rsidR="00EA514D" w:rsidRPr="006247F0" w:rsidRDefault="00EA514D" w:rsidP="00EA514D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59FB" w:rsidRPr="006247F0" w:rsidRDefault="007621FE" w:rsidP="00315BD2">
      <w:pPr>
        <w:autoSpaceDE w:val="0"/>
        <w:autoSpaceDN w:val="0"/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3159FB" w:rsidRPr="006247F0" w:rsidRDefault="007621FE" w:rsidP="00315BD2">
      <w:pPr>
        <w:autoSpaceDE w:val="0"/>
        <w:autoSpaceDN w:val="0"/>
        <w:spacing w:before="346" w:after="0" w:line="23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2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3159FB" w:rsidRPr="00A2207B" w:rsidRDefault="007621FE">
      <w:pPr>
        <w:autoSpaceDE w:val="0"/>
        <w:autoSpaceDN w:val="0"/>
        <w:spacing w:before="166" w:after="0" w:line="283" w:lineRule="auto"/>
        <w:ind w:right="7344"/>
        <w:rPr>
          <w:lang w:val="ru-RU"/>
        </w:rPr>
      </w:pP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Дидактические материалы:</w:t>
      </w:r>
      <w:r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литературные произведения;</w:t>
      </w:r>
      <w:r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47F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шаблоны, трафареты;</w:t>
      </w:r>
      <w:r w:rsidRPr="006247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набор иллюстраций;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образцы изделий;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инструменты, материалы;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дидактические игры;</w:t>
      </w:r>
    </w:p>
    <w:p w:rsidR="003159FB" w:rsidRPr="00A2207B" w:rsidRDefault="004F01AB" w:rsidP="004F01AB">
      <w:pPr>
        <w:tabs>
          <w:tab w:val="left" w:pos="2694"/>
        </w:tabs>
        <w:autoSpaceDE w:val="0"/>
        <w:autoSpaceDN w:val="0"/>
        <w:spacing w:before="408" w:after="0" w:line="262" w:lineRule="auto"/>
        <w:ind w:right="5386" w:firstLine="72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Технические средств </w:t>
      </w:r>
      <w:r w:rsidR="007621FE" w:rsidRPr="004F01AB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обучения:</w:t>
      </w:r>
      <w:r w:rsidR="007621FE" w:rsidRPr="00A2207B">
        <w:rPr>
          <w:lang w:val="ru-RU"/>
        </w:rPr>
        <w:br/>
      </w:r>
      <w:r w:rsidR="007621FE" w:rsidRPr="00A2207B">
        <w:rPr>
          <w:rFonts w:ascii="Times New Roman" w:eastAsia="Times New Roman" w:hAnsi="Times New Roman"/>
          <w:color w:val="000000"/>
          <w:sz w:val="24"/>
          <w:lang w:val="ru-RU"/>
        </w:rPr>
        <w:t>• Учебные столы.</w:t>
      </w:r>
    </w:p>
    <w:p w:rsidR="003159FB" w:rsidRPr="00A2207B" w:rsidRDefault="007621FE">
      <w:pPr>
        <w:autoSpaceDE w:val="0"/>
        <w:autoSpaceDN w:val="0"/>
        <w:spacing w:before="70" w:after="0" w:line="230" w:lineRule="auto"/>
        <w:rPr>
          <w:lang w:val="ru-RU"/>
        </w:rPr>
      </w:pP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 xml:space="preserve">• Магнитная доска. </w:t>
      </w:r>
    </w:p>
    <w:p w:rsidR="003159FB" w:rsidRPr="00A2207B" w:rsidRDefault="007621FE">
      <w:pPr>
        <w:autoSpaceDE w:val="0"/>
        <w:autoSpaceDN w:val="0"/>
        <w:spacing w:before="70" w:after="0" w:line="262" w:lineRule="auto"/>
        <w:ind w:right="7488"/>
        <w:rPr>
          <w:lang w:val="ru-RU"/>
        </w:rPr>
      </w:pP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проектор.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Компьютер.</w:t>
      </w:r>
    </w:p>
    <w:p w:rsidR="003159FB" w:rsidRPr="00A2207B" w:rsidRDefault="007621FE">
      <w:pPr>
        <w:autoSpaceDE w:val="0"/>
        <w:autoSpaceDN w:val="0"/>
        <w:spacing w:before="70" w:after="0" w:line="230" w:lineRule="auto"/>
        <w:rPr>
          <w:lang w:val="ru-RU"/>
        </w:rPr>
      </w:pP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Экран.</w:t>
      </w:r>
    </w:p>
    <w:p w:rsidR="003159FB" w:rsidRPr="00A2207B" w:rsidRDefault="007621FE" w:rsidP="00315BD2">
      <w:pPr>
        <w:autoSpaceDE w:val="0"/>
        <w:autoSpaceDN w:val="0"/>
        <w:spacing w:before="934" w:after="0" w:line="230" w:lineRule="auto"/>
        <w:ind w:firstLine="720"/>
        <w:rPr>
          <w:lang w:val="ru-RU"/>
        </w:rPr>
      </w:pPr>
      <w:r w:rsidRPr="00A2207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ОБОРУДОВАНИЕ ДЛЯ ПРОВЕДЕНИЯ ПРАКТИЧЕСКИХ РАБОТ</w:t>
      </w:r>
    </w:p>
    <w:p w:rsidR="003159FB" w:rsidRPr="00A2207B" w:rsidRDefault="007621FE">
      <w:pPr>
        <w:autoSpaceDE w:val="0"/>
        <w:autoSpaceDN w:val="0"/>
        <w:spacing w:before="166" w:after="0" w:line="283" w:lineRule="auto"/>
        <w:ind w:right="7344"/>
        <w:rPr>
          <w:lang w:val="ru-RU"/>
        </w:rPr>
      </w:pPr>
      <w:r w:rsidRPr="004F01AB">
        <w:rPr>
          <w:rFonts w:ascii="Times New Roman" w:eastAsia="Times New Roman" w:hAnsi="Times New Roman"/>
          <w:b/>
          <w:color w:val="000000"/>
          <w:sz w:val="24"/>
          <w:lang w:val="ru-RU"/>
        </w:rPr>
        <w:t>Дидактические материалы: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литературные произведения;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шаблоны, трафареты;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набор иллюстраций;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образцы изделий;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инструменты, материалы;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дидактические игры;</w:t>
      </w:r>
    </w:p>
    <w:p w:rsidR="003159FB" w:rsidRPr="00A2207B" w:rsidRDefault="004F01AB" w:rsidP="004F01AB">
      <w:pPr>
        <w:tabs>
          <w:tab w:val="left" w:pos="6521"/>
        </w:tabs>
        <w:autoSpaceDE w:val="0"/>
        <w:autoSpaceDN w:val="0"/>
        <w:spacing w:before="406" w:after="0" w:line="262" w:lineRule="auto"/>
        <w:ind w:right="4961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Технические средства </w:t>
      </w:r>
      <w:r w:rsidR="007621FE" w:rsidRPr="004F01AB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обучения:</w:t>
      </w:r>
      <w:r w:rsidR="007621FE" w:rsidRPr="00A2207B">
        <w:rPr>
          <w:lang w:val="ru-RU"/>
        </w:rPr>
        <w:br/>
      </w:r>
      <w:r w:rsidR="007621FE" w:rsidRPr="00A2207B">
        <w:rPr>
          <w:rFonts w:ascii="Times New Roman" w:eastAsia="Times New Roman" w:hAnsi="Times New Roman"/>
          <w:color w:val="000000"/>
          <w:sz w:val="24"/>
          <w:lang w:val="ru-RU"/>
        </w:rPr>
        <w:t>• Учебные столы.</w:t>
      </w:r>
    </w:p>
    <w:p w:rsidR="003159FB" w:rsidRPr="00A2207B" w:rsidRDefault="007621FE">
      <w:pPr>
        <w:autoSpaceDE w:val="0"/>
        <w:autoSpaceDN w:val="0"/>
        <w:spacing w:before="72" w:after="0" w:line="230" w:lineRule="auto"/>
        <w:rPr>
          <w:lang w:val="ru-RU"/>
        </w:rPr>
      </w:pP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 xml:space="preserve">• Магнитная доска. </w:t>
      </w:r>
    </w:p>
    <w:p w:rsidR="003159FB" w:rsidRPr="00A2207B" w:rsidRDefault="007621FE">
      <w:pPr>
        <w:autoSpaceDE w:val="0"/>
        <w:autoSpaceDN w:val="0"/>
        <w:spacing w:before="72" w:after="0" w:line="262" w:lineRule="auto"/>
        <w:ind w:right="7488"/>
        <w:rPr>
          <w:lang w:val="ru-RU"/>
        </w:rPr>
      </w:pP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проектор.</w:t>
      </w:r>
      <w:r w:rsidRPr="00A2207B">
        <w:rPr>
          <w:lang w:val="ru-RU"/>
        </w:rPr>
        <w:br/>
      </w:r>
      <w:r w:rsidRPr="00A2207B">
        <w:rPr>
          <w:rFonts w:ascii="Times New Roman" w:eastAsia="Times New Roman" w:hAnsi="Times New Roman"/>
          <w:color w:val="000000"/>
          <w:sz w:val="24"/>
          <w:lang w:val="ru-RU"/>
        </w:rPr>
        <w:t>• Компьютер.</w:t>
      </w:r>
    </w:p>
    <w:p w:rsidR="007621FE" w:rsidRPr="00EC0FBF" w:rsidRDefault="007621FE" w:rsidP="00EC0FBF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Экран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sectPr w:rsidR="007621FE" w:rsidRPr="00EC0FBF" w:rsidSect="004F01AB">
      <w:pgSz w:w="11900" w:h="16840"/>
      <w:pgMar w:top="567" w:right="560" w:bottom="709" w:left="709" w:header="720" w:footer="720" w:gutter="0"/>
      <w:cols w:space="720" w:equalWidth="0">
        <w:col w:w="10631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7848"/>
    <w:rsid w:val="0015074B"/>
    <w:rsid w:val="001621D8"/>
    <w:rsid w:val="00274660"/>
    <w:rsid w:val="0029639D"/>
    <w:rsid w:val="002A3D1C"/>
    <w:rsid w:val="002F412D"/>
    <w:rsid w:val="003159FB"/>
    <w:rsid w:val="00315BD2"/>
    <w:rsid w:val="00317534"/>
    <w:rsid w:val="00326F90"/>
    <w:rsid w:val="003A6AC0"/>
    <w:rsid w:val="004B50E7"/>
    <w:rsid w:val="004B71D8"/>
    <w:rsid w:val="004D2E03"/>
    <w:rsid w:val="004E4001"/>
    <w:rsid w:val="004F01AB"/>
    <w:rsid w:val="005159D6"/>
    <w:rsid w:val="00556FDF"/>
    <w:rsid w:val="00572DF7"/>
    <w:rsid w:val="00606FD3"/>
    <w:rsid w:val="0062407B"/>
    <w:rsid w:val="006247F0"/>
    <w:rsid w:val="00652A09"/>
    <w:rsid w:val="007621FE"/>
    <w:rsid w:val="008C0092"/>
    <w:rsid w:val="008C033D"/>
    <w:rsid w:val="009567E3"/>
    <w:rsid w:val="00957818"/>
    <w:rsid w:val="009B0206"/>
    <w:rsid w:val="00A12289"/>
    <w:rsid w:val="00A2207B"/>
    <w:rsid w:val="00A46E95"/>
    <w:rsid w:val="00AA1D8D"/>
    <w:rsid w:val="00AB30F4"/>
    <w:rsid w:val="00B445E9"/>
    <w:rsid w:val="00B47730"/>
    <w:rsid w:val="00B96BC5"/>
    <w:rsid w:val="00C42C40"/>
    <w:rsid w:val="00CA4FBD"/>
    <w:rsid w:val="00CB0664"/>
    <w:rsid w:val="00DF5A86"/>
    <w:rsid w:val="00E41110"/>
    <w:rsid w:val="00E83B38"/>
    <w:rsid w:val="00EA514D"/>
    <w:rsid w:val="00EC0FBF"/>
    <w:rsid w:val="00EC618D"/>
    <w:rsid w:val="00FC693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601B8A-7964-4AED-A549-6A0ECC9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EA5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76F49-C3A7-449F-8ADB-3CF3020A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5972</Words>
  <Characters>34044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СОШ2</cp:lastModifiedBy>
  <cp:revision>38</cp:revision>
  <dcterms:created xsi:type="dcterms:W3CDTF">2013-12-23T23:15:00Z</dcterms:created>
  <dcterms:modified xsi:type="dcterms:W3CDTF">2023-01-26T16:52:00Z</dcterms:modified>
  <cp:category/>
</cp:coreProperties>
</file>