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A3" w:rsidRDefault="00704BA3">
      <w:pPr>
        <w:autoSpaceDE w:val="0"/>
        <w:autoSpaceDN w:val="0"/>
        <w:spacing w:after="78" w:line="220" w:lineRule="exact"/>
      </w:pPr>
    </w:p>
    <w:p w:rsidR="00704BA3" w:rsidRPr="0072086F" w:rsidRDefault="00A33003">
      <w:pPr>
        <w:autoSpaceDE w:val="0"/>
        <w:autoSpaceDN w:val="0"/>
        <w:spacing w:after="0" w:line="230" w:lineRule="auto"/>
        <w:rPr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720840" cy="92430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92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03AC2" w:rsidRPr="0072086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704BA3" w:rsidRPr="0072086F" w:rsidRDefault="00703AC2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704BA3" w:rsidRPr="0072086F" w:rsidRDefault="00703AC2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704BA3" w:rsidRPr="0072086F" w:rsidRDefault="00703AC2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704BA3" w:rsidRPr="0072086F" w:rsidRDefault="00703AC2" w:rsidP="0072086F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704BA3" w:rsidRPr="0072086F" w:rsidRDefault="00703AC2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704BA3" w:rsidRPr="0072086F" w:rsidRDefault="00703AC2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7208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зависимостей (работа, движение, продолжительность события). </w:t>
      </w:r>
    </w:p>
    <w:p w:rsidR="00704BA3" w:rsidRPr="0072086F" w:rsidRDefault="00703AC2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704BA3" w:rsidRPr="0072086F" w:rsidRDefault="00703AC2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:rsidR="00704BA3" w:rsidRPr="0072086F" w:rsidRDefault="00703AC2" w:rsidP="0072086F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704BA3" w:rsidRPr="0072086F" w:rsidRDefault="00703AC2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704BA3" w:rsidRPr="0072086F" w:rsidRDefault="00703AC2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72086F" w:rsidRPr="0072086F" w:rsidRDefault="00703AC2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 w:rsidR="0072086F" w:rsidRPr="00720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86F"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предположения).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7208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информации, в том числе и графическими (таблица, диаграмма, схема).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изучение математики в 2 классе отводится 4 часа в неделю, всего 136 часов.</w:t>
      </w:r>
    </w:p>
    <w:p w:rsidR="0072086F" w:rsidRPr="0072086F" w:rsidRDefault="0072086F" w:rsidP="007208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Числа и величины</w:t>
      </w:r>
    </w:p>
    <w:p w:rsidR="0072086F" w:rsidRPr="0072086F" w:rsidRDefault="0072086F" w:rsidP="0072086F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Величины: сравнение по массе (единица массы — кило-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Арифметические действия</w:t>
      </w:r>
    </w:p>
    <w:p w:rsidR="0072086F" w:rsidRPr="0072086F" w:rsidRDefault="0072086F" w:rsidP="0072086F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72086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Неизвестный компонент действия сложения, действия вычитания; его нахождение.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</w:t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значения. Рациональные приемы вычислений: использование переместительного и сочетательного свойства.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Текстовые задачи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Пространственные отношения и геометрические фигуры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Математическая информация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повседневной  жизни. Верные (истинные) и нев</w:t>
      </w:r>
      <w:r w:rsidR="00630D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ерные (ложные) утверждения, со</w:t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держащие количественные, пространственные отношения,  завис</w:t>
      </w:r>
      <w:r w:rsidR="00630D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имости между числами/величинами. </w:t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УНИВЕРСАЛЬНЫЕ УЧЕБНЫЕ ДЕЙСТВИЯ (ПРОПЕДЕВТИЧЕСКИЙ УРОВЕНЬ)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Универсальные познавательные учебные действия: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наблюдать математические отношения (часть-целое, больше-меньше) в окружающем мире;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—  устанавливать соответствие между математическим выражением и его текстовым описанием;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подбирать примеры, подтверждающие суждение, вывод, ответ.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устанавливать логику перебора вариантов для решения простейших комбинаторных задач;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дополнять модели (схемы, изображения) готовыми числовыми данными.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Универсальные коммуникативные учебные действия: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составлять текстовую задачу с заданным отношением (готовым решением) по образцу;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использовать математические знаки и терминологию для описания сюжетной ситуации;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конструирования утверждений, выводов относительно данных объектов, отношения;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называть числа, величины, геометрические фигуры, обладающие заданным свойством;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записывать, читать число, числовое выражение;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приводить примеры, иллюстрирующие смысл арифметического действия;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конструировать утверждения с использованием слов «каждый», «все».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Универсальные регулятивные учебные действия: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находить с помощью учителя причину возникшей ошибки и трудности.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Совместная деятельность: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выполнять прикидку и оценку результата действий, измерений);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совместно с учителем оценивать результаты выполнения общей работы.</w:t>
      </w:r>
    </w:p>
    <w:p w:rsidR="0072086F" w:rsidRPr="0072086F" w:rsidRDefault="0072086F" w:rsidP="0063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72086F" w:rsidRPr="0072086F" w:rsidRDefault="0072086F" w:rsidP="0072086F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математики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ЛИЧНОСТНЫЕ РЕЗУЛЬТАТЫ</w:t>
      </w:r>
    </w:p>
    <w:p w:rsidR="0072086F" w:rsidRPr="0072086F" w:rsidRDefault="0072086F" w:rsidP="0072086F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Универсальные  познавательные учебные действия: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1)  Базовые логические действия: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2)  Базовые исследовательские действия: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применять изученные методы познания (измерение, моделирование, перебор вариантов)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3)  Работа с информацией: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Универсальные коммуникативные учебные действия: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конструировать утверждения, проверять их истинность;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строить логическое рассуждение;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формулировать ответ;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Универсальные регулятивные учебные действия: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1)  Самоорганизация: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2)  Самоконтроль: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осуществлять контроль процесса и результата своей деятельности, объективно оценивать их;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выбирать и при необходимости корректировать способы действий;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3)  Самооценка: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оценивать рациональность своих действий, давать им качественную характеристику.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концу обучения во 2</w:t>
      </w:r>
      <w:r w:rsidR="00630D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классе  обучающийся научится: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читать, записывать, сравнивать, упорядочивать числа в пределах 100;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различать и называть геометрические фигуры: прямой угол; ломаную, многоугольник;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выделять среди четырехугольников прямоугольники, квадраты;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на бумаге в клетку изображать ломаную, многоугольник; чертить прямой угол, </w:t>
      </w:r>
      <w:r w:rsidRPr="007208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прямоугольник с заданными длинами сторон;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использовать для выполнения построений линейку, угольник;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верные (истинные) и неверные (ложные) утверждения со словами «все»,«каждый»;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проводить одно-двухшаговые логические рассуждения и делать выводы;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находить общий признак группы математических объектов (чисел, величин, геометрических фигур);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—  находить закономерность в ряду объектов (чисел, геометрических фигур);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сравнивать группы объектов (находить общее, различное);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</w:p>
    <w:p w:rsidR="00630DD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208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составлят</w:t>
      </w:r>
      <w:r w:rsidR="00630D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 (дополнять) текстовую задачу.</w:t>
      </w: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86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2086F" w:rsidRPr="0072086F" w:rsidRDefault="0072086F" w:rsidP="007208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2086F" w:rsidRPr="0072086F">
          <w:footerReference w:type="default" r:id="rId9"/>
          <w:footerReference w:type="first" r:id="rId10"/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86F" w:rsidRPr="0072086F" w:rsidRDefault="0072086F" w:rsidP="007208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013B" w:rsidRPr="002B013B" w:rsidRDefault="002B013B" w:rsidP="002B013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2B013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ТЕМАТИЧЕСКОЕ ПЛАНИРОВАНИЕ С УЧЁТОМ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52"/>
        <w:gridCol w:w="528"/>
        <w:gridCol w:w="1104"/>
        <w:gridCol w:w="1140"/>
        <w:gridCol w:w="866"/>
        <w:gridCol w:w="4082"/>
        <w:gridCol w:w="1080"/>
        <w:gridCol w:w="1382"/>
      </w:tblGrid>
      <w:tr w:rsidR="00704BA3" w:rsidTr="00630DDF">
        <w:trPr>
          <w:trHeight w:hRule="exact" w:val="22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Default="00703AC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703AC2" w:rsidRDefault="00703A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3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Default="00703A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Default="00703A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Default="00703AC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Default="00703AC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04BA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4BA3" w:rsidRDefault="00704B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4BA3" w:rsidRDefault="00704BA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Default="00703A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Default="00703A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Default="00703A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4BA3" w:rsidRDefault="00704B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4BA3" w:rsidRDefault="00704B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4BA3" w:rsidRDefault="00704B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4BA3" w:rsidRDefault="00704BA3"/>
        </w:tc>
      </w:tr>
      <w:tr w:rsidR="00704BA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Default="00703A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704BA3" w:rsidRPr="00630DD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 w:right="57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D77FC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D77FC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02.09.2022 06.09.2022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0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https://infourok.ru/prezentaciya-po-matematike-na-temu-chisla-ot-do-klass-3210756.html</w:t>
            </w:r>
          </w:p>
        </w:tc>
      </w:tr>
      <w:tr w:rsidR="00704BA3" w:rsidRPr="002B013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D77FC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D77FC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07.09.2022 08.09.2022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0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704BA3" w:rsidRPr="002B013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Чётные и нечётные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D77FC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D77FC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09.09.2022 13.09.2022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Оформление математических записей;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704BA3" w:rsidRPr="002B013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Представление числа в  виде суммы разрядных слагаемых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556D56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556D56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14.09.2022 15.09.2022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Учебный диалог: обсуждение возможности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представления числа разными способами (предметная модель, запись словами, с помощью таблицы разрядов, в виде суммы разрядных слагаемых);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704BA3" w:rsidRPr="002B013B">
        <w:trPr>
          <w:trHeight w:hRule="exact" w:val="15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Работа с математической терминологией (однозначное,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556D56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556D56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16.09.2022 20.09.2022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Учебный диалог: обсуждение возможности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представления числа разными способами (предметная модель, запись словами, с помощью таблицы разрядов, в виде суммы разрядных слагаемых);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</w:t>
            </w:r>
            <w:r w:rsidR="00556D56"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https://infourok.ru/prezentaciya-po-matematike-desyatok-schyot-desyatkamido-3721085.html</w:t>
            </w:r>
          </w:p>
        </w:tc>
      </w:tr>
      <w:tr w:rsidR="00704BA3" w:rsidRPr="00630DDF">
        <w:trPr>
          <w:trHeight w:hRule="exact" w:val="348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BA3" w:rsidRPr="00630DD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 2.</w:t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Величины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704BA3" w:rsidRPr="00630DDF" w:rsidRDefault="00704BA3" w:rsidP="00630DDF">
      <w:pPr>
        <w:jc w:val="both"/>
        <w:rPr>
          <w:rFonts w:ascii="Times New Roman" w:hAnsi="Times New Roman" w:cs="Times New Roman"/>
          <w:sz w:val="16"/>
          <w:szCs w:val="16"/>
        </w:rPr>
        <w:sectPr w:rsidR="00704BA3" w:rsidRPr="00630DDF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4BA3" w:rsidRPr="00630DDF" w:rsidRDefault="00704BA3" w:rsidP="00630DD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52"/>
        <w:gridCol w:w="528"/>
        <w:gridCol w:w="1104"/>
        <w:gridCol w:w="1140"/>
        <w:gridCol w:w="866"/>
        <w:gridCol w:w="4082"/>
        <w:gridCol w:w="1080"/>
        <w:gridCol w:w="1382"/>
      </w:tblGrid>
      <w:tr w:rsidR="00704BA3" w:rsidRPr="002B013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Работа с величинами: сравнение по массе (единица массы —килограмм); измерение длины (единицы длины — метр,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дециметр, сантиметр, миллиметр), времени (единицы времени  —час, минута).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21.09.2022 23.09.2022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704BA3" w:rsidRPr="002B013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27.09.2022 28.09.2022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Обсуждение практических ситуаций;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704BA3" w:rsidRPr="002B013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Измерение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29.09.2022 04.10.2022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704BA3" w:rsidRPr="002B013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05.10.2022 07.10.2022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Проектные задания с величинами, например временем: чтение расписания, графика работы; составление схемы для определения отрезка времени; установление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соотношения между единицами времени: годом, месяцем, неделей, сутками;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Контрольная работа;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704BA3" w:rsidRPr="00630DDF">
        <w:trPr>
          <w:trHeight w:hRule="exact" w:val="348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</w:t>
            </w: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BA3" w:rsidRPr="00630D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 3.</w:t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Арифметические действия</w:t>
            </w:r>
          </w:p>
        </w:tc>
      </w:tr>
      <w:tr w:rsidR="00704BA3" w:rsidRPr="002B013B">
        <w:trPr>
          <w:trHeight w:hRule="exact" w:val="16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11.10.2022 14.10.2022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Упражнения: различение приёмов вычисления (устные и письменные). 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Выбор удобного способа выполнения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704BA3" w:rsidRPr="002B013B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7" w:lineRule="auto"/>
              <w:ind w:left="72" w:right="57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18.10.2022 25.10.2022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деятельность: устные и письменные приёмы вычислений. 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04BA3" w:rsidRPr="00630DDF" w:rsidRDefault="00704BA3" w:rsidP="00630DDF">
      <w:pPr>
        <w:jc w:val="both"/>
        <w:rPr>
          <w:rFonts w:ascii="Times New Roman" w:hAnsi="Times New Roman" w:cs="Times New Roman"/>
          <w:sz w:val="16"/>
          <w:szCs w:val="16"/>
          <w:lang w:val="ru-RU"/>
        </w:rPr>
        <w:sectPr w:rsidR="00704BA3" w:rsidRPr="00630DDF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4BA3" w:rsidRPr="00630DDF" w:rsidRDefault="00704BA3" w:rsidP="00630DD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52"/>
        <w:gridCol w:w="528"/>
        <w:gridCol w:w="1104"/>
        <w:gridCol w:w="1140"/>
        <w:gridCol w:w="866"/>
        <w:gridCol w:w="4082"/>
        <w:gridCol w:w="1080"/>
        <w:gridCol w:w="1382"/>
      </w:tblGrid>
      <w:tr w:rsidR="00703AC2" w:rsidRPr="002B013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47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Проверка результата вычисления (реальность ответа, обратное действие).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01.11.2022 08.11.2022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703AC2" w:rsidRPr="002B013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09.11.2022 15.11.2022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703AC2" w:rsidRPr="002B013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Названия компонентов действий умножения, деления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16.11.2022 17.11.2022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AC2" w:rsidRPr="00630DDF" w:rsidRDefault="00703AC2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704BA3" w:rsidRPr="00630DD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right="72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18.11.2022 30.11.2022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D45533" w:rsidP="00630DDF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https://infourok.ru/prezentaciya-uroka-matematiki-peremestitelnoe-svojstvo-umnozheniya-2-klass-4419100.html</w:t>
            </w:r>
          </w:p>
        </w:tc>
      </w:tr>
      <w:tr w:rsidR="00704BA3" w:rsidRPr="00630DDF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Умножение на 1, на 0 (по  правилу).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01.12.2022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2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Пропедевтика исследовательской работы: выполнение задания разными способами (вычисления с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использованием переместительного, сочетательного свойств сложения).Объяснение с помощью модели приёмов нахождения суммы, разности. 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Использование правил (умножения на 0, на 1) при вычислении;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D45533" w:rsidP="00630DDF">
            <w:pPr>
              <w:autoSpaceDE w:val="0"/>
              <w:autoSpaceDN w:val="0"/>
              <w:spacing w:before="76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http://schoolcollection.edu.ru/</w:t>
            </w:r>
          </w:p>
        </w:tc>
      </w:tr>
      <w:tr w:rsidR="00704BA3" w:rsidRPr="00630DD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3.8.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Переместительное 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02.12.2022 06.12.2022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2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Пропедевтика исследовательской работы: выполнение задания разными способами (вычисления с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использованием переместительного, сочетательного свойств сложения).Объяснение с помощью модели приёмов нахождения суммы, разности. 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Использование правил (умножения на 0, на 1) при вычислении;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D45533" w:rsidP="00630DDF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https://infourok.ru/prezentaciya-uroka-matematiki-peremestitelnoe-svojstvo-umnozheniya-2-klass-4419100.html</w:t>
            </w:r>
          </w:p>
        </w:tc>
      </w:tr>
      <w:tr w:rsidR="00704BA3" w:rsidRPr="00630DDF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07.12.2022 09.12.2022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2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Пропедевтика исследовательской работы: выполнение задания разными способами (вычисления с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использованием переместительного, сочетательного свойств сложения).Объяснение с помощью модели приёмов нахождения суммы, разности. 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Использование правил (умножения на 0, на 1) при вычислении;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D45533" w:rsidP="00630DDF">
            <w:pPr>
              <w:autoSpaceDE w:val="0"/>
              <w:autoSpaceDN w:val="0"/>
              <w:spacing w:before="76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http://schoolcollection.edu.ru/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04BA3" w:rsidRPr="00630DDF" w:rsidRDefault="00704BA3" w:rsidP="00630DDF">
      <w:pPr>
        <w:jc w:val="both"/>
        <w:rPr>
          <w:rFonts w:ascii="Times New Roman" w:hAnsi="Times New Roman" w:cs="Times New Roman"/>
          <w:sz w:val="16"/>
          <w:szCs w:val="16"/>
          <w:lang w:val="ru-RU"/>
        </w:rPr>
        <w:sectPr w:rsidR="00704BA3" w:rsidRPr="00630DDF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4BA3" w:rsidRPr="00630DDF" w:rsidRDefault="00704BA3" w:rsidP="00630DD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52"/>
        <w:gridCol w:w="528"/>
        <w:gridCol w:w="1104"/>
        <w:gridCol w:w="1140"/>
        <w:gridCol w:w="866"/>
        <w:gridCol w:w="4082"/>
        <w:gridCol w:w="1080"/>
        <w:gridCol w:w="1382"/>
      </w:tblGrid>
      <w:tr w:rsidR="00704BA3" w:rsidRPr="00630DD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3.10.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 w:right="86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13.12.2022 15.12.2022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выбранного приёма вычисления. 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Установление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соответствия между математическим выражением и его текстовым описанием;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D45533" w:rsidP="00630DDF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http://schoolcollection.edu.ru/</w:t>
            </w:r>
          </w:p>
        </w:tc>
      </w:tr>
      <w:tr w:rsidR="00704BA3" w:rsidRPr="00630DD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Числовое выражение: чтение, запись, вычисление значения.</w:t>
            </w:r>
          </w:p>
          <w:p w:rsidR="00704BA3" w:rsidRPr="00630DDF" w:rsidRDefault="00703AC2" w:rsidP="00630DDF">
            <w:pPr>
              <w:autoSpaceDE w:val="0"/>
              <w:autoSpaceDN w:val="0"/>
              <w:spacing w:before="20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Порядок выполнения действий в  числовом выражении,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16.12.2022 26.01.2023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Работа в группах: приведение примеров,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Контрольная работа;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D45533" w:rsidP="00630DDF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http://schoolcollection.edu.ru/</w:t>
            </w:r>
          </w:p>
        </w:tc>
      </w:tr>
      <w:tr w:rsidR="00704BA3" w:rsidRPr="00630DD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Вычитание суммы из  числа, числа из суммы.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27.01.2023 01.02.2023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Дифференцированное задание: объяснение хода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выполнения вычислений по образцу. 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Применение правил порядка выполнения действий; объяснение возможных ошибок;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D45533" w:rsidP="00630DDF">
            <w:pPr>
              <w:autoSpaceDE w:val="0"/>
              <w:autoSpaceDN w:val="0"/>
              <w:spacing w:before="76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http://schoolcollection.edu.ru/</w:t>
            </w:r>
          </w:p>
        </w:tc>
      </w:tr>
      <w:tr w:rsidR="00704BA3" w:rsidRPr="00630DD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02.02.2023 03.02.2023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2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Пропедевтика исследовательской работы: выполнение задания разными способами (вычисления с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использованием переместительного, сочетательного свойств сложения).Объяснение с помощью модели приёмов нахождения суммы, разности. 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Использование правил (умножения на 0, на 1) при вычислении;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Контрольная работа;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D45533" w:rsidP="00630DDF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http://schoolcollection.edu.ru/</w:t>
            </w:r>
          </w:p>
        </w:tc>
      </w:tr>
      <w:tr w:rsidR="00704BA3" w:rsidRPr="00630DDF">
        <w:trPr>
          <w:trHeight w:hRule="exact" w:val="348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58</w:t>
            </w: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BA3" w:rsidRPr="00630D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 4.</w:t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Текстовые задачи</w:t>
            </w:r>
          </w:p>
        </w:tc>
      </w:tr>
      <w:tr w:rsidR="00D45533" w:rsidRPr="00630DDF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07.02.2023 08.02.2023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50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http://schoolcollection.edu.ru/</w:t>
            </w:r>
          </w:p>
        </w:tc>
      </w:tr>
      <w:tr w:rsidR="00D45533" w:rsidRPr="00630DDF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План решения задачи в  два действия, выбор соответствующих плану арифметических действий. </w:t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Запись решения и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09.02.2023 10.02.2023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Упражнения: поэтапное решение текстовой задачи: анализ данных, их представление на модели и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использование в ходе поиска идеи решения; составление плана; составление арифметических действий в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соответствии с планом; использование модели для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решения, поиск другого способа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http://schoolcollection.edu.ru/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04BA3" w:rsidRPr="00630DDF" w:rsidRDefault="00704BA3" w:rsidP="00630DDF">
      <w:pPr>
        <w:jc w:val="both"/>
        <w:rPr>
          <w:rFonts w:ascii="Times New Roman" w:hAnsi="Times New Roman" w:cs="Times New Roman"/>
          <w:sz w:val="16"/>
          <w:szCs w:val="16"/>
          <w:lang w:val="ru-RU"/>
        </w:rPr>
        <w:sectPr w:rsidR="00704BA3" w:rsidRPr="00630DDF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4BA3" w:rsidRPr="00630DDF" w:rsidRDefault="00704BA3" w:rsidP="00630DD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52"/>
        <w:gridCol w:w="528"/>
        <w:gridCol w:w="1104"/>
        <w:gridCol w:w="1140"/>
        <w:gridCol w:w="866"/>
        <w:gridCol w:w="4082"/>
        <w:gridCol w:w="1080"/>
        <w:gridCol w:w="1382"/>
      </w:tblGrid>
      <w:tr w:rsidR="00D45533" w:rsidRPr="00630DD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7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Решение текстовых задач на применение смысла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арифметического действия (сложение, вычитание, умножение, деление).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14.02.2023 16.02.2023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</w:t>
            </w:r>
          </w:p>
          <w:p w:rsidR="00D45533" w:rsidRPr="00630DDF" w:rsidRDefault="00D45533" w:rsidP="00630DDF">
            <w:pPr>
              <w:autoSpaceDE w:val="0"/>
              <w:autoSpaceDN w:val="0"/>
              <w:spacing w:before="20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Назначение скобок в записи числового выражения при решении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http://schoolcollection.edu.ru/</w:t>
            </w:r>
          </w:p>
        </w:tc>
      </w:tr>
      <w:tr w:rsidR="00D45533" w:rsidRPr="00630DD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17.02.2023 22.02.2023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Упражнения: поэтапное решение текстовой задачи: анализ данных, их представление на модели и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использование в ходе поиска идеи решения; составление плана; составление арифметических действий в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соответствии с планом; использование модели для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решения, поиск другого способа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http://schoolcollection.edu.ru/</w:t>
            </w:r>
          </w:p>
        </w:tc>
      </w:tr>
      <w:tr w:rsidR="00D45533" w:rsidRPr="00630DD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50" w:lineRule="auto"/>
              <w:ind w:left="72" w:right="49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23.02.2023 24.02.2023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50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Контроль и самоконтроль при решении задач. Анализ образцов записи решения задачи по действиям и с помощью числового выражения;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http://schoolcollection.edu.ru/</w:t>
            </w:r>
          </w:p>
        </w:tc>
      </w:tr>
      <w:tr w:rsidR="00704BA3" w:rsidRPr="00630DDF">
        <w:trPr>
          <w:trHeight w:hRule="exact" w:val="348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12</w:t>
            </w: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BA3" w:rsidRPr="002B013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Раздел 5.</w:t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D45533" w:rsidRPr="00630DDF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4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48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4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4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4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4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4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28.02.2023 02.03.2023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4" w:after="0" w:line="25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Игровые упражнения: «Опиши фигуру», «Нарисуй фигуру по инструкции», «Найди модели фигур в окружающем» и т.п.;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4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http://schoolcollection.edu.ru/</w:t>
            </w:r>
          </w:p>
        </w:tc>
      </w:tr>
      <w:tr w:rsidR="00D45533" w:rsidRPr="00630DD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03.03.2023 08.03.2023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Измерение расстояний с использованием заданных или самостоятельно выбранных единиц;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http://schoolcollection.edu.ru/</w:t>
            </w:r>
          </w:p>
        </w:tc>
      </w:tr>
      <w:tr w:rsidR="00D45533" w:rsidRPr="00630DDF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09.03.2023 14.03.2023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http://schoolcollection.edu.ru/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04BA3" w:rsidRPr="00630DDF" w:rsidRDefault="00704BA3" w:rsidP="00630DDF">
      <w:pPr>
        <w:jc w:val="both"/>
        <w:rPr>
          <w:rFonts w:ascii="Times New Roman" w:hAnsi="Times New Roman" w:cs="Times New Roman"/>
          <w:sz w:val="16"/>
          <w:szCs w:val="16"/>
          <w:lang w:val="ru-RU"/>
        </w:rPr>
        <w:sectPr w:rsidR="00704BA3" w:rsidRPr="00630DDF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4BA3" w:rsidRPr="00630DDF" w:rsidRDefault="00704BA3" w:rsidP="00630DD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52"/>
        <w:gridCol w:w="528"/>
        <w:gridCol w:w="1104"/>
        <w:gridCol w:w="1140"/>
        <w:gridCol w:w="866"/>
        <w:gridCol w:w="4082"/>
        <w:gridCol w:w="1080"/>
        <w:gridCol w:w="1382"/>
      </w:tblGrid>
      <w:tr w:rsidR="00D45533" w:rsidRPr="00630DD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Длина ломаной.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15.03.2023 17.03.2023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Практические работы: определение размеров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геометрических фигур на глаз, с помощью измерительных инструментов;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http://schoolcollection.edu.ru/</w:t>
            </w:r>
          </w:p>
        </w:tc>
      </w:tr>
      <w:tr w:rsidR="00D45533" w:rsidRPr="00630DDF">
        <w:trPr>
          <w:trHeight w:hRule="exact" w:val="16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21.03.2023 23.03.2023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.edu.ru/</w:t>
            </w:r>
            <w:r w:rsidR="00384EA4" w:rsidRPr="00630DDF">
              <w:rPr>
                <w:rFonts w:ascii="Times New Roman" w:hAnsi="Times New Roman" w:cs="Times New Roman"/>
                <w:sz w:val="16"/>
                <w:szCs w:val="16"/>
              </w:rPr>
              <w:t xml:space="preserve"> http://schoolcollection</w:t>
            </w:r>
          </w:p>
        </w:tc>
      </w:tr>
      <w:tr w:rsidR="00D45533" w:rsidRPr="00630DD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24.03.2023 06.04.2023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http://schoolcollection.edu.ru/</w:t>
            </w:r>
          </w:p>
        </w:tc>
      </w:tr>
      <w:tr w:rsidR="00704BA3" w:rsidRPr="00630DDF">
        <w:trPr>
          <w:trHeight w:hRule="exact" w:val="348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</w:t>
            </w: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BA3" w:rsidRPr="00630D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 6.</w:t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Математическая информация</w:t>
            </w:r>
          </w:p>
        </w:tc>
      </w:tr>
      <w:tr w:rsidR="00D45533" w:rsidRPr="002B013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6.1.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50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величин,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07.04.2023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50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Наблюдение закономерности в составлении ряда чисел (величин, геометрических фигур), формулирование правила;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</w:tr>
      <w:tr w:rsidR="00D45533" w:rsidRPr="002B013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11.04.2023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50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</w:tr>
      <w:tr w:rsidR="00D45533" w:rsidRPr="002B013B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Закономерность в  ряду чисел, геометрических фигур, объектов повседневной жизни: её  объяснение с использованием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математической терминологии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12.04.2023 13.04.2023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7" w:lineRule="auto"/>
              <w:ind w:left="72" w:right="32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04BA3" w:rsidRPr="00630DDF" w:rsidRDefault="00704BA3" w:rsidP="00630DDF">
      <w:pPr>
        <w:jc w:val="both"/>
        <w:rPr>
          <w:rFonts w:ascii="Times New Roman" w:hAnsi="Times New Roman" w:cs="Times New Roman"/>
          <w:sz w:val="16"/>
          <w:szCs w:val="16"/>
          <w:lang w:val="ru-RU"/>
        </w:rPr>
        <w:sectPr w:rsidR="00704BA3" w:rsidRPr="00630DDF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4BA3" w:rsidRPr="00630DDF" w:rsidRDefault="00704BA3" w:rsidP="00630DD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52"/>
        <w:gridCol w:w="528"/>
        <w:gridCol w:w="1104"/>
        <w:gridCol w:w="1140"/>
        <w:gridCol w:w="866"/>
        <w:gridCol w:w="4082"/>
        <w:gridCol w:w="1080"/>
        <w:gridCol w:w="1382"/>
      </w:tblGrid>
      <w:tr w:rsidR="00D45533" w:rsidRPr="002B013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7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14.04.2023 18.04.2023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50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</w:tr>
      <w:tr w:rsidR="00D45533" w:rsidRPr="002B013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Конструирование утверждений с использованием слов «каждый»,«все».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19.04.2023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Работа с информацией: анализ информации, представ-ленной на рисунке и в тексте 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</w:tr>
      <w:tr w:rsidR="00D45533" w:rsidRPr="002B013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Работа с таблицами: извлечение и использование для  ответа на вопрос информации, представленной в таблице (таблицы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20.04.2023 21.04.2023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50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</w:t>
            </w:r>
          </w:p>
          <w:p w:rsidR="00D45533" w:rsidRPr="00630DDF" w:rsidRDefault="00D45533" w:rsidP="00630DDF">
            <w:pPr>
              <w:autoSpaceDE w:val="0"/>
              <w:autoSpaceDN w:val="0"/>
              <w:spacing w:before="20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Составление вопросов по таблице;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</w:tr>
      <w:tr w:rsidR="00D45533" w:rsidRPr="002B013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25.04.2023 26.04.2023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Работа с информацией: анализ информации, представ-ленной на рисунке и в тексте 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</w:tr>
      <w:tr w:rsidR="00D45533" w:rsidRPr="002B013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27.04.2023 28.04.2023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</w:tr>
      <w:tr w:rsidR="00D45533" w:rsidRPr="002B013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6.9.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Алгоритмы (приёмы, правила) устных и письменных 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вычислений, измерений и построения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02.05.2023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50" w:lineRule="auto"/>
              <w:ind w:left="72" w:right="4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</w:tr>
      <w:tr w:rsidR="00D45533" w:rsidRPr="002B013B">
        <w:trPr>
          <w:trHeight w:hRule="exact" w:val="16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6.10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03.05.2023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Обсуждение правил работы с электронными средствами обучения;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5533" w:rsidRPr="00630DDF" w:rsidRDefault="00D4553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единая коллекция цифровых образовательных ресурсов (или по адресу: 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schoolcollection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30DDF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Pr="00630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04BA3" w:rsidRPr="00630DDF" w:rsidRDefault="00704BA3" w:rsidP="00630DDF">
      <w:pPr>
        <w:jc w:val="both"/>
        <w:rPr>
          <w:rFonts w:ascii="Times New Roman" w:hAnsi="Times New Roman" w:cs="Times New Roman"/>
          <w:sz w:val="16"/>
          <w:szCs w:val="16"/>
          <w:lang w:val="ru-RU"/>
        </w:rPr>
        <w:sectPr w:rsidR="00704BA3" w:rsidRPr="00630DDF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4BA3" w:rsidRPr="00630DDF" w:rsidRDefault="00704BA3" w:rsidP="00630DD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0"/>
        <w:gridCol w:w="528"/>
        <w:gridCol w:w="1104"/>
        <w:gridCol w:w="1140"/>
        <w:gridCol w:w="7410"/>
      </w:tblGrid>
      <w:tr w:rsidR="00704BA3" w:rsidRPr="00630DDF">
        <w:trPr>
          <w:trHeight w:hRule="exact" w:val="348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</w:t>
            </w:r>
          </w:p>
        </w:tc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BA3" w:rsidRPr="00630DDF">
        <w:trPr>
          <w:trHeight w:hRule="exact" w:val="348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BA3" w:rsidRPr="00630DDF">
        <w:trPr>
          <w:trHeight w:hRule="exact" w:val="328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122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4BA3" w:rsidRDefault="00704BA3">
      <w:pPr>
        <w:autoSpaceDE w:val="0"/>
        <w:autoSpaceDN w:val="0"/>
        <w:spacing w:after="0" w:line="14" w:lineRule="exact"/>
      </w:pPr>
    </w:p>
    <w:p w:rsidR="00704BA3" w:rsidRDefault="00704BA3">
      <w:pPr>
        <w:sectPr w:rsidR="00704B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4BA3" w:rsidRDefault="00704BA3">
      <w:pPr>
        <w:autoSpaceDE w:val="0"/>
        <w:autoSpaceDN w:val="0"/>
        <w:spacing w:after="78" w:line="220" w:lineRule="exact"/>
      </w:pPr>
    </w:p>
    <w:p w:rsidR="00704BA3" w:rsidRPr="00630DDF" w:rsidRDefault="00703AC2" w:rsidP="00630DDF">
      <w:pPr>
        <w:autoSpaceDE w:val="0"/>
        <w:autoSpaceDN w:val="0"/>
        <w:spacing w:after="3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Виды,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формы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704BA3" w:rsidRPr="00630DDF" w:rsidTr="00C70263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630DDF" w:rsidRDefault="00704BA3" w:rsidP="00630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A3" w:rsidRPr="00630D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70263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Числа. </w:t>
            </w:r>
            <w:r w:rsidR="00703AC2"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Числа в пределах 100: чтение, запись</w:t>
            </w:r>
            <w:r w:rsidR="00C471F4"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 w:rsidTr="00C70263">
        <w:trPr>
          <w:trHeight w:hRule="exact" w:val="8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70263" w:rsidP="00630DDF">
            <w:pPr>
              <w:autoSpaceDE w:val="0"/>
              <w:autoSpaceDN w:val="0"/>
              <w:spacing w:before="100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Числа. </w:t>
            </w:r>
            <w:r w:rsidR="00703AC2"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Числа в пределах 100: сравнение.</w:t>
            </w:r>
          </w:p>
          <w:p w:rsidR="00704BA3" w:rsidRPr="00630DDF" w:rsidRDefault="00704BA3" w:rsidP="00630DDF">
            <w:pPr>
              <w:autoSpaceDE w:val="0"/>
              <w:autoSpaceDN w:val="0"/>
              <w:spacing w:before="7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C70263">
        <w:trPr>
          <w:trHeight w:hRule="exact" w:val="1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70263" w:rsidP="00630DDF">
            <w:pPr>
              <w:autoSpaceDE w:val="0"/>
              <w:autoSpaceDN w:val="0"/>
              <w:spacing w:before="98" w:after="0" w:line="262" w:lineRule="auto"/>
              <w:ind w:left="72" w:right="115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Числа. Числа в пределах 100: десятичный состав.</w:t>
            </w:r>
            <w:r w:rsidR="00703AC2"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неравенства.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70263" w:rsidP="00630DDF">
            <w:pPr>
              <w:autoSpaceDE w:val="0"/>
              <w:autoSpaceDN w:val="0"/>
              <w:spacing w:before="98"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Числа. Запись равенства, неравенства.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70263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Числа. Увеличение числа на несколько единиц/десятков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 w:rsidTr="00C70263">
        <w:trPr>
          <w:trHeight w:hRule="exact" w:val="10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70263" w:rsidP="00630DDF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Числа. Уменьшение числа на несколько единиц/десятков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70263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Разностное сравнение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70263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Числа. Чётные и нечётные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832A2">
        <w:trPr>
          <w:trHeight w:hRule="exact" w:val="10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C70263" w:rsidP="00630DDF">
            <w:pPr>
              <w:autoSpaceDE w:val="0"/>
              <w:autoSpaceDN w:val="0"/>
              <w:spacing w:before="100" w:after="0" w:line="283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Числа. Представление числа в виде суммы разрядных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16.09.2022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Практическая </w:t>
            </w: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работа;</w:t>
            </w:r>
          </w:p>
        </w:tc>
      </w:tr>
      <w:tr w:rsidR="00704BA3" w:rsidRPr="00630DDF" w:rsidTr="008832A2">
        <w:trPr>
          <w:trHeight w:hRule="exact" w:val="24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Числа. Работа с математической терминологией (однозначное, двузначное, чётноенечётное число; число и цифра; компоненты арифметического действия, их название)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работа;</w:t>
            </w:r>
          </w:p>
        </w:tc>
      </w:tr>
      <w:tr w:rsidR="00556D56" w:rsidRPr="00630DDF" w:rsidTr="00556D56">
        <w:trPr>
          <w:trHeight w:hRule="exact" w:val="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D56" w:rsidRPr="00630DDF" w:rsidRDefault="00556D56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D56" w:rsidRPr="00630DDF" w:rsidRDefault="00556D56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D56" w:rsidRPr="00630DDF" w:rsidRDefault="00556D56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D56" w:rsidRPr="00630DDF" w:rsidRDefault="00556D56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D56" w:rsidRPr="00630DDF" w:rsidRDefault="00556D56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D56" w:rsidRPr="00630DDF" w:rsidRDefault="00556D56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D56" w:rsidRPr="00630DDF" w:rsidRDefault="00556D56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0263" w:rsidRPr="00630DDF" w:rsidTr="00556D56">
        <w:trPr>
          <w:trHeight w:hRule="exact" w:val="1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0263" w:rsidRPr="00630DDF" w:rsidRDefault="00C70263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0263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Величины. Работа с величинами: сравнение по массе (единица массы — килограмм)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0263" w:rsidRPr="00630DDF" w:rsidRDefault="00C70263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0263" w:rsidRPr="00630DDF" w:rsidRDefault="00C70263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0263" w:rsidRPr="00630DDF" w:rsidRDefault="00C70263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0263" w:rsidRPr="00630DDF" w:rsidRDefault="00C70263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0263" w:rsidRPr="00630DDF" w:rsidRDefault="00C70263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8832A2" w:rsidRPr="00630DDF" w:rsidTr="00556D56">
        <w:trPr>
          <w:trHeight w:hRule="exact" w:val="1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Величины. Работа с величинами: измерение длины (единица длины— метр)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8832A2" w:rsidRPr="00630DDF" w:rsidTr="00556D56">
        <w:trPr>
          <w:trHeight w:hRule="exact" w:val="1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Величины. Работа с величинами: измерение длины (единица длины— миллиметр)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8832A2" w:rsidRPr="00630DDF" w:rsidTr="008832A2">
        <w:trPr>
          <w:trHeight w:hRule="exact" w:val="18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100" w:after="0" w:line="283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Величины. Работа с величинами: измерение длины (единицы длины— метр, дециметр, сантиметр, миллиметр)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8832A2" w:rsidRPr="00630DDF" w:rsidTr="008832A2">
        <w:trPr>
          <w:trHeight w:hRule="exact" w:val="1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100" w:after="0" w:line="283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Величины. Работа с величинами: измерение времени (единицы времени — час, минута)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8832A2" w:rsidRPr="00630DDF" w:rsidTr="008832A2">
        <w:trPr>
          <w:trHeight w:hRule="exact" w:val="1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100" w:after="0" w:line="283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Величины. Работа с величинами: измерение времени (единицы времени — час, минута).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Единицы времени - час, минута, секунда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8832A2" w:rsidRPr="00630DDF" w:rsidTr="008832A2">
        <w:trPr>
          <w:trHeight w:hRule="exact" w:val="1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100" w:after="0" w:line="283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Величины. Работа с величинами: измерение времени (единицы времени — час, минута).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по часам</w:t>
            </w:r>
          </w:p>
          <w:p w:rsidR="008832A2" w:rsidRPr="00630DDF" w:rsidRDefault="008832A2" w:rsidP="00630DDF">
            <w:pPr>
              <w:autoSpaceDE w:val="0"/>
              <w:autoSpaceDN w:val="0"/>
              <w:spacing w:before="100" w:after="0" w:line="283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32A2" w:rsidRPr="00630DDF" w:rsidRDefault="008832A2" w:rsidP="00630DDF">
            <w:pPr>
              <w:autoSpaceDE w:val="0"/>
              <w:autoSpaceDN w:val="0"/>
              <w:spacing w:before="100" w:after="0" w:line="283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8832A2" w:rsidRPr="00630DDF" w:rsidTr="008832A2">
        <w:trPr>
          <w:trHeight w:hRule="exact" w:val="1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100" w:after="0" w:line="283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Величины. Работа с величинами. Сравнение предметов по стоимости (единицы стоимости - рубль, копейка)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8832A2" w:rsidRPr="00630DDF" w:rsidTr="008832A2">
        <w:trPr>
          <w:trHeight w:hRule="exact" w:val="1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100" w:after="0" w:line="283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Величины. Соотношения между единицами величины (в пределах 100)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8832A2" w:rsidRPr="00630DDF" w:rsidTr="008832A2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100" w:after="0" w:line="283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Величины. Решение практических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2A2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Величины. Измерение величин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832A2" w:rsidP="00630DD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832A2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832A2" w:rsidP="00630DDF">
            <w:pPr>
              <w:autoSpaceDE w:val="0"/>
              <w:autoSpaceDN w:val="0"/>
              <w:spacing w:before="100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Устное сложение и вычитание чисел в пределах 100 без перехода и с переходом через разряд.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вида 40 + 5, 45 – 5, 45 –40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Практическая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работа;</w:t>
            </w:r>
          </w:p>
        </w:tc>
      </w:tr>
      <w:tr w:rsidR="00704BA3" w:rsidRPr="00630DDF" w:rsidTr="008832A2">
        <w:trPr>
          <w:trHeight w:hRule="exact" w:val="2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832A2" w:rsidP="00630DDF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Устное сложение и вычитание чисел в пределах 100 без перехода и с переходом через разряд.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вида 46 + 2, 46 + 20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832A2">
        <w:trPr>
          <w:trHeight w:hRule="exact" w:val="24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832A2" w:rsidP="00630DDF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Устное сложение и вычитание чисел в пределах 100 без перехода и с переходом через разряд.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вида 46 ‒ 2, 46 ‒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 w:rsidTr="008832A2">
        <w:trPr>
          <w:trHeight w:hRule="exact" w:val="2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832A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  <w:r w:rsidR="00703AC2"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832A2" w:rsidP="00630DDF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Устное сложение и вычитание чисел в пределах 100 без перехода и с переходом через разряд.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вида 46 + 4, 50 ‒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832A2">
        <w:trPr>
          <w:trHeight w:hRule="exact" w:val="25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832A2" w:rsidP="00630DDF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Устное сложение и вычитание чисел в пределах 100 без перехода и с переходом через разряд.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вида 80 ‒ 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2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Устное сложение и вычитание чисел в пределах 100 без перехода и с переходом через разряд.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вида 46 + 8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2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100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Устное сложение и вычитание чисел в пределах 100 без перехода и с переходом через разряд.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вида 64 ‒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/>
              <w:ind w:left="72" w:right="28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Письменное сложение и вычитание чисел в пределах 100. Сложение вида 35+43.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Письменное сложение и вычитание чисел в пределах 100.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Вычитание вида 85 – 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Письменное сложение и вычитание чисел в пределах 100.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Сложение вида 52 + 38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Письменное сложение и вычитание чисел в пределах 100.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Сложение вида 43 + 37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5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78" w:lineRule="auto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Письменное сложение и вычитание чисел в пределах 100.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Вычитания вида 46 +4, 50 –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83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Письменное сложение и вычитание чисел в пределах 100.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вида 60-36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 w:rsidTr="008046CC">
        <w:trPr>
          <w:trHeight w:hRule="exact" w:val="13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83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Письменное сложение и вычитание чисел в пределах 100.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Вычитание вида 58 - 29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Письменное сложение и вычитание чисел в пределах 100.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556D56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556D56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556D56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</w:t>
            </w:r>
            <w:r w:rsidR="00703AC2"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работа;</w:t>
            </w:r>
          </w:p>
        </w:tc>
      </w:tr>
      <w:tr w:rsidR="00704BA3" w:rsidRPr="00630DDF" w:rsidTr="008046CC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62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Сочетательное 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71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Переместительное, сочетательное свойства сложения, их применение для 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70" w:after="0" w:line="271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Взаимосвязь компонентов и результата действия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5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71" w:lineRule="auto"/>
              <w:ind w:left="72" w:right="5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Неизвестный компонент действия сложения, его нахождение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71" w:lineRule="auto"/>
              <w:ind w:left="72" w:right="5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Взаимосвязь компонентов и результата действия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5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100" w:after="0" w:line="262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Неизвестный компонент действия вычитания, его нахождение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46CC">
        <w:trPr>
          <w:trHeight w:hRule="exact" w:val="18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46CC" w:rsidP="00630DDF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Проверка результата вычисления (реальность ответа, обратное действие).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Проверка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8046CC" w:rsidRPr="00630DDF" w:rsidTr="008046CC">
        <w:trPr>
          <w:trHeight w:hRule="exact" w:val="1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8046CC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8046CC" w:rsidP="00630DDF">
            <w:pPr>
              <w:autoSpaceDE w:val="0"/>
              <w:autoSpaceDN w:val="0"/>
              <w:spacing w:before="100" w:after="0" w:line="262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Проверка результата вычисления (реальность ответа, обратное действие).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Проверка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8046CC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E83226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E83226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8046CC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E83226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</w:t>
            </w:r>
            <w:r w:rsidR="008046CC"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работа;</w:t>
            </w:r>
          </w:p>
        </w:tc>
      </w:tr>
      <w:tr w:rsidR="008046CC" w:rsidRPr="00630DDF" w:rsidTr="00250E32">
        <w:trPr>
          <w:trHeight w:hRule="exact" w:val="1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8046CC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250E32" w:rsidP="00630DDF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Действия умножения и деления чисел. Конкретный смысл арифметического действия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8046CC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8046CC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8046CC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8046CC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6CC" w:rsidRPr="00630DDF" w:rsidRDefault="008046CC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04BA3" w:rsidRPr="00630DDF" w:rsidRDefault="00704BA3" w:rsidP="00630DDF">
      <w:pPr>
        <w:jc w:val="both"/>
        <w:rPr>
          <w:rFonts w:ascii="Times New Roman" w:hAnsi="Times New Roman" w:cs="Times New Roman"/>
          <w:sz w:val="20"/>
          <w:szCs w:val="20"/>
        </w:rPr>
        <w:sectPr w:rsidR="00704BA3" w:rsidRPr="00630DDF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4BA3" w:rsidRPr="00630DDF" w:rsidRDefault="00704BA3" w:rsidP="00630DD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 w:rsidTr="00250E32">
        <w:trPr>
          <w:trHeight w:hRule="exact" w:val="1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Действия умножения и деления чисел. Конкретный смысл арифметического действия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556D56">
        <w:trPr>
          <w:trHeight w:hRule="exact" w:val="11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Взаимосвязь сложения и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556D56">
        <w:trPr>
          <w:trHeight w:hRule="exact" w:val="1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78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Иллюстрация умножения с помощью предметной модели сюжетной ситуации.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250E32">
        <w:trPr>
          <w:trHeight w:hRule="exact" w:val="13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62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Названия компонентов действий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250E32">
        <w:trPr>
          <w:trHeight w:hRule="exact" w:val="1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Названия компонентов действий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250E32">
        <w:trPr>
          <w:trHeight w:hRule="exact" w:val="1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Деление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250E32">
        <w:trPr>
          <w:trHeight w:hRule="exact" w:val="13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250E32">
        <w:trPr>
          <w:trHeight w:hRule="exact" w:val="9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250E32">
        <w:trPr>
          <w:trHeight w:hRule="exact" w:val="1277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100" w:after="0" w:line="262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Умножение числа 4 и на 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250E32">
        <w:trPr>
          <w:trHeight w:hRule="exact" w:val="1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62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Деление на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Умножение числа 5 и на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Практическая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работа;</w:t>
            </w:r>
          </w:p>
        </w:tc>
      </w:tr>
      <w:tr w:rsidR="00704BA3" w:rsidRPr="00630DD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Табличное умножение в пределах 50. Деление на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Практическая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1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Умножение числа 6 и на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Деление на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1" w:lineRule="auto"/>
              <w:ind w:left="72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Умножение числа 7 и на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1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Деление на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 арифметические действия: умножение и деление (в пределах 50) – устно и с использованием таблицы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1" w:lineRule="auto"/>
              <w:ind w:left="72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Деление на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100" w:after="0" w:line="281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Умножение числа 9 и на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1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Табличное умножение в пределах 50.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Деление на 9</w:t>
            </w: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 w:rsidTr="00250E32">
        <w:trPr>
          <w:trHeight w:hRule="exact" w:val="19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="00703AC2"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1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Табличные случаи умножения, деления при вычислениях и решении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3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Умножение на 1, на 0 (по правилу)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1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Переместительное 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250E32" w:rsidP="00630DDF">
            <w:pPr>
              <w:autoSpaceDE w:val="0"/>
              <w:autoSpaceDN w:val="0"/>
              <w:spacing w:before="98" w:after="0" w:line="281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Взаимосвязь компонентов и результата действия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 w:rsidTr="00B465EC">
        <w:trPr>
          <w:trHeight w:hRule="exact" w:val="2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81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Взаимосвязь компонентов и результата действия умножения.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</w:t>
            </w: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компонента действия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465EC">
        <w:trPr>
          <w:trHeight w:hRule="exact" w:val="1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83" w:lineRule="auto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Взаимосвязь компонентов и результата действия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465E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Арифметические действия. Взаимосвязь компонентов и результата действия деления.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компонента действия умножение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работа;</w:t>
            </w:r>
          </w:p>
        </w:tc>
      </w:tr>
      <w:tr w:rsidR="00704BA3" w:rsidRPr="00630DDF" w:rsidTr="00B465EC">
        <w:trPr>
          <w:trHeight w:hRule="exact" w:val="1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Числовое выражение: чтение, запись, вычисление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465EC">
        <w:trPr>
          <w:trHeight w:hRule="exact" w:val="2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Порядок выполнения действий в числовом выражении, содержащем действия сложения и вычитания (без скобок) в пределах 100 (не более трёх действий); нахождение его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 w:rsidTr="00B465EC">
        <w:trPr>
          <w:trHeight w:hRule="exact" w:val="28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Порядок выполнения действий в числовом выражении, содержащем действия сложения и вычитания (со скобками) в пределах 100 (не более трёх действий); нахождение его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Вычитание суммы из числа, числа из суммы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Арифметические действия. Вычисление суммы, разности удобным способом.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работа;</w:t>
            </w:r>
          </w:p>
        </w:tc>
      </w:tr>
      <w:tr w:rsidR="00704BA3" w:rsidRPr="00630D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задачи. Чтение, представление текста задачи в виде рисунка, схемы или другой модели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465EC">
        <w:trPr>
          <w:trHeight w:hRule="exact" w:val="19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Текстовые задачи. Чтение, представление текста задачи в виде рисунка, схемы или другой модели.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Составление моделей для задач в два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465EC">
        <w:trPr>
          <w:trHeight w:hRule="exact" w:val="1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8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задачи. 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8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Текстовые задачи. План решения задачи в два действия, выбор соответствующих плану арифметических действий.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Решение задач в два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 w:rsidTr="00B465EC">
        <w:trPr>
          <w:trHeight w:hRule="exact" w:val="10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100" w:after="0" w:line="28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задачи. Запись решения и ответа задачи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5EC" w:rsidRPr="00630DDF" w:rsidRDefault="00B465EC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задачи. Решение текстовых задач на применение смысла арифметического действия (сложение, вычитание).</w:t>
            </w:r>
          </w:p>
          <w:p w:rsidR="00704BA3" w:rsidRPr="00630DDF" w:rsidRDefault="00704BA3" w:rsidP="00630DDF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 w:rsidTr="00B465EC">
        <w:trPr>
          <w:trHeight w:hRule="exact" w:val="1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задачи. 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465EC">
        <w:trPr>
          <w:trHeight w:hRule="exact" w:val="17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/>
              <w:ind w:left="72" w:right="4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задачи. Расчётные задачи на увеличение/уменьшение величины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/>
              <w:ind w:left="72" w:right="28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задачи. Расчётные задачи на увеличение/уменьшение величины в несколько раз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81" w:lineRule="auto"/>
              <w:ind w:left="72" w:right="28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задачи. Расчётные задачи на увеличение/уменьшение величины на несколько единиц, в несколько раз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83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задачи. 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83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Текстовые задачи. Фиксация ответа к задаче и его проверка (формулирование, проверка на достоверность, следование плану, соответствие поставленному вопросу).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Проверка решения задач в два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465EC">
        <w:trPr>
          <w:trHeight w:hRule="exact" w:val="23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/>
              <w:ind w:left="72" w:right="5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Распознавание и изображение геометрических фигур: точка, прямая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465EC">
        <w:trPr>
          <w:trHeight w:hRule="exact" w:val="2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81" w:lineRule="auto"/>
              <w:ind w:left="72" w:right="5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Пространственные отношения и геометрические фигуры. Распознавание и изображение геометрических фигур: прямой угол 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Угол. Прямой угол</w:t>
            </w: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 w:rsidTr="004154E9">
        <w:trPr>
          <w:trHeight w:hRule="exact" w:val="1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465EC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="00703AC2"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Распознавание и изображение геометрических фигур: ломаная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2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Распознавание и изображение геометрических фигур: многоугольник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19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100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Пространственные отношения и геометрические фигуры. Распознавание и изображение геометрических фигур.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28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Пространственные отношения и геометрические фигуры. Распознавание и изображение геометрических фигур: точка, прямая, прямой угол, ломаная, многоугольник.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8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Построение отрезка заданной длины с помощью линейки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81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Изображение на клетчатой бумаге прямоугольника с заданными длинами сторон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81" w:lineRule="auto"/>
              <w:ind w:left="156" w:right="144" w:hanging="15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Изображение на клетчатой бумаге квадрата с заданной длиной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2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Пространственные отношения и геометрические фигуры. Изображение на клетчатой бумаге прямоугольника с заданными длинами сторон, квадрата с заданной длиной стороны.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1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Длина ломаной. Нахождение длины незамкнутой ломаной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2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Длина ломаной. Нахождение длины замкнутой ломаной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Практическая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работа;</w:t>
            </w:r>
          </w:p>
        </w:tc>
      </w:tr>
      <w:tr w:rsidR="00704BA3" w:rsidRPr="00630DD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81" w:lineRule="auto"/>
              <w:ind w:left="-10" w:right="576" w:firstLine="1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Длина ломаной.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04BA3" w:rsidRPr="00630DDF" w:rsidRDefault="00704BA3" w:rsidP="00630DDF">
      <w:pPr>
        <w:jc w:val="both"/>
        <w:rPr>
          <w:rFonts w:ascii="Times New Roman" w:hAnsi="Times New Roman" w:cs="Times New Roman"/>
          <w:sz w:val="20"/>
          <w:szCs w:val="20"/>
        </w:rPr>
        <w:sectPr w:rsidR="00704BA3" w:rsidRPr="00630DDF" w:rsidSect="007B0055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titlePg/>
          <w:docGrid w:linePitch="360"/>
        </w:sectPr>
      </w:pPr>
    </w:p>
    <w:p w:rsidR="00704BA3" w:rsidRPr="00630DDF" w:rsidRDefault="00704BA3" w:rsidP="00630DD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 w:rsidTr="004154E9">
        <w:trPr>
          <w:trHeight w:hRule="exact" w:val="21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81" w:lineRule="auto"/>
              <w:ind w:right="28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Длина ломаной. Решение геометрических задач на построение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25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Измерение периметра данного/изображённого прямоугольника, запись результата измерения в 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31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100" w:after="0" w:line="281" w:lineRule="auto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Пространственные отношения и геометрические фигуры. Измерение периметра данного/изображённого прямоугольника, запись результата измерения в сантиметрах.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Свойство противоположных сторон прямоугольника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2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Пространственные отношения и геометрические фигуры. Измерение периметра данного/изображённого прямоугольника, квадрата, запись результата измерения в сантиметрах.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3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/>
              <w:ind w:right="288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Пространственные отношения и геометрические фигуры. Измерение периметра данного/изображённого прямоугольника, квадрата, запись результата измерения в сантиметрах.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2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Пространственные отношения и геометрические фигуры. Измерение периметра данного/изображённого прямоугольника, квадрата, запись результата измерения в сантиметрах.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периметра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72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Пространственные отношения и геометрические фигуры. Точка: конец отрезка, вершина многоугольника.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Обозначение точки буквой латинского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4154E9">
        <w:trPr>
          <w:trHeight w:hRule="exact" w:val="25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81" w:lineRule="auto"/>
              <w:ind w:left="72" w:right="28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Классификация объектов по заданному основанию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 w:rsidTr="004154E9">
        <w:trPr>
          <w:trHeight w:hRule="exact" w:val="23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86" w:lineRule="auto"/>
              <w:ind w:right="5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Классификация объектов по самостоятельно установленному основанию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86" w:lineRule="auto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83" w:lineRule="auto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</w:t>
            </w:r>
          </w:p>
        </w:tc>
      </w:tr>
      <w:tr w:rsidR="00704BA3" w:rsidRPr="00630DD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 w:line="283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Верные (истинные) и неверные (ложные) утверждения, содержащие количественные, пространственные отношения.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94741">
        <w:trPr>
          <w:trHeight w:hRule="exact" w:val="2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4154E9" w:rsidP="00630DDF">
            <w:pPr>
              <w:autoSpaceDE w:val="0"/>
              <w:autoSpaceDN w:val="0"/>
              <w:spacing w:before="98" w:after="0"/>
              <w:ind w:right="8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94741">
        <w:trPr>
          <w:trHeight w:hRule="exact" w:val="19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98" w:after="0" w:line="286" w:lineRule="auto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Конструирование утверждений с использованием слов «каждый», «все»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 w:rsidTr="00B94741">
        <w:trPr>
          <w:trHeight w:hRule="exact" w:val="2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94741">
        <w:trPr>
          <w:trHeight w:hRule="exact" w:val="3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98" w:after="0" w:line="271" w:lineRule="auto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94741">
        <w:trPr>
          <w:trHeight w:hRule="exact" w:val="2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98" w:after="0" w:line="281" w:lineRule="auto"/>
              <w:ind w:left="156" w:right="288" w:hanging="15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94741">
        <w:trPr>
          <w:trHeight w:hRule="exact" w:val="13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Алгоритмы (приёмы, правила) устных и письменных 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98" w:after="0" w:line="281" w:lineRule="auto"/>
              <w:ind w:left="-10" w:right="288" w:firstLine="1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Алгоритмы (приёмы, правила) построения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94741">
        <w:trPr>
          <w:trHeight w:hRule="exact" w:val="1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98" w:after="0" w:line="271" w:lineRule="auto"/>
              <w:ind w:right="288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Математическая информация. Правила работы с электронными средствами обучения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Числа. Числа от 1 до 100.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Величины. Единица длины, массы, времени.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Практическая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работа;</w:t>
            </w:r>
          </w:p>
        </w:tc>
      </w:tr>
    </w:tbl>
    <w:p w:rsidR="00704BA3" w:rsidRPr="00630DDF" w:rsidRDefault="00704BA3" w:rsidP="00630DDF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04BA3" w:rsidRPr="00630DDF" w:rsidRDefault="00704BA3" w:rsidP="00630DDF">
      <w:pPr>
        <w:jc w:val="both"/>
        <w:rPr>
          <w:rFonts w:ascii="Times New Roman" w:hAnsi="Times New Roman" w:cs="Times New Roman"/>
          <w:sz w:val="20"/>
          <w:szCs w:val="20"/>
        </w:rPr>
        <w:sectPr w:rsidR="00704BA3" w:rsidRPr="00630DDF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4BA3" w:rsidRPr="00630DDF" w:rsidRDefault="00704BA3" w:rsidP="00630DD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04BA3" w:rsidRPr="00630D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98" w:after="0" w:line="271" w:lineRule="auto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Арифметические действия. Устное сложение и вычитание.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94741">
        <w:trPr>
          <w:trHeight w:hRule="exact"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Арифметические действия. Письменное сложение и вычитание.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94741">
        <w:trPr>
          <w:trHeight w:hRule="exact"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98" w:after="0" w:line="283" w:lineRule="auto"/>
              <w:ind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Арифметические действия. Числа от 1 до 100.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Умножение.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B94741">
        <w:trPr>
          <w:trHeight w:hRule="exact" w:val="1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B94741" w:rsidP="00630DDF">
            <w:pPr>
              <w:autoSpaceDE w:val="0"/>
              <w:autoSpaceDN w:val="0"/>
              <w:spacing w:before="98" w:after="0" w:line="262" w:lineRule="auto"/>
              <w:ind w:right="115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Резерв. Арифметические действия. Числа от 1 до 100. Деление.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 w:rsidTr="00800005">
        <w:trPr>
          <w:trHeight w:hRule="exact" w:val="11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0005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Текстовые задачи. Задачи на конкретный смысл арифметических действий.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704BA3" w:rsidRPr="00630DDF" w:rsidTr="00800005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0005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Текстовые задачи. Задачи в два действия.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</w:t>
            </w: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бота;</w:t>
            </w:r>
          </w:p>
        </w:tc>
      </w:tr>
      <w:tr w:rsidR="00704BA3" w:rsidRPr="00630D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0005" w:rsidP="00630DDF">
            <w:pPr>
              <w:autoSpaceDE w:val="0"/>
              <w:autoSpaceDN w:val="0"/>
              <w:spacing w:before="98" w:after="0" w:line="281" w:lineRule="auto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Пространственные отношения и геометрические фигуры.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фигуры. Периметр.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 w:rsidTr="00800005">
        <w:trPr>
          <w:trHeight w:hRule="exact" w:val="10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800005" w:rsidP="00630DDF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Математическая информация. Работа с информацией. </w:t>
            </w:r>
            <w:r w:rsidRPr="00630DD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630DDF" w:rsidRPr="00630D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100" w:after="0" w:line="262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704BA3" w:rsidRPr="00630DDF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4BA3" w:rsidRPr="00630DDF" w:rsidRDefault="00703AC2" w:rsidP="00630DD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</w:tbl>
    <w:p w:rsidR="00704BA3" w:rsidRDefault="00704BA3">
      <w:pPr>
        <w:autoSpaceDE w:val="0"/>
        <w:autoSpaceDN w:val="0"/>
        <w:spacing w:after="0" w:line="14" w:lineRule="exact"/>
      </w:pPr>
    </w:p>
    <w:p w:rsidR="00704BA3" w:rsidRDefault="00704BA3">
      <w:pPr>
        <w:sectPr w:rsidR="00704BA3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4BA3" w:rsidRDefault="00704BA3">
      <w:pPr>
        <w:autoSpaceDE w:val="0"/>
        <w:autoSpaceDN w:val="0"/>
        <w:spacing w:after="78" w:line="220" w:lineRule="exact"/>
      </w:pPr>
    </w:p>
    <w:p w:rsidR="00704BA3" w:rsidRDefault="00703AC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04BA3" w:rsidRDefault="00703AC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30DDF" w:rsidRDefault="00D45533" w:rsidP="00630DD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45533">
        <w:rPr>
          <w:lang w:val="ru-RU"/>
        </w:rPr>
        <w:t xml:space="preserve">Математика (в 2 частях), 1 класс /Рудницкая В.Н., Юдачёва Т.В.,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630DDF" w:rsidRDefault="00D45533" w:rsidP="00630DD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45533">
        <w:rPr>
          <w:lang w:val="ru-RU"/>
        </w:rPr>
        <w:t xml:space="preserve">Математика (в 2 частях), 2 класс /Рудницкая В.Н., Юдачёва Т.В.,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630DDF" w:rsidRDefault="00D45533" w:rsidP="00630DD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45533">
        <w:rPr>
          <w:lang w:val="ru-RU"/>
        </w:rPr>
        <w:t xml:space="preserve">Математика (в 2 частях), 3 класс /Рудницкая В.Н., Юдачёва Т.В.,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D45533" w:rsidRDefault="00D45533" w:rsidP="00630DD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45533">
        <w:rPr>
          <w:lang w:val="ru-RU"/>
        </w:rPr>
        <w:t>Математика (в 2 частях), 4 класс /Рудницкая В.Н., Юдачёва Т.В., Общество с ограниченной ответственностью «Издательский центр ВЕНТАНА-ГРАФ»; Акционерное обще</w:t>
      </w:r>
      <w:r w:rsidR="00630DDF">
        <w:rPr>
          <w:lang w:val="ru-RU"/>
        </w:rPr>
        <w:t>ство «Издательство Просвещение».</w:t>
      </w:r>
    </w:p>
    <w:p w:rsidR="00704BA3" w:rsidRPr="00630DDF" w:rsidRDefault="00703AC2" w:rsidP="00630DDF">
      <w:pPr>
        <w:autoSpaceDE w:val="0"/>
        <w:autoSpaceDN w:val="0"/>
        <w:spacing w:before="262" w:after="0" w:line="230" w:lineRule="auto"/>
        <w:rPr>
          <w:lang w:val="ru-RU"/>
        </w:rPr>
      </w:pPr>
      <w:r w:rsidRPr="00703AC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45533" w:rsidRDefault="00D45533" w:rsidP="00630DDF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D45533">
        <w:rPr>
          <w:lang w:val="ru-RU"/>
        </w:rPr>
        <w:t xml:space="preserve">1. «Единое окно доступа к образовательным ресурсам»- </w:t>
      </w:r>
      <w:hyperlink r:id="rId11" w:history="1">
        <w:r w:rsidRPr="00DA45F3">
          <w:rPr>
            <w:rStyle w:val="aff8"/>
          </w:rPr>
          <w:t>http</w:t>
        </w:r>
        <w:r w:rsidRPr="00DA45F3">
          <w:rPr>
            <w:rStyle w:val="aff8"/>
            <w:lang w:val="ru-RU"/>
          </w:rPr>
          <w:t>://</w:t>
        </w:r>
        <w:r w:rsidRPr="00DA45F3">
          <w:rPr>
            <w:rStyle w:val="aff8"/>
          </w:rPr>
          <w:t>windows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edu</w:t>
        </w:r>
        <w:r w:rsidRPr="00DA45F3">
          <w:rPr>
            <w:rStyle w:val="aff8"/>
            <w:lang w:val="ru-RU"/>
          </w:rPr>
          <w:t>/</w:t>
        </w:r>
        <w:r w:rsidRPr="00DA45F3">
          <w:rPr>
            <w:rStyle w:val="aff8"/>
          </w:rPr>
          <w:t>ru</w:t>
        </w:r>
      </w:hyperlink>
      <w:r w:rsidRPr="00D45533">
        <w:rPr>
          <w:lang w:val="ru-RU"/>
        </w:rPr>
        <w:t xml:space="preserve"> </w:t>
      </w:r>
    </w:p>
    <w:p w:rsidR="00D45533" w:rsidRDefault="00D45533" w:rsidP="00630DDF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D45533">
        <w:rPr>
          <w:lang w:val="ru-RU"/>
        </w:rPr>
        <w:t xml:space="preserve">2. «Единая коллекция цифровых образовательных ресурсов» - </w:t>
      </w:r>
      <w:r>
        <w:t>http</w:t>
      </w:r>
      <w:r w:rsidRPr="00D45533">
        <w:rPr>
          <w:lang w:val="ru-RU"/>
        </w:rPr>
        <w:t>://</w:t>
      </w:r>
      <w:r>
        <w:t>schoolcollektion</w:t>
      </w:r>
      <w:r w:rsidRPr="00D45533">
        <w:rPr>
          <w:lang w:val="ru-RU"/>
        </w:rPr>
        <w:t>.</w:t>
      </w:r>
      <w:r>
        <w:t>edu</w:t>
      </w:r>
      <w:r w:rsidRPr="00D45533">
        <w:rPr>
          <w:lang w:val="ru-RU"/>
        </w:rPr>
        <w:t>/</w:t>
      </w:r>
      <w:r>
        <w:t>ru</w:t>
      </w:r>
      <w:r w:rsidRPr="00D45533">
        <w:rPr>
          <w:lang w:val="ru-RU"/>
        </w:rPr>
        <w:t xml:space="preserve"> </w:t>
      </w:r>
    </w:p>
    <w:p w:rsidR="00D45533" w:rsidRDefault="00D45533" w:rsidP="00630DDF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D45533">
        <w:rPr>
          <w:lang w:val="ru-RU"/>
        </w:rPr>
        <w:t xml:space="preserve">3. «Федеральный центр информационных образовательных ресурсов» - </w:t>
      </w:r>
      <w:r>
        <w:t>http</w:t>
      </w:r>
      <w:r w:rsidRPr="00D45533">
        <w:rPr>
          <w:lang w:val="ru-RU"/>
        </w:rPr>
        <w:t>://</w:t>
      </w:r>
      <w:r>
        <w:t>fcior</w:t>
      </w:r>
      <w:r w:rsidRPr="00D45533">
        <w:rPr>
          <w:lang w:val="ru-RU"/>
        </w:rPr>
        <w:t>.</w:t>
      </w:r>
      <w:r>
        <w:t>edu</w:t>
      </w:r>
      <w:r w:rsidRPr="00D45533">
        <w:rPr>
          <w:lang w:val="ru-RU"/>
        </w:rPr>
        <w:t>.</w:t>
      </w:r>
      <w:r>
        <w:t>ru</w:t>
      </w:r>
      <w:r w:rsidRPr="00D45533">
        <w:rPr>
          <w:lang w:val="ru-RU"/>
        </w:rPr>
        <w:t xml:space="preserve">, </w:t>
      </w:r>
      <w:hyperlink r:id="rId12" w:history="1">
        <w:r w:rsidRPr="00DA45F3">
          <w:rPr>
            <w:rStyle w:val="aff8"/>
          </w:rPr>
          <w:t>http</w:t>
        </w:r>
        <w:r w:rsidRPr="00DA45F3">
          <w:rPr>
            <w:rStyle w:val="aff8"/>
            <w:lang w:val="ru-RU"/>
          </w:rPr>
          <w:t>://</w:t>
        </w:r>
        <w:r w:rsidRPr="00DA45F3">
          <w:rPr>
            <w:rStyle w:val="aff8"/>
          </w:rPr>
          <w:t>eor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edu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ru</w:t>
        </w:r>
      </w:hyperlink>
      <w:r w:rsidRPr="00D45533">
        <w:rPr>
          <w:lang w:val="ru-RU"/>
        </w:rPr>
        <w:t xml:space="preserve"> </w:t>
      </w:r>
    </w:p>
    <w:p w:rsidR="00D45533" w:rsidRDefault="00D45533" w:rsidP="00630DDF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D45533">
        <w:rPr>
          <w:lang w:val="ru-RU"/>
        </w:rPr>
        <w:t xml:space="preserve">4. Каталог образовательных ресурсов сети Интернет для школы </w:t>
      </w:r>
      <w:hyperlink r:id="rId13" w:history="1">
        <w:r w:rsidRPr="00DA45F3">
          <w:rPr>
            <w:rStyle w:val="aff8"/>
          </w:rPr>
          <w:t>http</w:t>
        </w:r>
        <w:r w:rsidRPr="00DA45F3">
          <w:rPr>
            <w:rStyle w:val="aff8"/>
            <w:lang w:val="ru-RU"/>
          </w:rPr>
          <w:t>://</w:t>
        </w:r>
        <w:r w:rsidRPr="00DA45F3">
          <w:rPr>
            <w:rStyle w:val="aff8"/>
          </w:rPr>
          <w:t>katalog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iot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ru</w:t>
        </w:r>
        <w:r w:rsidRPr="00DA45F3">
          <w:rPr>
            <w:rStyle w:val="aff8"/>
            <w:lang w:val="ru-RU"/>
          </w:rPr>
          <w:t>/</w:t>
        </w:r>
      </w:hyperlink>
      <w:r w:rsidRPr="00D45533">
        <w:rPr>
          <w:lang w:val="ru-RU"/>
        </w:rPr>
        <w:t xml:space="preserve"> </w:t>
      </w:r>
    </w:p>
    <w:p w:rsidR="00D45533" w:rsidRDefault="00D45533" w:rsidP="00630DDF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D45533">
        <w:rPr>
          <w:lang w:val="ru-RU"/>
        </w:rPr>
        <w:t xml:space="preserve">5. Библиотека материалов для начальной школы </w:t>
      </w:r>
      <w:hyperlink r:id="rId14" w:history="1">
        <w:r w:rsidRPr="00DA45F3">
          <w:rPr>
            <w:rStyle w:val="aff8"/>
          </w:rPr>
          <w:t>http</w:t>
        </w:r>
        <w:r w:rsidRPr="00DA45F3">
          <w:rPr>
            <w:rStyle w:val="aff8"/>
            <w:lang w:val="ru-RU"/>
          </w:rPr>
          <w:t>://</w:t>
        </w:r>
        <w:r w:rsidRPr="00DA45F3">
          <w:rPr>
            <w:rStyle w:val="aff8"/>
          </w:rPr>
          <w:t>www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nachalka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com</w:t>
        </w:r>
        <w:r w:rsidRPr="00DA45F3">
          <w:rPr>
            <w:rStyle w:val="aff8"/>
            <w:lang w:val="ru-RU"/>
          </w:rPr>
          <w:t>/</w:t>
        </w:r>
        <w:r w:rsidRPr="00DA45F3">
          <w:rPr>
            <w:rStyle w:val="aff8"/>
          </w:rPr>
          <w:t>biblioteka</w:t>
        </w:r>
      </w:hyperlink>
      <w:r w:rsidRPr="00D45533">
        <w:rPr>
          <w:lang w:val="ru-RU"/>
        </w:rPr>
        <w:t xml:space="preserve"> </w:t>
      </w:r>
    </w:p>
    <w:p w:rsidR="00D45533" w:rsidRDefault="00D45533" w:rsidP="00630DDF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D45533">
        <w:rPr>
          <w:lang w:val="ru-RU"/>
        </w:rPr>
        <w:t xml:space="preserve">6. </w:t>
      </w:r>
      <w:r>
        <w:t>M</w:t>
      </w:r>
      <w:r w:rsidRPr="00D45533">
        <w:rPr>
          <w:lang w:val="ru-RU"/>
        </w:rPr>
        <w:t>е</w:t>
      </w:r>
      <w:r>
        <w:t>todkabinet</w:t>
      </w:r>
      <w:r w:rsidRPr="00D45533">
        <w:rPr>
          <w:lang w:val="ru-RU"/>
        </w:rPr>
        <w:t>.</w:t>
      </w:r>
      <w:r>
        <w:t>eu</w:t>
      </w:r>
      <w:r w:rsidRPr="00D45533">
        <w:rPr>
          <w:lang w:val="ru-RU"/>
        </w:rPr>
        <w:t xml:space="preserve">: информационно-методический кабинет </w:t>
      </w:r>
      <w:hyperlink r:id="rId15" w:history="1">
        <w:r w:rsidRPr="00DA45F3">
          <w:rPr>
            <w:rStyle w:val="aff8"/>
          </w:rPr>
          <w:t>http</w:t>
        </w:r>
        <w:r w:rsidRPr="00DA45F3">
          <w:rPr>
            <w:rStyle w:val="aff8"/>
            <w:lang w:val="ru-RU"/>
          </w:rPr>
          <w:t>://</w:t>
        </w:r>
        <w:r w:rsidRPr="00DA45F3">
          <w:rPr>
            <w:rStyle w:val="aff8"/>
          </w:rPr>
          <w:t>www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metodkabinet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eu</w:t>
        </w:r>
      </w:hyperlink>
      <w:r w:rsidRPr="00D45533">
        <w:rPr>
          <w:lang w:val="ru-RU"/>
        </w:rPr>
        <w:t xml:space="preserve"> </w:t>
      </w:r>
    </w:p>
    <w:p w:rsidR="00D45533" w:rsidRDefault="00D45533" w:rsidP="00630DDF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D45533">
        <w:rPr>
          <w:lang w:val="ru-RU"/>
        </w:rPr>
        <w:t xml:space="preserve">7. Каталог образовательных ресурсов сети «Интернет» </w:t>
      </w:r>
      <w:hyperlink r:id="rId16" w:history="1">
        <w:r w:rsidRPr="00DA45F3">
          <w:rPr>
            <w:rStyle w:val="aff8"/>
          </w:rPr>
          <w:t>http</w:t>
        </w:r>
        <w:r w:rsidRPr="00DA45F3">
          <w:rPr>
            <w:rStyle w:val="aff8"/>
            <w:lang w:val="ru-RU"/>
          </w:rPr>
          <w:t>://</w:t>
        </w:r>
        <w:r w:rsidRPr="00DA45F3">
          <w:rPr>
            <w:rStyle w:val="aff8"/>
          </w:rPr>
          <w:t>catalog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iot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ru</w:t>
        </w:r>
      </w:hyperlink>
      <w:r w:rsidRPr="00D45533">
        <w:rPr>
          <w:lang w:val="ru-RU"/>
        </w:rPr>
        <w:t xml:space="preserve"> </w:t>
      </w:r>
    </w:p>
    <w:p w:rsidR="00D45533" w:rsidRDefault="00D45533" w:rsidP="00630DDF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D45533">
        <w:rPr>
          <w:lang w:val="ru-RU"/>
        </w:rPr>
        <w:t xml:space="preserve">8. Российский образовательный портал </w:t>
      </w:r>
      <w:hyperlink r:id="rId17" w:history="1">
        <w:r w:rsidRPr="00DA45F3">
          <w:rPr>
            <w:rStyle w:val="aff8"/>
          </w:rPr>
          <w:t>http</w:t>
        </w:r>
        <w:r w:rsidRPr="00DA45F3">
          <w:rPr>
            <w:rStyle w:val="aff8"/>
            <w:lang w:val="ru-RU"/>
          </w:rPr>
          <w:t>://</w:t>
        </w:r>
        <w:r w:rsidRPr="00DA45F3">
          <w:rPr>
            <w:rStyle w:val="aff8"/>
          </w:rPr>
          <w:t>www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school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edu</w:t>
        </w:r>
        <w:r w:rsidRPr="00DA45F3">
          <w:rPr>
            <w:rStyle w:val="aff8"/>
            <w:lang w:val="ru-RU"/>
          </w:rPr>
          <w:t>.</w:t>
        </w:r>
        <w:r w:rsidRPr="00DA45F3">
          <w:rPr>
            <w:rStyle w:val="aff8"/>
          </w:rPr>
          <w:t>ru</w:t>
        </w:r>
      </w:hyperlink>
      <w:r w:rsidRPr="00D45533">
        <w:rPr>
          <w:lang w:val="ru-RU"/>
        </w:rPr>
        <w:t xml:space="preserve"> </w:t>
      </w:r>
    </w:p>
    <w:p w:rsidR="00D45533" w:rsidRPr="00703AC2" w:rsidRDefault="00D45533" w:rsidP="00630DDF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D45533">
        <w:rPr>
          <w:lang w:val="ru-RU"/>
        </w:rPr>
        <w:t xml:space="preserve">9. Портал «Российское образование </w:t>
      </w:r>
      <w:r>
        <w:t>http</w:t>
      </w:r>
      <w:r w:rsidRPr="00D45533">
        <w:rPr>
          <w:lang w:val="ru-RU"/>
        </w:rPr>
        <w:t>://</w:t>
      </w:r>
      <w:r>
        <w:t>www</w:t>
      </w:r>
      <w:r w:rsidRPr="00D45533">
        <w:rPr>
          <w:lang w:val="ru-RU"/>
        </w:rPr>
        <w:t>.</w:t>
      </w:r>
      <w:r>
        <w:t>edu</w:t>
      </w:r>
      <w:r w:rsidRPr="00D45533">
        <w:rPr>
          <w:lang w:val="ru-RU"/>
        </w:rPr>
        <w:t>.</w:t>
      </w:r>
      <w:r>
        <w:t>ru</w:t>
      </w:r>
    </w:p>
    <w:p w:rsidR="00704BA3" w:rsidRPr="00703AC2" w:rsidRDefault="00703AC2">
      <w:pPr>
        <w:autoSpaceDE w:val="0"/>
        <w:autoSpaceDN w:val="0"/>
        <w:spacing w:before="264" w:after="0" w:line="230" w:lineRule="auto"/>
        <w:rPr>
          <w:lang w:val="ru-RU"/>
        </w:rPr>
      </w:pPr>
      <w:r w:rsidRPr="00703AC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77DB4" w:rsidRDefault="00703AC2" w:rsidP="00630DDF">
      <w:pPr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1. Электронное приложение к учебнику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/2802 </w:t>
      </w:r>
      <w:r w:rsidRPr="00703AC2">
        <w:rPr>
          <w:lang w:val="ru-RU"/>
        </w:rPr>
        <w:br/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2. 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30DDF" w:rsidRDefault="00703AC2" w:rsidP="00630DDF">
      <w:pPr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3. Корпорация «Российский учебник»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spisok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nachalnaya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630DDF" w:rsidRPr="00630DDF" w:rsidRDefault="00703AC2" w:rsidP="00630DDF">
      <w:pPr>
        <w:autoSpaceDE w:val="0"/>
        <w:autoSpaceDN w:val="0"/>
        <w:spacing w:after="0" w:line="283" w:lineRule="auto"/>
        <w:jc w:val="both"/>
        <w:rPr>
          <w:sz w:val="24"/>
          <w:szCs w:val="24"/>
          <w:lang w:val="ru-RU"/>
        </w:rPr>
      </w:pP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4. Я иду на урок начальной школы (материалы к уроку). </w: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630DDF" w:rsidRPr="002B013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instrText xml:space="preserve"> 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</w:rPr>
        <w:instrText>HYPERLINK</w:instrText>
      </w:r>
      <w:r w:rsidR="00630DDF" w:rsidRPr="002B013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instrText xml:space="preserve"> "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</w:rPr>
        <w:instrText>http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instrText>://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</w:rPr>
        <w:instrText>nsc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instrText>.1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</w:rPr>
        <w:instrText>september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instrText>.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</w:rPr>
        <w:instrText>ru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instrText>/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</w:rPr>
        <w:instrText>urok</w:instrText>
      </w:r>
      <w:r w:rsidR="00630DDF" w:rsidRPr="00630D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instrText xml:space="preserve"> </w:instrText>
      </w:r>
    </w:p>
    <w:p w:rsidR="00630DDF" w:rsidRPr="00630DDF" w:rsidRDefault="00630DDF" w:rsidP="00630DDF">
      <w:pPr>
        <w:autoSpaceDE w:val="0"/>
        <w:autoSpaceDN w:val="0"/>
        <w:spacing w:after="0" w:line="283" w:lineRule="auto"/>
        <w:jc w:val="both"/>
        <w:rPr>
          <w:rStyle w:val="aff8"/>
          <w:sz w:val="24"/>
          <w:szCs w:val="24"/>
          <w:lang w:val="ru-RU"/>
        </w:rPr>
      </w:pPr>
      <w:r w:rsidRPr="00630DDF">
        <w:rPr>
          <w:sz w:val="24"/>
          <w:szCs w:val="24"/>
          <w:lang w:val="ru-RU"/>
        </w:rPr>
        <w:instrText>5</w:instrText>
      </w:r>
      <w:r w:rsidRPr="00630D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instrText xml:space="preserve">" </w:instrText>
      </w:r>
      <w:r w:rsidRPr="00630DD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630DDF">
        <w:rPr>
          <w:rStyle w:val="aff8"/>
          <w:rFonts w:ascii="Times New Roman" w:eastAsia="Times New Roman" w:hAnsi="Times New Roman"/>
          <w:sz w:val="24"/>
          <w:szCs w:val="24"/>
        </w:rPr>
        <w:t>http</w:t>
      </w:r>
      <w:r w:rsidRPr="00630DDF">
        <w:rPr>
          <w:rStyle w:val="aff8"/>
          <w:rFonts w:ascii="Times New Roman" w:eastAsia="Times New Roman" w:hAnsi="Times New Roman"/>
          <w:sz w:val="24"/>
          <w:szCs w:val="24"/>
          <w:lang w:val="ru-RU"/>
        </w:rPr>
        <w:t>://</w:t>
      </w:r>
      <w:r w:rsidRPr="00630DDF">
        <w:rPr>
          <w:rStyle w:val="aff8"/>
          <w:rFonts w:ascii="Times New Roman" w:eastAsia="Times New Roman" w:hAnsi="Times New Roman"/>
          <w:sz w:val="24"/>
          <w:szCs w:val="24"/>
        </w:rPr>
        <w:t>nsc</w:t>
      </w:r>
      <w:r w:rsidRPr="00630DDF">
        <w:rPr>
          <w:rStyle w:val="aff8"/>
          <w:rFonts w:ascii="Times New Roman" w:eastAsia="Times New Roman" w:hAnsi="Times New Roman"/>
          <w:sz w:val="24"/>
          <w:szCs w:val="24"/>
          <w:lang w:val="ru-RU"/>
        </w:rPr>
        <w:t>.1</w:t>
      </w:r>
      <w:r w:rsidRPr="00630DDF">
        <w:rPr>
          <w:rStyle w:val="aff8"/>
          <w:rFonts w:ascii="Times New Roman" w:eastAsia="Times New Roman" w:hAnsi="Times New Roman"/>
          <w:sz w:val="24"/>
          <w:szCs w:val="24"/>
        </w:rPr>
        <w:t>september</w:t>
      </w:r>
      <w:r w:rsidRPr="00630DDF">
        <w:rPr>
          <w:rStyle w:val="aff8"/>
          <w:rFonts w:ascii="Times New Roman" w:eastAsia="Times New Roman" w:hAnsi="Times New Roman"/>
          <w:sz w:val="24"/>
          <w:szCs w:val="24"/>
          <w:lang w:val="ru-RU"/>
        </w:rPr>
        <w:t>.</w:t>
      </w:r>
      <w:r w:rsidRPr="00630DDF">
        <w:rPr>
          <w:rStyle w:val="aff8"/>
          <w:rFonts w:ascii="Times New Roman" w:eastAsia="Times New Roman" w:hAnsi="Times New Roman"/>
          <w:sz w:val="24"/>
          <w:szCs w:val="24"/>
        </w:rPr>
        <w:t>ru</w:t>
      </w:r>
      <w:r w:rsidRPr="00630DDF">
        <w:rPr>
          <w:rStyle w:val="aff8"/>
          <w:rFonts w:ascii="Times New Roman" w:eastAsia="Times New Roman" w:hAnsi="Times New Roman"/>
          <w:sz w:val="24"/>
          <w:szCs w:val="24"/>
          <w:lang w:val="ru-RU"/>
        </w:rPr>
        <w:t>/</w:t>
      </w:r>
      <w:r w:rsidRPr="00630DDF">
        <w:rPr>
          <w:rStyle w:val="aff8"/>
          <w:rFonts w:ascii="Times New Roman" w:eastAsia="Times New Roman" w:hAnsi="Times New Roman"/>
          <w:sz w:val="24"/>
          <w:szCs w:val="24"/>
        </w:rPr>
        <w:t>urok</w:t>
      </w:r>
      <w:r w:rsidRPr="00630DDF">
        <w:rPr>
          <w:rStyle w:val="aff8"/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630DDF" w:rsidRDefault="00630DDF" w:rsidP="00630DDF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630DDF">
        <w:rPr>
          <w:rStyle w:val="aff8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5</w:t>
      </w:r>
      <w:r w:rsidRPr="00630DDF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630DDF">
        <w:rPr>
          <w:sz w:val="24"/>
          <w:szCs w:val="24"/>
          <w:lang w:val="ru-RU"/>
        </w:rPr>
        <w:t>.</w:t>
      </w:r>
      <w:r>
        <w:rPr>
          <w:lang w:val="ru-RU"/>
        </w:rPr>
        <w:t xml:space="preserve"> </w:t>
      </w:r>
      <w:r w:rsidR="00703AC2"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уроков «Начальная школа» </w:t>
      </w:r>
      <w:r w:rsidR="00703AC2">
        <w:rPr>
          <w:rFonts w:ascii="Times New Roman" w:eastAsia="Times New Roman" w:hAnsi="Times New Roman"/>
          <w:color w:val="000000"/>
          <w:sz w:val="24"/>
        </w:rPr>
        <w:t>http</w:t>
      </w:r>
      <w:r w:rsidR="00703AC2" w:rsidRPr="00703A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703AC2">
        <w:rPr>
          <w:rFonts w:ascii="Times New Roman" w:eastAsia="Times New Roman" w:hAnsi="Times New Roman"/>
          <w:color w:val="000000"/>
          <w:sz w:val="24"/>
        </w:rPr>
        <w:t>nachalka</w:t>
      </w:r>
      <w:r w:rsidR="00703AC2" w:rsidRPr="00703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703AC2">
        <w:rPr>
          <w:rFonts w:ascii="Times New Roman" w:eastAsia="Times New Roman" w:hAnsi="Times New Roman"/>
          <w:color w:val="000000"/>
          <w:sz w:val="24"/>
        </w:rPr>
        <w:t>info</w:t>
      </w:r>
      <w:r w:rsidR="00703AC2" w:rsidRPr="00703AC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="00703AC2">
        <w:rPr>
          <w:rFonts w:ascii="Times New Roman" w:eastAsia="Times New Roman" w:hAnsi="Times New Roman"/>
          <w:color w:val="000000"/>
          <w:sz w:val="24"/>
        </w:rPr>
        <w:t>about</w:t>
      </w:r>
      <w:r w:rsidR="00703AC2"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 /193 </w:t>
      </w:r>
    </w:p>
    <w:p w:rsidR="00630DDF" w:rsidRDefault="00703AC2" w:rsidP="00630DDF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электронные презентации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704BA3" w:rsidRPr="00703AC2" w:rsidRDefault="00703AC2" w:rsidP="00630DDF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 xml:space="preserve">7. Учи.ру – интерактивная образовательная платформа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30DDF" w:rsidRDefault="00630DDF">
      <w:pPr>
        <w:autoSpaceDE w:val="0"/>
        <w:autoSpaceDN w:val="0"/>
        <w:spacing w:after="0" w:line="230" w:lineRule="auto"/>
        <w:rPr>
          <w:lang w:val="ru-RU"/>
        </w:rPr>
      </w:pPr>
    </w:p>
    <w:p w:rsidR="00704BA3" w:rsidRPr="00703AC2" w:rsidRDefault="00703AC2" w:rsidP="00630DDF">
      <w:pPr>
        <w:autoSpaceDE w:val="0"/>
        <w:autoSpaceDN w:val="0"/>
        <w:spacing w:after="0" w:line="240" w:lineRule="auto"/>
        <w:rPr>
          <w:lang w:val="ru-RU"/>
        </w:rPr>
      </w:pPr>
      <w:r w:rsidRPr="00703AC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04BA3" w:rsidRPr="00703AC2" w:rsidRDefault="00703AC2" w:rsidP="00630DDF">
      <w:pPr>
        <w:autoSpaceDE w:val="0"/>
        <w:autoSpaceDN w:val="0"/>
        <w:spacing w:after="0" w:line="240" w:lineRule="auto"/>
        <w:rPr>
          <w:lang w:val="ru-RU"/>
        </w:rPr>
      </w:pPr>
      <w:r w:rsidRPr="00703AC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04BA3" w:rsidRPr="00703AC2" w:rsidRDefault="00703AC2" w:rsidP="00630DDF">
      <w:pPr>
        <w:autoSpaceDE w:val="0"/>
        <w:autoSpaceDN w:val="0"/>
        <w:spacing w:after="0" w:line="240" w:lineRule="auto"/>
        <w:rPr>
          <w:lang w:val="ru-RU"/>
        </w:rPr>
      </w:pP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- УМК « Начальная школа 21 век»</w:t>
      </w:r>
    </w:p>
    <w:p w:rsidR="00704BA3" w:rsidRPr="00703AC2" w:rsidRDefault="00703AC2" w:rsidP="00630DDF">
      <w:pPr>
        <w:autoSpaceDE w:val="0"/>
        <w:autoSpaceDN w:val="0"/>
        <w:spacing w:after="0" w:line="240" w:lineRule="auto"/>
        <w:rPr>
          <w:lang w:val="ru-RU"/>
        </w:rPr>
      </w:pP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- средства ИКТ;</w:t>
      </w:r>
    </w:p>
    <w:p w:rsidR="00704BA3" w:rsidRPr="00703AC2" w:rsidRDefault="00703AC2" w:rsidP="00630DDF">
      <w:pPr>
        <w:autoSpaceDE w:val="0"/>
        <w:autoSpaceDN w:val="0"/>
        <w:spacing w:after="0" w:line="240" w:lineRule="auto"/>
        <w:rPr>
          <w:lang w:val="ru-RU"/>
        </w:rPr>
      </w:pP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- цифровые образовательные ресурсы;</w:t>
      </w:r>
    </w:p>
    <w:p w:rsidR="00704BA3" w:rsidRPr="00703AC2" w:rsidRDefault="003C3EA1" w:rsidP="00630DDF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 учебно-методическая литература</w:t>
      </w:r>
      <w:r w:rsidR="00703AC2" w:rsidRPr="00703AC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04BA3" w:rsidRPr="00703AC2" w:rsidRDefault="00703AC2" w:rsidP="00630DDF">
      <w:pPr>
        <w:autoSpaceDE w:val="0"/>
        <w:autoSpaceDN w:val="0"/>
        <w:spacing w:after="0" w:line="240" w:lineRule="auto"/>
        <w:rPr>
          <w:lang w:val="ru-RU"/>
        </w:rPr>
      </w:pP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- экранно-звуковые средства.</w:t>
      </w:r>
    </w:p>
    <w:p w:rsidR="00630DDF" w:rsidRDefault="00630DDF" w:rsidP="00630D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04BA3" w:rsidRPr="00703AC2" w:rsidRDefault="00703AC2" w:rsidP="00630DDF">
      <w:pPr>
        <w:autoSpaceDE w:val="0"/>
        <w:autoSpaceDN w:val="0"/>
        <w:spacing w:after="0" w:line="240" w:lineRule="auto"/>
        <w:rPr>
          <w:lang w:val="ru-RU"/>
        </w:rPr>
      </w:pPr>
      <w:r w:rsidRPr="00703AC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704BA3" w:rsidRPr="00703AC2" w:rsidRDefault="00703AC2" w:rsidP="00630DDF">
      <w:pPr>
        <w:autoSpaceDE w:val="0"/>
        <w:autoSpaceDN w:val="0"/>
        <w:spacing w:after="0" w:line="240" w:lineRule="auto"/>
        <w:rPr>
          <w:lang w:val="ru-RU"/>
        </w:rPr>
      </w:pPr>
      <w:r w:rsidRPr="00703AC2">
        <w:rPr>
          <w:rFonts w:ascii="Times New Roman" w:eastAsia="Times New Roman" w:hAnsi="Times New Roman"/>
          <w:color w:val="000000"/>
          <w:sz w:val="24"/>
          <w:lang w:val="ru-RU"/>
        </w:rPr>
        <w:t>тетрадь, ручка, линейка, карандаш, стирательная резинка.</w:t>
      </w:r>
    </w:p>
    <w:p w:rsidR="00703AC2" w:rsidRPr="00703AC2" w:rsidRDefault="00703AC2">
      <w:pPr>
        <w:rPr>
          <w:lang w:val="ru-RU"/>
        </w:rPr>
      </w:pPr>
    </w:p>
    <w:sectPr w:rsidR="00703AC2" w:rsidRPr="00703AC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5E" w:rsidRDefault="009F465E" w:rsidP="008046CC">
      <w:pPr>
        <w:spacing w:after="0" w:line="240" w:lineRule="auto"/>
      </w:pPr>
      <w:r>
        <w:separator/>
      </w:r>
    </w:p>
  </w:endnote>
  <w:endnote w:type="continuationSeparator" w:id="0">
    <w:p w:rsidR="009F465E" w:rsidRDefault="009F465E" w:rsidP="0080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55" w:rsidRDefault="007B0055">
    <w:pPr>
      <w:pStyle w:val="a7"/>
      <w:jc w:val="center"/>
    </w:pPr>
  </w:p>
  <w:p w:rsidR="007B0055" w:rsidRDefault="007B00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820662"/>
      <w:docPartObj>
        <w:docPartGallery w:val="Page Numbers (Bottom of Page)"/>
        <w:docPartUnique/>
      </w:docPartObj>
    </w:sdtPr>
    <w:sdtEndPr/>
    <w:sdtContent>
      <w:p w:rsidR="007B0055" w:rsidRDefault="007B00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003" w:rsidRPr="00A33003">
          <w:rPr>
            <w:noProof/>
            <w:lang w:val="ru-RU"/>
          </w:rPr>
          <w:t>26</w:t>
        </w:r>
        <w:r>
          <w:fldChar w:fldCharType="end"/>
        </w:r>
      </w:p>
    </w:sdtContent>
  </w:sdt>
  <w:p w:rsidR="007B0055" w:rsidRDefault="007B00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5E" w:rsidRDefault="009F465E" w:rsidP="008046CC">
      <w:pPr>
        <w:spacing w:after="0" w:line="240" w:lineRule="auto"/>
      </w:pPr>
      <w:r>
        <w:separator/>
      </w:r>
    </w:p>
  </w:footnote>
  <w:footnote w:type="continuationSeparator" w:id="0">
    <w:p w:rsidR="009F465E" w:rsidRDefault="009F465E" w:rsidP="0080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11EA"/>
    <w:rsid w:val="0015074B"/>
    <w:rsid w:val="00250E32"/>
    <w:rsid w:val="0029639D"/>
    <w:rsid w:val="002B013B"/>
    <w:rsid w:val="00326F90"/>
    <w:rsid w:val="00384EA4"/>
    <w:rsid w:val="003C3EA1"/>
    <w:rsid w:val="004154E9"/>
    <w:rsid w:val="004C52DD"/>
    <w:rsid w:val="00556D56"/>
    <w:rsid w:val="005815A8"/>
    <w:rsid w:val="005E1C4F"/>
    <w:rsid w:val="00630DDF"/>
    <w:rsid w:val="006C1A1F"/>
    <w:rsid w:val="00703AC2"/>
    <w:rsid w:val="00704BA3"/>
    <w:rsid w:val="0072086F"/>
    <w:rsid w:val="007B0055"/>
    <w:rsid w:val="00800005"/>
    <w:rsid w:val="008046CC"/>
    <w:rsid w:val="008832A2"/>
    <w:rsid w:val="009633BF"/>
    <w:rsid w:val="009F465E"/>
    <w:rsid w:val="00A33003"/>
    <w:rsid w:val="00AA1D8D"/>
    <w:rsid w:val="00B465EC"/>
    <w:rsid w:val="00B47730"/>
    <w:rsid w:val="00B94741"/>
    <w:rsid w:val="00C471F4"/>
    <w:rsid w:val="00C70263"/>
    <w:rsid w:val="00C77DB4"/>
    <w:rsid w:val="00CB0664"/>
    <w:rsid w:val="00CD77FC"/>
    <w:rsid w:val="00D45533"/>
    <w:rsid w:val="00E8322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63842A-9CF5-4468-A540-1269E0C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45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talog.io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or.edu.ru" TargetMode="External"/><Relationship Id="rId17" Type="http://schemas.openxmlformats.org/officeDocument/2006/relationships/hyperlink" Target="http://www.school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io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s.ed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kabinet.e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09047-8A97-4965-A93B-5462C89F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8922</Words>
  <Characters>50862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59665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СОШ2</cp:lastModifiedBy>
  <cp:revision>20</cp:revision>
  <dcterms:created xsi:type="dcterms:W3CDTF">2013-12-23T23:15:00Z</dcterms:created>
  <dcterms:modified xsi:type="dcterms:W3CDTF">2023-01-26T17:08:00Z</dcterms:modified>
  <cp:category/>
</cp:coreProperties>
</file>